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3E" w:rsidRPr="0032683E" w:rsidRDefault="0032683E" w:rsidP="0032683E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 w:rsidRPr="0032683E">
        <w:rPr>
          <w:rFonts w:ascii="Garamond" w:hAnsi="Garamond"/>
          <w:b/>
          <w:sz w:val="24"/>
          <w:szCs w:val="24"/>
          <w:lang w:val="pt-BR"/>
        </w:rPr>
        <w:t>Edital Prosis 01/2019</w:t>
      </w:r>
    </w:p>
    <w:p w:rsidR="0032683E" w:rsidRPr="0032683E" w:rsidRDefault="0032683E" w:rsidP="0032683E">
      <w:pPr>
        <w:spacing w:before="102" w:after="0"/>
        <w:jc w:val="center"/>
        <w:rPr>
          <w:rFonts w:ascii="Garamond" w:hAnsi="Garamond"/>
          <w:b/>
          <w:sz w:val="24"/>
          <w:szCs w:val="24"/>
          <w:lang w:val="pt-BR"/>
        </w:rPr>
      </w:pPr>
      <w:r w:rsidRPr="0032683E">
        <w:rPr>
          <w:rFonts w:ascii="Garamond" w:hAnsi="Garamond"/>
          <w:b/>
          <w:sz w:val="24"/>
          <w:szCs w:val="24"/>
          <w:lang w:val="pt-BR"/>
        </w:rPr>
        <w:t xml:space="preserve">ANEXO II – FORMULÁRIO DE COTAÇÕES </w:t>
      </w:r>
    </w:p>
    <w:p w:rsidR="0032683E" w:rsidRPr="0032683E" w:rsidRDefault="0032683E" w:rsidP="0032683E">
      <w:pPr>
        <w:spacing w:before="102"/>
        <w:ind w:left="1383"/>
        <w:jc w:val="center"/>
        <w:rPr>
          <w:rFonts w:ascii="Garamond" w:hAnsi="Garamond"/>
          <w:w w:val="95"/>
          <w:sz w:val="24"/>
          <w:szCs w:val="24"/>
          <w:lang w:val="pt-BR"/>
        </w:rPr>
      </w:pPr>
      <w:r w:rsidRPr="0032683E">
        <w:rPr>
          <w:rFonts w:ascii="Garamond" w:hAnsi="Garamond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3D07" wp14:editId="1E51000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85725"/>
                <wp:effectExtent l="0" t="0" r="0" b="952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A354B" id="Retângulo 33" o:spid="_x0000_s1026" style="position:absolute;margin-left:0;margin-top:0;width:54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</w:p>
    <w:p w:rsidR="0015525C" w:rsidRPr="0032683E" w:rsidRDefault="0015525C" w:rsidP="00A04504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32683E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INFORMAÇÕES DO EVENTO</w:t>
      </w:r>
    </w:p>
    <w:tbl>
      <w:tblPr>
        <w:tblStyle w:val="TabelaSimples2"/>
        <w:tblW w:w="4956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4"/>
      </w:tblGrid>
      <w:tr w:rsidR="0015525C" w:rsidRPr="0032683E" w:rsidTr="0015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:rsidR="0015525C" w:rsidRPr="0032683E" w:rsidRDefault="0015525C" w:rsidP="006E1C86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32683E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Nome do evento: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-1409762010"/>
                <w:placeholder>
                  <w:docPart w:val="DFBC566AB6114CB6B6939767B7E56741"/>
                </w:placeholder>
                <w:showingPlcHdr/>
              </w:sdtPr>
              <w:sdtEndPr/>
              <w:sdtContent>
                <w:r w:rsidRPr="0032683E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15525C" w:rsidRPr="0032683E" w:rsidTr="0015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525C" w:rsidRPr="0032683E" w:rsidRDefault="0015525C" w:rsidP="0015525C">
            <w:pPr>
              <w:autoSpaceDE w:val="0"/>
              <w:autoSpaceDN w:val="0"/>
              <w:adjustRightInd w:val="0"/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</w:pPr>
            <w:r w:rsidRPr="0032683E">
              <w:rPr>
                <w:rFonts w:ascii="Garamond" w:hAnsi="Garamond" w:cs="Arial"/>
                <w:b w:val="0"/>
                <w:color w:val="0D0D0D" w:themeColor="text1" w:themeTint="F2"/>
                <w:sz w:val="24"/>
                <w:szCs w:val="24"/>
                <w:lang w:val="pt-BR"/>
              </w:rPr>
              <w:t xml:space="preserve">Período do evento (incluindo deslocamento): </w:t>
            </w:r>
            <w:sdt>
              <w:sdtPr>
                <w:rPr>
                  <w:rFonts w:ascii="Garamond" w:hAnsi="Garamond" w:cs="Arial"/>
                  <w:color w:val="0D0D0D" w:themeColor="text1" w:themeTint="F2"/>
                  <w:sz w:val="24"/>
                  <w:szCs w:val="24"/>
                  <w:lang w:val="pt-BR"/>
                </w:rPr>
                <w:id w:val="-1363050875"/>
                <w:placeholder>
                  <w:docPart w:val="E370BD3171C8461C825DDDA1D05EE246"/>
                </w:placeholder>
                <w:showingPlcHdr/>
              </w:sdtPr>
              <w:sdtEndPr/>
              <w:sdtContent>
                <w:r w:rsidRPr="0032683E">
                  <w:rPr>
                    <w:rFonts w:ascii="Garamond" w:hAnsi="Garamond" w:cs="Arial"/>
                    <w:color w:val="0D0D0D" w:themeColor="text1" w:themeTint="F2"/>
                    <w:sz w:val="24"/>
                    <w:szCs w:val="24"/>
                    <w:lang w:val="pt-BR"/>
                  </w:rPr>
                  <w:t xml:space="preserve">                                                                     </w:t>
                </w:r>
              </w:sdtContent>
            </w:sdt>
          </w:p>
        </w:tc>
      </w:tr>
    </w:tbl>
    <w:p w:rsidR="0015525C" w:rsidRPr="0032683E" w:rsidRDefault="0015525C" w:rsidP="0015525C">
      <w:pPr>
        <w:rPr>
          <w:rFonts w:ascii="Garamond" w:hAnsi="Garamond"/>
          <w:sz w:val="24"/>
          <w:szCs w:val="24"/>
        </w:rPr>
      </w:pPr>
    </w:p>
    <w:p w:rsidR="00F9383A" w:rsidRPr="0032683E" w:rsidRDefault="0015525C" w:rsidP="00A04504">
      <w:pPr>
        <w:pStyle w:val="Ttulo2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32683E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SOLICITAÇÕES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41"/>
      </w:tblGrid>
      <w:tr w:rsidR="00521495" w:rsidRPr="0032683E" w:rsidTr="00521495">
        <w:trPr>
          <w:trHeight w:val="397"/>
        </w:trPr>
        <w:tc>
          <w:tcPr>
            <w:tcW w:w="4395" w:type="dxa"/>
            <w:vAlign w:val="center"/>
          </w:tcPr>
          <w:p w:rsidR="00521495" w:rsidRPr="0032683E" w:rsidRDefault="0052302A" w:rsidP="00521495">
            <w:pPr>
              <w:pStyle w:val="Endereododestinatrio"/>
              <w:spacing w:after="0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14340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2683E">
                  <w:rPr>
                    <w:rFonts w:ascii="Segoe UI Symbol" w:hAnsi="Segoe UI Symbol" w:cs="Segoe UI Symbol"/>
                    <w:color w:val="191919" w:themeColor="background2" w:themeShade="1A"/>
                    <w:sz w:val="24"/>
                    <w:szCs w:val="24"/>
                  </w:rPr>
                  <w:t>☐</w:t>
                </w:r>
              </w:sdtContent>
            </w:sdt>
            <w:r w:rsidR="00521495" w:rsidRPr="0032683E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Hospedagem </w:t>
            </w:r>
            <w:r w:rsidR="00684746" w:rsidRPr="0032683E">
              <w:rPr>
                <w:rFonts w:ascii="Garamond" w:hAnsi="Garamond"/>
                <w:i/>
                <w:color w:val="191919" w:themeColor="background2" w:themeShade="1A"/>
                <w:sz w:val="24"/>
                <w:szCs w:val="24"/>
              </w:rPr>
              <w:t>(</w:t>
            </w:r>
            <w:r w:rsidR="00D30E2C" w:rsidRPr="0032683E">
              <w:rPr>
                <w:rFonts w:ascii="Garamond" w:hAnsi="Garamond"/>
                <w:i/>
                <w:color w:val="191919" w:themeColor="background2" w:themeShade="1A"/>
                <w:sz w:val="24"/>
                <w:szCs w:val="24"/>
              </w:rPr>
              <w:t>valor fixo)</w:t>
            </w:r>
          </w:p>
        </w:tc>
        <w:tc>
          <w:tcPr>
            <w:tcW w:w="5341" w:type="dxa"/>
            <w:vAlign w:val="center"/>
          </w:tcPr>
          <w:p w:rsidR="00521495" w:rsidRPr="0032683E" w:rsidRDefault="0052302A" w:rsidP="00521495">
            <w:pPr>
              <w:pStyle w:val="Endereododestinatrio"/>
              <w:spacing w:after="0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13367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2683E">
                  <w:rPr>
                    <w:rFonts w:ascii="Segoe UI Symbol" w:hAnsi="Segoe UI Symbol" w:cs="Segoe UI Symbol"/>
                    <w:color w:val="191919" w:themeColor="background2" w:themeShade="1A"/>
                    <w:sz w:val="24"/>
                    <w:szCs w:val="24"/>
                  </w:rPr>
                  <w:t>☐</w:t>
                </w:r>
              </w:sdtContent>
            </w:sdt>
            <w:r w:rsidR="00521495" w:rsidRPr="0032683E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Infraestrutura e/ou Material de Divulgação</w:t>
            </w:r>
            <w:r w:rsidR="000D4BC9" w:rsidRPr="0032683E">
              <w:rPr>
                <w:rStyle w:val="Refdenotaderodap"/>
                <w:rFonts w:ascii="Garamond" w:hAnsi="Garamond"/>
                <w:color w:val="191919" w:themeColor="background2" w:themeShade="1A"/>
                <w:sz w:val="24"/>
                <w:szCs w:val="24"/>
              </w:rPr>
              <w:footnoteReference w:id="1"/>
            </w:r>
            <w:r w:rsidR="00521495" w:rsidRPr="0032683E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                                      </w:t>
            </w:r>
          </w:p>
        </w:tc>
      </w:tr>
      <w:tr w:rsidR="00521495" w:rsidRPr="0032683E" w:rsidTr="00521495">
        <w:trPr>
          <w:trHeight w:val="397"/>
        </w:trPr>
        <w:tc>
          <w:tcPr>
            <w:tcW w:w="4395" w:type="dxa"/>
            <w:vAlign w:val="center"/>
          </w:tcPr>
          <w:p w:rsidR="00521495" w:rsidRPr="0032683E" w:rsidRDefault="0052302A" w:rsidP="00521495">
            <w:pPr>
              <w:pStyle w:val="Endereododestinatrio"/>
              <w:spacing w:after="0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-13657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2683E">
                  <w:rPr>
                    <w:rFonts w:ascii="Segoe UI Symbol" w:hAnsi="Segoe UI Symbol" w:cs="Segoe UI Symbol"/>
                    <w:color w:val="191919" w:themeColor="background2" w:themeShade="1A"/>
                    <w:sz w:val="24"/>
                    <w:szCs w:val="24"/>
                  </w:rPr>
                  <w:t>☐</w:t>
                </w:r>
              </w:sdtContent>
            </w:sdt>
            <w:r w:rsidR="00521495" w:rsidRPr="0032683E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Alimentação </w:t>
            </w:r>
            <w:r w:rsidR="00684746" w:rsidRPr="0032683E">
              <w:rPr>
                <w:rFonts w:ascii="Garamond" w:hAnsi="Garamond"/>
                <w:i/>
                <w:color w:val="191919" w:themeColor="background2" w:themeShade="1A"/>
                <w:sz w:val="24"/>
                <w:szCs w:val="24"/>
              </w:rPr>
              <w:t>(</w:t>
            </w:r>
            <w:r w:rsidR="00521495" w:rsidRPr="0032683E">
              <w:rPr>
                <w:rFonts w:ascii="Garamond" w:hAnsi="Garamond"/>
                <w:i/>
                <w:color w:val="191919" w:themeColor="background2" w:themeShade="1A"/>
                <w:sz w:val="24"/>
                <w:szCs w:val="24"/>
              </w:rPr>
              <w:t>valor fixo)</w:t>
            </w:r>
          </w:p>
        </w:tc>
        <w:tc>
          <w:tcPr>
            <w:tcW w:w="5341" w:type="dxa"/>
            <w:vAlign w:val="center"/>
          </w:tcPr>
          <w:p w:rsidR="00521495" w:rsidRPr="0032683E" w:rsidRDefault="0052302A" w:rsidP="00521495">
            <w:pPr>
              <w:pStyle w:val="Endereododestinatrio"/>
              <w:spacing w:after="0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-54351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2683E">
                  <w:rPr>
                    <w:rFonts w:ascii="Segoe UI Symbol" w:hAnsi="Segoe UI Symbol" w:cs="Segoe UI Symbol"/>
                    <w:color w:val="191919" w:themeColor="background2" w:themeShade="1A"/>
                    <w:sz w:val="24"/>
                    <w:szCs w:val="24"/>
                  </w:rPr>
                  <w:t>☐</w:t>
                </w:r>
              </w:sdtContent>
            </w:sdt>
            <w:r w:rsidR="00521495" w:rsidRPr="0032683E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Inscrição no evento</w:t>
            </w:r>
          </w:p>
        </w:tc>
      </w:tr>
      <w:tr w:rsidR="00521495" w:rsidRPr="0032683E" w:rsidTr="00521495">
        <w:trPr>
          <w:trHeight w:val="397"/>
        </w:trPr>
        <w:tc>
          <w:tcPr>
            <w:tcW w:w="4395" w:type="dxa"/>
            <w:vAlign w:val="center"/>
          </w:tcPr>
          <w:p w:rsidR="00521495" w:rsidRPr="0032683E" w:rsidRDefault="0052302A" w:rsidP="00521495">
            <w:pPr>
              <w:pStyle w:val="Endereododestinatrio"/>
              <w:spacing w:after="0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  <w:sdt>
              <w:sdtPr>
                <w:rPr>
                  <w:rFonts w:ascii="Garamond" w:hAnsi="Garamond"/>
                  <w:color w:val="191919" w:themeColor="background2" w:themeShade="1A"/>
                  <w:sz w:val="24"/>
                  <w:szCs w:val="24"/>
                </w:rPr>
                <w:id w:val="-10014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95" w:rsidRPr="0032683E">
                  <w:rPr>
                    <w:rFonts w:ascii="Segoe UI Symbol" w:hAnsi="Segoe UI Symbol" w:cs="Segoe UI Symbol"/>
                    <w:color w:val="191919" w:themeColor="background2" w:themeShade="1A"/>
                    <w:sz w:val="24"/>
                    <w:szCs w:val="24"/>
                  </w:rPr>
                  <w:t>☐</w:t>
                </w:r>
              </w:sdtContent>
            </w:sdt>
            <w:r w:rsidR="00521495" w:rsidRPr="0032683E"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  <w:t xml:space="preserve"> Passagem   </w:t>
            </w:r>
          </w:p>
        </w:tc>
        <w:tc>
          <w:tcPr>
            <w:tcW w:w="5341" w:type="dxa"/>
            <w:vAlign w:val="center"/>
          </w:tcPr>
          <w:p w:rsidR="00521495" w:rsidRPr="0032683E" w:rsidRDefault="00521495" w:rsidP="00521495">
            <w:pPr>
              <w:pStyle w:val="Endereododestinatrio"/>
              <w:spacing w:after="0"/>
              <w:rPr>
                <w:rFonts w:ascii="Garamond" w:hAnsi="Garamond"/>
                <w:color w:val="191919" w:themeColor="background2" w:themeShade="1A"/>
                <w:sz w:val="24"/>
                <w:szCs w:val="24"/>
              </w:rPr>
            </w:pPr>
          </w:p>
        </w:tc>
      </w:tr>
    </w:tbl>
    <w:p w:rsidR="00332F1C" w:rsidRPr="0032683E" w:rsidRDefault="00332F1C" w:rsidP="00332F1C">
      <w:pPr>
        <w:pStyle w:val="Ttulo2"/>
        <w:spacing w:before="360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32683E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TRANSPORTE</w:t>
      </w: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191"/>
        <w:gridCol w:w="1763"/>
        <w:gridCol w:w="1930"/>
        <w:gridCol w:w="1573"/>
        <w:gridCol w:w="1713"/>
        <w:gridCol w:w="1286"/>
      </w:tblGrid>
      <w:tr w:rsidR="003861D0" w:rsidRPr="0032683E" w:rsidTr="007A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Empresa consultada </w:t>
            </w:r>
            <w:r w:rsidRPr="0032683E">
              <w:rPr>
                <w:rFonts w:ascii="Garamond" w:hAnsi="Garamond"/>
                <w:color w:val="auto"/>
                <w:sz w:val="24"/>
                <w:szCs w:val="24"/>
              </w:rPr>
              <w:t>nº 1</w:t>
            </w:r>
          </w:p>
        </w:tc>
        <w:tc>
          <w:tcPr>
            <w:tcW w:w="843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Cidade de origem </w:t>
            </w:r>
          </w:p>
        </w:tc>
        <w:tc>
          <w:tcPr>
            <w:tcW w:w="923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Cidade de destino </w:t>
            </w:r>
          </w:p>
        </w:tc>
        <w:tc>
          <w:tcPr>
            <w:tcW w:w="752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Valor de ida</w:t>
            </w:r>
          </w:p>
        </w:tc>
        <w:tc>
          <w:tcPr>
            <w:tcW w:w="819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Valor da volta</w:t>
            </w:r>
          </w:p>
        </w:tc>
        <w:tc>
          <w:tcPr>
            <w:tcW w:w="615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Total </w:t>
            </w:r>
          </w:p>
        </w:tc>
      </w:tr>
      <w:tr w:rsidR="003861D0" w:rsidRPr="0032683E" w:rsidTr="007A0103">
        <w:tc>
          <w:tcPr>
            <w:tcW w:w="1048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43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23" w:type="pct"/>
          </w:tcPr>
          <w:p w:rsidR="003861D0" w:rsidRPr="0032683E" w:rsidRDefault="003861D0" w:rsidP="003861D0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52" w:type="pct"/>
          </w:tcPr>
          <w:p w:rsidR="003861D0" w:rsidRPr="0032683E" w:rsidRDefault="003861D0" w:rsidP="003861D0">
            <w:pPr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  <w:tc>
          <w:tcPr>
            <w:tcW w:w="819" w:type="pct"/>
          </w:tcPr>
          <w:p w:rsidR="003861D0" w:rsidRPr="0032683E" w:rsidRDefault="003861D0" w:rsidP="003861D0">
            <w:pPr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  <w:tc>
          <w:tcPr>
            <w:tcW w:w="615" w:type="pct"/>
          </w:tcPr>
          <w:p w:rsidR="003861D0" w:rsidRPr="0032683E" w:rsidRDefault="003861D0" w:rsidP="003861D0">
            <w:pPr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</w:tr>
      <w:tr w:rsidR="007A0103" w:rsidRPr="0032683E" w:rsidTr="007A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32683E" w:rsidRDefault="007A0103" w:rsidP="007A010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A0103" w:rsidRPr="0032683E" w:rsidRDefault="0052302A" w:rsidP="007A010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60365867"/>
                <w:showingPlcHdr/>
                <w:picture/>
              </w:sdtPr>
              <w:sdtEndPr/>
              <w:sdtContent>
                <w:r w:rsidR="007A0103" w:rsidRPr="0032683E">
                  <w:rPr>
                    <w:rFonts w:ascii="Garamond" w:hAnsi="Garamond"/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258D7E14" wp14:editId="402A863B">
                      <wp:extent cx="1396799" cy="1073097"/>
                      <wp:effectExtent l="0" t="0" r="0" b="0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861D0" w:rsidRPr="0032683E" w:rsidRDefault="003861D0" w:rsidP="003861D0">
      <w:pPr>
        <w:pStyle w:val="Endereodoremetente"/>
        <w:rPr>
          <w:rFonts w:ascii="Garamond" w:hAnsi="Garamond"/>
          <w:sz w:val="24"/>
          <w:szCs w:val="24"/>
        </w:rPr>
      </w:pP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191"/>
        <w:gridCol w:w="1763"/>
        <w:gridCol w:w="1930"/>
        <w:gridCol w:w="1573"/>
        <w:gridCol w:w="1713"/>
        <w:gridCol w:w="1286"/>
      </w:tblGrid>
      <w:tr w:rsidR="007A0103" w:rsidRPr="0032683E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7A0103" w:rsidRPr="0032683E" w:rsidRDefault="007A0103" w:rsidP="007A0103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Empresa consultada </w:t>
            </w:r>
            <w:r w:rsidRPr="0032683E">
              <w:rPr>
                <w:rFonts w:ascii="Garamond" w:hAnsi="Garamond"/>
                <w:color w:val="auto"/>
                <w:sz w:val="24"/>
                <w:szCs w:val="24"/>
              </w:rPr>
              <w:t>nº 2</w:t>
            </w:r>
          </w:p>
        </w:tc>
        <w:tc>
          <w:tcPr>
            <w:tcW w:w="84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Valor de ida</w:t>
            </w:r>
          </w:p>
        </w:tc>
        <w:tc>
          <w:tcPr>
            <w:tcW w:w="819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Valor da volta</w:t>
            </w:r>
          </w:p>
        </w:tc>
        <w:tc>
          <w:tcPr>
            <w:tcW w:w="615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Total </w:t>
            </w:r>
          </w:p>
        </w:tc>
      </w:tr>
      <w:tr w:rsidR="007A0103" w:rsidRPr="0032683E" w:rsidTr="006E1C86">
        <w:tc>
          <w:tcPr>
            <w:tcW w:w="1048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4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2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52" w:type="pct"/>
          </w:tcPr>
          <w:p w:rsidR="007A0103" w:rsidRPr="0032683E" w:rsidRDefault="007A0103" w:rsidP="006E1C86">
            <w:pPr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  <w:tc>
          <w:tcPr>
            <w:tcW w:w="819" w:type="pct"/>
          </w:tcPr>
          <w:p w:rsidR="007A0103" w:rsidRPr="0032683E" w:rsidRDefault="007A0103" w:rsidP="006E1C86">
            <w:pPr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  <w:tc>
          <w:tcPr>
            <w:tcW w:w="615" w:type="pct"/>
          </w:tcPr>
          <w:p w:rsidR="007A0103" w:rsidRPr="0032683E" w:rsidRDefault="007A0103" w:rsidP="006E1C86">
            <w:pPr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</w:tr>
      <w:tr w:rsidR="007A0103" w:rsidRPr="0032683E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32683E" w:rsidRDefault="007A0103" w:rsidP="006E1C8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A0103" w:rsidRPr="0032683E" w:rsidRDefault="0052302A" w:rsidP="006E1C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151950938"/>
                <w:showingPlcHdr/>
                <w:picture/>
              </w:sdtPr>
              <w:sdtEndPr/>
              <w:sdtContent>
                <w:r w:rsidR="007A0103" w:rsidRPr="0032683E">
                  <w:rPr>
                    <w:rFonts w:ascii="Garamond" w:hAnsi="Garamond"/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540D6F1B" wp14:editId="226C3B0C">
                      <wp:extent cx="1396799" cy="1073097"/>
                      <wp:effectExtent l="0" t="0" r="0" b="0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3861D0" w:rsidRPr="0032683E" w:rsidRDefault="003861D0" w:rsidP="003861D0">
      <w:pPr>
        <w:pStyle w:val="Endereodoremetente"/>
        <w:rPr>
          <w:rFonts w:ascii="Garamond" w:hAnsi="Garamond"/>
          <w:sz w:val="24"/>
          <w:szCs w:val="24"/>
        </w:rPr>
      </w:pP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2191"/>
        <w:gridCol w:w="1763"/>
        <w:gridCol w:w="1930"/>
        <w:gridCol w:w="1573"/>
        <w:gridCol w:w="1713"/>
        <w:gridCol w:w="1286"/>
      </w:tblGrid>
      <w:tr w:rsidR="007A0103" w:rsidRPr="0032683E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" w:type="pct"/>
          </w:tcPr>
          <w:p w:rsidR="007A0103" w:rsidRPr="0032683E" w:rsidRDefault="007A0103" w:rsidP="007A0103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Empresa consultada </w:t>
            </w:r>
            <w:r w:rsidRPr="0032683E">
              <w:rPr>
                <w:rFonts w:ascii="Garamond" w:hAnsi="Garamond"/>
                <w:color w:val="auto"/>
                <w:sz w:val="24"/>
                <w:szCs w:val="24"/>
              </w:rPr>
              <w:t>nº 3</w:t>
            </w:r>
          </w:p>
        </w:tc>
        <w:tc>
          <w:tcPr>
            <w:tcW w:w="84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Cidade de origem </w:t>
            </w:r>
          </w:p>
        </w:tc>
        <w:tc>
          <w:tcPr>
            <w:tcW w:w="92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Cidade de destino </w:t>
            </w:r>
          </w:p>
        </w:tc>
        <w:tc>
          <w:tcPr>
            <w:tcW w:w="752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Valor de ida</w:t>
            </w:r>
          </w:p>
        </w:tc>
        <w:tc>
          <w:tcPr>
            <w:tcW w:w="819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Valor da volta</w:t>
            </w:r>
          </w:p>
        </w:tc>
        <w:tc>
          <w:tcPr>
            <w:tcW w:w="615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Total </w:t>
            </w:r>
          </w:p>
        </w:tc>
      </w:tr>
      <w:tr w:rsidR="007A0103" w:rsidRPr="0032683E" w:rsidTr="006E1C86">
        <w:tc>
          <w:tcPr>
            <w:tcW w:w="1048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4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23" w:type="pct"/>
          </w:tcPr>
          <w:p w:rsidR="007A0103" w:rsidRPr="0032683E" w:rsidRDefault="007A0103" w:rsidP="006E1C8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52" w:type="pct"/>
          </w:tcPr>
          <w:p w:rsidR="007A0103" w:rsidRPr="0032683E" w:rsidRDefault="007A0103" w:rsidP="006E1C86">
            <w:pPr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  <w:tc>
          <w:tcPr>
            <w:tcW w:w="819" w:type="pct"/>
          </w:tcPr>
          <w:p w:rsidR="007A0103" w:rsidRPr="0032683E" w:rsidRDefault="007A0103" w:rsidP="006E1C86">
            <w:pPr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  <w:tc>
          <w:tcPr>
            <w:tcW w:w="615" w:type="pct"/>
          </w:tcPr>
          <w:p w:rsidR="007A0103" w:rsidRPr="0032683E" w:rsidRDefault="007A0103" w:rsidP="006E1C86">
            <w:pPr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</w:tr>
      <w:tr w:rsidR="007A0103" w:rsidRPr="0032683E" w:rsidTr="006E1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A0103" w:rsidRPr="0032683E" w:rsidRDefault="007A0103" w:rsidP="006E1C8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A0103" w:rsidRPr="0032683E" w:rsidRDefault="0052302A" w:rsidP="006E1C8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373318047"/>
                <w:showingPlcHdr/>
                <w:picture/>
              </w:sdtPr>
              <w:sdtEndPr/>
              <w:sdtContent>
                <w:r w:rsidR="007A0103" w:rsidRPr="0032683E">
                  <w:rPr>
                    <w:rFonts w:ascii="Garamond" w:hAnsi="Garamond"/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3CC117D1" wp14:editId="56BB8A96">
                      <wp:extent cx="1396799" cy="1073097"/>
                      <wp:effectExtent l="0" t="0" r="0" b="0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7A0103" w:rsidRPr="0032683E" w:rsidRDefault="007A0103" w:rsidP="003861D0">
      <w:pPr>
        <w:pStyle w:val="Endereodoremetente"/>
        <w:rPr>
          <w:rFonts w:ascii="Garamond" w:hAnsi="Garamond"/>
          <w:sz w:val="24"/>
          <w:szCs w:val="24"/>
        </w:rPr>
      </w:pPr>
    </w:p>
    <w:p w:rsidR="000D4BC9" w:rsidRPr="0032683E" w:rsidRDefault="000D4BC9" w:rsidP="000D4BC9">
      <w:pPr>
        <w:pStyle w:val="Ttulo2"/>
        <w:spacing w:before="360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32683E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INSCRIÇÃO NO EVENTO</w:t>
      </w:r>
    </w:p>
    <w:tbl>
      <w:tblPr>
        <w:tblStyle w:val="TabeladeGrade2-nfase2"/>
        <w:tblW w:w="5000" w:type="pct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00" w:firstRow="0" w:lastRow="0" w:firstColumn="0" w:lastColumn="0" w:noHBand="0" w:noVBand="1"/>
      </w:tblPr>
      <w:tblGrid>
        <w:gridCol w:w="6997"/>
        <w:gridCol w:w="3459"/>
      </w:tblGrid>
      <w:tr w:rsidR="000D4BC9" w:rsidRPr="0032683E" w:rsidTr="000D4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46" w:type="pct"/>
          </w:tcPr>
          <w:p w:rsidR="000D4BC9" w:rsidRPr="0032683E" w:rsidRDefault="000D4BC9" w:rsidP="00DB37E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Tipo de Inscrição </w:t>
            </w:r>
          </w:p>
        </w:tc>
        <w:tc>
          <w:tcPr>
            <w:tcW w:w="1654" w:type="pct"/>
          </w:tcPr>
          <w:p w:rsidR="000D4BC9" w:rsidRPr="0032683E" w:rsidRDefault="000D4BC9" w:rsidP="00DB37E6">
            <w:pPr>
              <w:jc w:val="center"/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 xml:space="preserve">Valor da Inscrição </w:t>
            </w:r>
          </w:p>
        </w:tc>
      </w:tr>
      <w:tr w:rsidR="000D4BC9" w:rsidRPr="0032683E" w:rsidTr="000D4BC9">
        <w:tc>
          <w:tcPr>
            <w:tcW w:w="3346" w:type="pct"/>
          </w:tcPr>
          <w:p w:rsidR="000D4BC9" w:rsidRPr="0032683E" w:rsidRDefault="000D4BC9" w:rsidP="00DB37E6">
            <w:pPr>
              <w:jc w:val="center"/>
              <w:rPr>
                <w:rFonts w:ascii="Garamond" w:hAnsi="Garamond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654" w:type="pct"/>
          </w:tcPr>
          <w:p w:rsidR="000D4BC9" w:rsidRPr="0032683E" w:rsidRDefault="000D4BC9" w:rsidP="00DB37E6">
            <w:pPr>
              <w:rPr>
                <w:rFonts w:ascii="Garamond" w:hAnsi="Garamond" w:cs="Times New Roman"/>
                <w:color w:val="auto"/>
                <w:sz w:val="24"/>
                <w:szCs w:val="24"/>
              </w:rPr>
            </w:pPr>
            <w:r w:rsidRPr="0032683E">
              <w:rPr>
                <w:rFonts w:ascii="Garamond" w:hAnsi="Garamond" w:cs="Times New Roman"/>
                <w:color w:val="auto"/>
                <w:sz w:val="24"/>
                <w:szCs w:val="24"/>
              </w:rPr>
              <w:t>R$</w:t>
            </w:r>
          </w:p>
        </w:tc>
      </w:tr>
      <w:tr w:rsidR="000D4BC9" w:rsidRPr="0032683E" w:rsidTr="00DB3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D4BC9" w:rsidRPr="0032683E" w:rsidRDefault="000D4BC9" w:rsidP="000D4BC9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32683E">
              <w:rPr>
                <w:rFonts w:ascii="Garamond" w:hAnsi="Garamond"/>
                <w:i/>
                <w:sz w:val="24"/>
                <w:szCs w:val="24"/>
              </w:rPr>
              <w:t>(Insira aqui print da tela onde aparece os valores de inscrição ou digitalização do comprovante de pagamento caso já tenha efetuado)</w:t>
            </w:r>
          </w:p>
          <w:p w:rsidR="000D4BC9" w:rsidRPr="0032683E" w:rsidRDefault="0052302A" w:rsidP="00DB37E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99509266"/>
                <w:showingPlcHdr/>
                <w:picture/>
              </w:sdtPr>
              <w:sdtEndPr/>
              <w:sdtContent>
                <w:r w:rsidR="000D4BC9" w:rsidRPr="0032683E">
                  <w:rPr>
                    <w:rFonts w:ascii="Garamond" w:hAnsi="Garamond"/>
                    <w:noProof/>
                    <w:sz w:val="24"/>
                    <w:szCs w:val="24"/>
                    <w:lang w:val="pt-BR" w:eastAsia="pt-BR"/>
                  </w:rPr>
                  <w:drawing>
                    <wp:inline distT="0" distB="0" distL="0" distR="0" wp14:anchorId="41F2E06E" wp14:editId="1D98C5E9">
                      <wp:extent cx="1396799" cy="1073097"/>
                      <wp:effectExtent l="0" t="0" r="0" b="0"/>
                      <wp:docPr id="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477" cy="109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D4BC9" w:rsidRPr="0032683E" w:rsidRDefault="000D4BC9" w:rsidP="003861D0">
      <w:pPr>
        <w:pStyle w:val="Endereodoremetente"/>
        <w:rPr>
          <w:rFonts w:ascii="Garamond" w:hAnsi="Garamond"/>
          <w:sz w:val="24"/>
          <w:szCs w:val="24"/>
        </w:rPr>
      </w:pPr>
    </w:p>
    <w:p w:rsidR="007A0103" w:rsidRPr="0032683E" w:rsidRDefault="007A0103" w:rsidP="007A0103">
      <w:pPr>
        <w:pStyle w:val="Ttulo2"/>
        <w:spacing w:before="360"/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</w:pPr>
      <w:r w:rsidRPr="0032683E">
        <w:rPr>
          <w:rFonts w:ascii="Garamond" w:hAnsi="Garamond"/>
          <w:b/>
          <w:color w:val="0D0D0D" w:themeColor="text1" w:themeTint="F2"/>
          <w:sz w:val="24"/>
          <w:szCs w:val="24"/>
          <w:lang w:val="pt-BR"/>
        </w:rPr>
        <w:t>INDIQUE A ORDEM DE PRIORIDADE NA SUA SOLICITAÇÃO</w:t>
      </w:r>
    </w:p>
    <w:p w:rsidR="007A0103" w:rsidRPr="0032683E" w:rsidRDefault="007A0103" w:rsidP="007A0103">
      <w:pPr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Utilize a numeração de 1 a 5 para indicar a ordem de prioridade em sua solicitação, considerando que o número 1 é o mais prioritário e o</w:t>
      </w:r>
      <w:r w:rsidR="00771459" w:rsidRPr="0032683E">
        <w:rPr>
          <w:rFonts w:ascii="Garamond" w:hAnsi="Garamond" w:cs="Times New Roman"/>
          <w:color w:val="auto"/>
          <w:sz w:val="24"/>
          <w:szCs w:val="24"/>
        </w:rPr>
        <w:t xml:space="preserve"> número</w:t>
      </w:r>
      <w:r w:rsidRPr="0032683E">
        <w:rPr>
          <w:rFonts w:ascii="Garamond" w:hAnsi="Garamond" w:cs="Times New Roman"/>
          <w:color w:val="auto"/>
          <w:sz w:val="24"/>
          <w:szCs w:val="24"/>
        </w:rPr>
        <w:t xml:space="preserve"> 5 o de menor prioridade.  </w:t>
      </w:r>
    </w:p>
    <w:p w:rsidR="007A0103" w:rsidRPr="0032683E" w:rsidRDefault="007A0103" w:rsidP="007A0103">
      <w:pPr>
        <w:spacing w:after="0"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(</w:t>
      </w:r>
      <w:sdt>
        <w:sdtPr>
          <w:rPr>
            <w:rFonts w:ascii="Garamond" w:hAnsi="Garamond" w:cs="Times New Roman"/>
            <w:color w:val="auto"/>
            <w:sz w:val="24"/>
            <w:szCs w:val="24"/>
          </w:rPr>
          <w:id w:val="-1246489377"/>
          <w:placeholder>
            <w:docPart w:val="86E31CFB554C42D6979FDA102FF70D02"/>
          </w:placeholder>
          <w:showingPlcHdr/>
        </w:sdtPr>
        <w:sdtEndPr/>
        <w:sdtContent>
          <w:r w:rsidRPr="0032683E">
            <w:rPr>
              <w:rStyle w:val="TextodoEspaoReservado"/>
              <w:rFonts w:ascii="Garamond" w:hAnsi="Garamond"/>
              <w:color w:val="auto"/>
              <w:sz w:val="24"/>
              <w:szCs w:val="24"/>
            </w:rPr>
            <w:t xml:space="preserve">   </w:t>
          </w:r>
        </w:sdtContent>
      </w:sdt>
      <w:r w:rsidRPr="0032683E">
        <w:rPr>
          <w:rFonts w:ascii="Garamond" w:hAnsi="Garamond" w:cs="Times New Roman"/>
          <w:color w:val="auto"/>
          <w:sz w:val="24"/>
          <w:szCs w:val="24"/>
        </w:rPr>
        <w:t>) Alimentação</w:t>
      </w:r>
    </w:p>
    <w:p w:rsidR="007A0103" w:rsidRPr="0032683E" w:rsidRDefault="007A0103" w:rsidP="007A0103">
      <w:pPr>
        <w:spacing w:after="0"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(</w:t>
      </w:r>
      <w:sdt>
        <w:sdtPr>
          <w:rPr>
            <w:rFonts w:ascii="Garamond" w:hAnsi="Garamond" w:cs="Times New Roman"/>
            <w:color w:val="auto"/>
            <w:sz w:val="24"/>
            <w:szCs w:val="24"/>
          </w:rPr>
          <w:id w:val="-1864425069"/>
          <w:placeholder>
            <w:docPart w:val="F392A11ACFD9482EBDAAA946B4500D80"/>
          </w:placeholder>
          <w:showingPlcHdr/>
        </w:sdtPr>
        <w:sdtEndPr/>
        <w:sdtContent>
          <w:r w:rsidRPr="0032683E">
            <w:rPr>
              <w:rStyle w:val="TextodoEspaoReservado"/>
              <w:rFonts w:ascii="Garamond" w:hAnsi="Garamond"/>
              <w:color w:val="auto"/>
              <w:sz w:val="24"/>
              <w:szCs w:val="24"/>
            </w:rPr>
            <w:t xml:space="preserve">   </w:t>
          </w:r>
        </w:sdtContent>
      </w:sdt>
      <w:r w:rsidRPr="0032683E">
        <w:rPr>
          <w:rFonts w:ascii="Garamond" w:hAnsi="Garamond" w:cs="Times New Roman"/>
          <w:color w:val="auto"/>
          <w:sz w:val="24"/>
          <w:szCs w:val="24"/>
        </w:rPr>
        <w:t>) Hospedagem</w:t>
      </w:r>
    </w:p>
    <w:p w:rsidR="007A0103" w:rsidRPr="0032683E" w:rsidRDefault="007A0103" w:rsidP="007A0103">
      <w:pPr>
        <w:spacing w:after="0"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(</w:t>
      </w:r>
      <w:sdt>
        <w:sdtPr>
          <w:rPr>
            <w:rFonts w:ascii="Garamond" w:hAnsi="Garamond" w:cs="Times New Roman"/>
            <w:color w:val="auto"/>
            <w:sz w:val="24"/>
            <w:szCs w:val="24"/>
          </w:rPr>
          <w:id w:val="-279568843"/>
          <w:placeholder>
            <w:docPart w:val="8BFBCF43812F47D0910516702D508788"/>
          </w:placeholder>
          <w:showingPlcHdr/>
        </w:sdtPr>
        <w:sdtEndPr/>
        <w:sdtContent>
          <w:r w:rsidRPr="0032683E">
            <w:rPr>
              <w:rStyle w:val="TextodoEspaoReservado"/>
              <w:rFonts w:ascii="Garamond" w:hAnsi="Garamond"/>
              <w:color w:val="auto"/>
              <w:sz w:val="24"/>
              <w:szCs w:val="24"/>
            </w:rPr>
            <w:t xml:space="preserve">   </w:t>
          </w:r>
        </w:sdtContent>
      </w:sdt>
      <w:r w:rsidRPr="0032683E">
        <w:rPr>
          <w:rFonts w:ascii="Garamond" w:hAnsi="Garamond" w:cs="Times New Roman"/>
          <w:color w:val="auto"/>
          <w:sz w:val="24"/>
          <w:szCs w:val="24"/>
        </w:rPr>
        <w:t xml:space="preserve">) Passagem </w:t>
      </w:r>
    </w:p>
    <w:p w:rsidR="007A0103" w:rsidRPr="0032683E" w:rsidRDefault="007A0103" w:rsidP="007A0103">
      <w:pPr>
        <w:spacing w:after="0"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(</w:t>
      </w:r>
      <w:sdt>
        <w:sdtPr>
          <w:rPr>
            <w:rFonts w:ascii="Garamond" w:hAnsi="Garamond" w:cs="Times New Roman"/>
            <w:color w:val="auto"/>
            <w:sz w:val="24"/>
            <w:szCs w:val="24"/>
          </w:rPr>
          <w:id w:val="-1210339321"/>
          <w:placeholder>
            <w:docPart w:val="30F8F8C640B44E0793D277443B115D13"/>
          </w:placeholder>
          <w:showingPlcHdr/>
        </w:sdtPr>
        <w:sdtEndPr/>
        <w:sdtContent>
          <w:r w:rsidRPr="0032683E">
            <w:rPr>
              <w:rStyle w:val="TextodoEspaoReservado"/>
              <w:rFonts w:ascii="Garamond" w:hAnsi="Garamond"/>
              <w:color w:val="auto"/>
              <w:sz w:val="24"/>
              <w:szCs w:val="24"/>
            </w:rPr>
            <w:t xml:space="preserve">   </w:t>
          </w:r>
        </w:sdtContent>
      </w:sdt>
      <w:r w:rsidRPr="0032683E">
        <w:rPr>
          <w:rFonts w:ascii="Garamond" w:hAnsi="Garamond" w:cs="Times New Roman"/>
          <w:color w:val="auto"/>
          <w:sz w:val="24"/>
          <w:szCs w:val="24"/>
        </w:rPr>
        <w:t xml:space="preserve">) Inscrição  </w:t>
      </w:r>
    </w:p>
    <w:p w:rsidR="007A0103" w:rsidRPr="0032683E" w:rsidRDefault="007A0103" w:rsidP="0032683E">
      <w:pPr>
        <w:spacing w:after="0" w:line="24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(</w:t>
      </w:r>
      <w:sdt>
        <w:sdtPr>
          <w:rPr>
            <w:rFonts w:ascii="Garamond" w:hAnsi="Garamond" w:cs="Times New Roman"/>
            <w:color w:val="auto"/>
            <w:sz w:val="24"/>
            <w:szCs w:val="24"/>
          </w:rPr>
          <w:id w:val="-2056614994"/>
          <w:placeholder>
            <w:docPart w:val="D5976A46DBCF4BB1B7837D6A781E80DA"/>
          </w:placeholder>
          <w:showingPlcHdr/>
        </w:sdtPr>
        <w:sdtEndPr/>
        <w:sdtContent>
          <w:r w:rsidRPr="0032683E">
            <w:rPr>
              <w:rStyle w:val="TextodoEspaoReservado"/>
              <w:rFonts w:ascii="Garamond" w:hAnsi="Garamond"/>
              <w:color w:val="auto"/>
              <w:sz w:val="24"/>
              <w:szCs w:val="24"/>
            </w:rPr>
            <w:t xml:space="preserve">   </w:t>
          </w:r>
        </w:sdtContent>
      </w:sdt>
      <w:r w:rsidRPr="0032683E">
        <w:rPr>
          <w:rFonts w:ascii="Garamond" w:hAnsi="Garamond" w:cs="Times New Roman"/>
          <w:color w:val="auto"/>
          <w:sz w:val="24"/>
          <w:szCs w:val="24"/>
        </w:rPr>
        <w:t>) Infraestrutura e/ou material de divulgação</w:t>
      </w:r>
    </w:p>
    <w:p w:rsidR="007A0103" w:rsidRPr="0032683E" w:rsidRDefault="007A0103" w:rsidP="007A0103">
      <w:pPr>
        <w:spacing w:after="0" w:line="360" w:lineRule="auto"/>
        <w:ind w:firstLine="709"/>
        <w:jc w:val="right"/>
        <w:rPr>
          <w:rFonts w:ascii="Garamond" w:hAnsi="Garamond" w:cs="Times New Roman"/>
          <w:sz w:val="24"/>
          <w:szCs w:val="24"/>
        </w:rPr>
      </w:pPr>
    </w:p>
    <w:p w:rsidR="007A0103" w:rsidRPr="0032683E" w:rsidRDefault="007A0103" w:rsidP="007A0103">
      <w:pPr>
        <w:spacing w:after="0" w:line="360" w:lineRule="auto"/>
        <w:ind w:firstLine="709"/>
        <w:jc w:val="right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Local: ____________________________.</w:t>
      </w:r>
    </w:p>
    <w:p w:rsidR="007A0103" w:rsidRPr="0032683E" w:rsidRDefault="007A0103" w:rsidP="007A0103">
      <w:pPr>
        <w:spacing w:after="0" w:line="360" w:lineRule="auto"/>
        <w:ind w:firstLine="709"/>
        <w:jc w:val="right"/>
        <w:rPr>
          <w:rFonts w:ascii="Garamond" w:hAnsi="Garamond" w:cs="Times New Roman"/>
          <w:color w:val="auto"/>
          <w:sz w:val="24"/>
          <w:szCs w:val="24"/>
        </w:rPr>
      </w:pPr>
    </w:p>
    <w:p w:rsidR="007A0103" w:rsidRDefault="007A0103" w:rsidP="0032683E">
      <w:pPr>
        <w:spacing w:after="0" w:line="360" w:lineRule="auto"/>
        <w:ind w:firstLine="709"/>
        <w:jc w:val="right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 xml:space="preserve">Data: _______/_____/_________. </w:t>
      </w:r>
    </w:p>
    <w:p w:rsidR="00416C42" w:rsidRDefault="00416C42" w:rsidP="0032683E">
      <w:pPr>
        <w:spacing w:after="0" w:line="360" w:lineRule="auto"/>
        <w:ind w:firstLine="709"/>
        <w:jc w:val="right"/>
        <w:rPr>
          <w:rFonts w:ascii="Garamond" w:hAnsi="Garamond" w:cs="Times New Roman"/>
          <w:color w:val="auto"/>
          <w:sz w:val="24"/>
          <w:szCs w:val="24"/>
        </w:rPr>
      </w:pPr>
    </w:p>
    <w:p w:rsidR="00416C42" w:rsidRPr="0032683E" w:rsidRDefault="00416C42" w:rsidP="0032683E">
      <w:pPr>
        <w:spacing w:after="0" w:line="360" w:lineRule="auto"/>
        <w:ind w:firstLine="709"/>
        <w:jc w:val="right"/>
        <w:rPr>
          <w:rFonts w:ascii="Garamond" w:hAnsi="Garamond" w:cs="Times New Roman"/>
          <w:color w:val="auto"/>
          <w:sz w:val="24"/>
          <w:szCs w:val="24"/>
        </w:rPr>
      </w:pPr>
      <w:bookmarkStart w:id="0" w:name="_GoBack"/>
      <w:bookmarkEnd w:id="0"/>
    </w:p>
    <w:p w:rsidR="007A0103" w:rsidRPr="0032683E" w:rsidRDefault="007A0103" w:rsidP="007A0103">
      <w:pPr>
        <w:spacing w:after="0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__________________________________</w:t>
      </w:r>
    </w:p>
    <w:p w:rsidR="007A0103" w:rsidRPr="0032683E" w:rsidRDefault="007A0103" w:rsidP="007A0103">
      <w:pPr>
        <w:spacing w:after="0"/>
        <w:jc w:val="center"/>
        <w:rPr>
          <w:rFonts w:ascii="Garamond" w:hAnsi="Garamond" w:cs="Times New Roman"/>
          <w:color w:val="auto"/>
          <w:sz w:val="24"/>
          <w:szCs w:val="24"/>
        </w:rPr>
      </w:pPr>
      <w:r w:rsidRPr="0032683E">
        <w:rPr>
          <w:rFonts w:ascii="Garamond" w:hAnsi="Garamond" w:cs="Times New Roman"/>
          <w:color w:val="auto"/>
          <w:sz w:val="24"/>
          <w:szCs w:val="24"/>
        </w:rPr>
        <w:t>Assinatura do</w:t>
      </w:r>
      <w:r w:rsidR="00771459" w:rsidRPr="0032683E">
        <w:rPr>
          <w:rFonts w:ascii="Garamond" w:hAnsi="Garamond" w:cs="Times New Roman"/>
          <w:color w:val="auto"/>
          <w:sz w:val="24"/>
          <w:szCs w:val="24"/>
        </w:rPr>
        <w:t>/a</w:t>
      </w:r>
      <w:r w:rsidRPr="0032683E">
        <w:rPr>
          <w:rFonts w:ascii="Garamond" w:hAnsi="Garamond" w:cs="Times New Roman"/>
          <w:color w:val="auto"/>
          <w:sz w:val="24"/>
          <w:szCs w:val="24"/>
        </w:rPr>
        <w:t xml:space="preserve"> responsável pela</w:t>
      </w:r>
      <w:r w:rsidR="00771459" w:rsidRPr="0032683E">
        <w:rPr>
          <w:rFonts w:ascii="Garamond" w:hAnsi="Garamond" w:cs="Times New Roman"/>
          <w:color w:val="auto"/>
          <w:sz w:val="24"/>
          <w:szCs w:val="24"/>
        </w:rPr>
        <w:t>s cotações</w:t>
      </w:r>
    </w:p>
    <w:sectPr w:rsidR="007A0103" w:rsidRPr="0032683E" w:rsidSect="00F3763D">
      <w:headerReference w:type="default" r:id="rId12"/>
      <w:footerReference w:type="first" r:id="rId13"/>
      <w:pgSz w:w="11906" w:h="16838" w:code="9"/>
      <w:pgMar w:top="720" w:right="720" w:bottom="720" w:left="72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2A" w:rsidRDefault="0052302A">
      <w:pPr>
        <w:spacing w:after="0" w:line="240" w:lineRule="auto"/>
      </w:pPr>
      <w:r>
        <w:separator/>
      </w:r>
    </w:p>
  </w:endnote>
  <w:endnote w:type="continuationSeparator" w:id="0">
    <w:p w:rsidR="0052302A" w:rsidRDefault="0052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2A" w:rsidRDefault="0052302A">
      <w:pPr>
        <w:spacing w:after="0" w:line="240" w:lineRule="auto"/>
      </w:pPr>
      <w:r>
        <w:separator/>
      </w:r>
    </w:p>
  </w:footnote>
  <w:footnote w:type="continuationSeparator" w:id="0">
    <w:p w:rsidR="0052302A" w:rsidRDefault="0052302A">
      <w:pPr>
        <w:spacing w:after="0" w:line="240" w:lineRule="auto"/>
      </w:pPr>
      <w:r>
        <w:continuationSeparator/>
      </w:r>
    </w:p>
  </w:footnote>
  <w:footnote w:id="1">
    <w:p w:rsidR="000D4BC9" w:rsidRPr="000D4BC9" w:rsidRDefault="000D4BC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F3763D">
        <w:rPr>
          <w:rFonts w:ascii="Garamond" w:hAnsi="Garamond"/>
          <w:szCs w:val="22"/>
        </w:rPr>
        <w:t xml:space="preserve">Apenas para projeto de eventos submetidos por entidade estudantil ou relacionados </w:t>
      </w:r>
      <w:r w:rsidR="00B45A1D" w:rsidRPr="00F3763D">
        <w:rPr>
          <w:rFonts w:ascii="Garamond" w:hAnsi="Garamond"/>
          <w:szCs w:val="22"/>
        </w:rPr>
        <w:t>a execução do Plano de Ativida</w:t>
      </w:r>
      <w:r w:rsidRPr="00F3763D">
        <w:rPr>
          <w:rFonts w:ascii="Garamond" w:hAnsi="Garamond"/>
          <w:szCs w:val="22"/>
        </w:rPr>
        <w:t>des da BAP.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3E" w:rsidRPr="0032683E" w:rsidRDefault="0032683E" w:rsidP="0032683E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32683E">
      <w:rPr>
        <w:rFonts w:ascii="Garamond" w:hAnsi="Garamond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52EB316C" wp14:editId="23D3EB2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616597" cy="63765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83E" w:rsidRPr="0032683E" w:rsidRDefault="0032683E" w:rsidP="0032683E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:rsidR="0032683E" w:rsidRPr="0032683E" w:rsidRDefault="0032683E" w:rsidP="0032683E">
    <w:pPr>
      <w:tabs>
        <w:tab w:val="left" w:pos="4350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32683E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MINISTÉRIO DA EDUCAÇÃO</w:t>
    </w:r>
  </w:p>
  <w:p w:rsidR="0032683E" w:rsidRPr="0032683E" w:rsidRDefault="0032683E" w:rsidP="0032683E">
    <w:pPr>
      <w:tabs>
        <w:tab w:val="left" w:pos="1230"/>
        <w:tab w:val="center" w:pos="4944"/>
      </w:tabs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32683E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Universidade Federal do Sul da Bahia</w:t>
    </w:r>
  </w:p>
  <w:p w:rsidR="0032683E" w:rsidRPr="0032683E" w:rsidRDefault="0032683E" w:rsidP="0032683E">
    <w:pPr>
      <w:spacing w:after="0" w:line="240" w:lineRule="auto"/>
      <w:ind w:left="142"/>
      <w:jc w:val="center"/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</w:pPr>
    <w:r w:rsidRPr="0032683E">
      <w:rPr>
        <w:rFonts w:ascii="Garamond" w:eastAsia="Georgia" w:hAnsi="Garamond" w:cs="Georgia"/>
        <w:b/>
        <w:noProof/>
        <w:color w:val="002060"/>
        <w:sz w:val="24"/>
        <w:szCs w:val="26"/>
        <w:lang w:val="pt-BR" w:eastAsia="pt-BR"/>
      </w:rPr>
      <w:t>Pró-Reitoria de Sustentabilidade e Integração Social</w:t>
    </w:r>
  </w:p>
  <w:p w:rsidR="002D381A" w:rsidRPr="0032683E" w:rsidRDefault="002D381A" w:rsidP="0032683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A1973"/>
    <w:rsid w:val="000A488A"/>
    <w:rsid w:val="000D0599"/>
    <w:rsid w:val="000D4924"/>
    <w:rsid w:val="000D4BC9"/>
    <w:rsid w:val="00101C9D"/>
    <w:rsid w:val="00115A11"/>
    <w:rsid w:val="00135C5E"/>
    <w:rsid w:val="0015525C"/>
    <w:rsid w:val="00156EF1"/>
    <w:rsid w:val="00162BA9"/>
    <w:rsid w:val="00167385"/>
    <w:rsid w:val="001B16CA"/>
    <w:rsid w:val="001E7166"/>
    <w:rsid w:val="002229ED"/>
    <w:rsid w:val="002C2563"/>
    <w:rsid w:val="002D381A"/>
    <w:rsid w:val="002D4899"/>
    <w:rsid w:val="002E682F"/>
    <w:rsid w:val="0032683E"/>
    <w:rsid w:val="00332F1C"/>
    <w:rsid w:val="00343FBB"/>
    <w:rsid w:val="00360FD0"/>
    <w:rsid w:val="0037096C"/>
    <w:rsid w:val="003861D0"/>
    <w:rsid w:val="003D0FBD"/>
    <w:rsid w:val="003F654F"/>
    <w:rsid w:val="003F737D"/>
    <w:rsid w:val="00401E15"/>
    <w:rsid w:val="00416C42"/>
    <w:rsid w:val="00480808"/>
    <w:rsid w:val="00490087"/>
    <w:rsid w:val="004B493C"/>
    <w:rsid w:val="004B5284"/>
    <w:rsid w:val="004C7B11"/>
    <w:rsid w:val="004C7DEF"/>
    <w:rsid w:val="004D4877"/>
    <w:rsid w:val="004E6833"/>
    <w:rsid w:val="0050434C"/>
    <w:rsid w:val="00504361"/>
    <w:rsid w:val="005137E2"/>
    <w:rsid w:val="00521495"/>
    <w:rsid w:val="0052302A"/>
    <w:rsid w:val="00565E2F"/>
    <w:rsid w:val="005B1272"/>
    <w:rsid w:val="005E5E2B"/>
    <w:rsid w:val="005E6DB4"/>
    <w:rsid w:val="005F41CC"/>
    <w:rsid w:val="006515E8"/>
    <w:rsid w:val="00660189"/>
    <w:rsid w:val="006632C7"/>
    <w:rsid w:val="006732F0"/>
    <w:rsid w:val="00684746"/>
    <w:rsid w:val="006F1118"/>
    <w:rsid w:val="00741FDE"/>
    <w:rsid w:val="00771459"/>
    <w:rsid w:val="007A0103"/>
    <w:rsid w:val="007C5C41"/>
    <w:rsid w:val="00826CD7"/>
    <w:rsid w:val="008347EF"/>
    <w:rsid w:val="008A1F8F"/>
    <w:rsid w:val="008D36E9"/>
    <w:rsid w:val="00925F5D"/>
    <w:rsid w:val="00946252"/>
    <w:rsid w:val="0098300D"/>
    <w:rsid w:val="009E37DE"/>
    <w:rsid w:val="009F0B81"/>
    <w:rsid w:val="009F4433"/>
    <w:rsid w:val="00A04504"/>
    <w:rsid w:val="00A23E0D"/>
    <w:rsid w:val="00A36F67"/>
    <w:rsid w:val="00AB1341"/>
    <w:rsid w:val="00AE267E"/>
    <w:rsid w:val="00B30F62"/>
    <w:rsid w:val="00B419AD"/>
    <w:rsid w:val="00B45A1D"/>
    <w:rsid w:val="00B8163C"/>
    <w:rsid w:val="00B91646"/>
    <w:rsid w:val="00B9569D"/>
    <w:rsid w:val="00BF473C"/>
    <w:rsid w:val="00C5755F"/>
    <w:rsid w:val="00C62B67"/>
    <w:rsid w:val="00C9109A"/>
    <w:rsid w:val="00CB2712"/>
    <w:rsid w:val="00CB6EFE"/>
    <w:rsid w:val="00CD5E29"/>
    <w:rsid w:val="00CF6011"/>
    <w:rsid w:val="00D25C8E"/>
    <w:rsid w:val="00D30986"/>
    <w:rsid w:val="00D30E2C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54D41"/>
    <w:rsid w:val="00E87DC8"/>
    <w:rsid w:val="00EA7A80"/>
    <w:rsid w:val="00EB1088"/>
    <w:rsid w:val="00EB7100"/>
    <w:rsid w:val="00EB7EAB"/>
    <w:rsid w:val="00ED63F0"/>
    <w:rsid w:val="00EE4599"/>
    <w:rsid w:val="00F07379"/>
    <w:rsid w:val="00F30102"/>
    <w:rsid w:val="00F353FD"/>
    <w:rsid w:val="00F3763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BC566AB6114CB6B6939767B7E56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1A698-A8B7-4F37-9034-1BF51B08FBB3}"/>
      </w:docPartPr>
      <w:docPartBody>
        <w:p w:rsidR="00155F3E" w:rsidRDefault="004A4591" w:rsidP="004A4591">
          <w:pPr>
            <w:pStyle w:val="DFBC566AB6114CB6B6939767B7E56741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E370BD3171C8461C825DDDA1D05EE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2CB81-6CAF-413B-8739-C9C5FB9E15F8}"/>
      </w:docPartPr>
      <w:docPartBody>
        <w:p w:rsidR="00155F3E" w:rsidRDefault="004A4591" w:rsidP="004A4591">
          <w:pPr>
            <w:pStyle w:val="E370BD3171C8461C825DDDA1D05EE246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</w:t>
          </w:r>
        </w:p>
      </w:docPartBody>
    </w:docPart>
    <w:docPart>
      <w:docPartPr>
        <w:name w:val="86E31CFB554C42D6979FDA102FF70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812AC-BB91-44D2-8C67-5E767917C435}"/>
      </w:docPartPr>
      <w:docPartBody>
        <w:p w:rsidR="00155F3E" w:rsidRDefault="004A4591" w:rsidP="004A4591">
          <w:pPr>
            <w:pStyle w:val="86E31CFB554C42D6979FDA102FF70D021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F392A11ACFD9482EBDAAA946B4500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4C5EC-80D9-4CF7-9BCA-1FFA3539C9B0}"/>
      </w:docPartPr>
      <w:docPartBody>
        <w:p w:rsidR="00155F3E" w:rsidRDefault="004A4591" w:rsidP="004A4591">
          <w:pPr>
            <w:pStyle w:val="F392A11ACFD9482EBDAAA946B4500D80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8BFBCF43812F47D0910516702D508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66F23-02F7-4D82-BF59-C538537D61C4}"/>
      </w:docPartPr>
      <w:docPartBody>
        <w:p w:rsidR="00155F3E" w:rsidRDefault="004A4591" w:rsidP="004A4591">
          <w:pPr>
            <w:pStyle w:val="8BFBCF43812F47D0910516702D508788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30F8F8C640B44E0793D277443B11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E375C-77F8-4B87-8664-B1FACFBF64C7}"/>
      </w:docPartPr>
      <w:docPartBody>
        <w:p w:rsidR="00155F3E" w:rsidRDefault="004A4591" w:rsidP="004A4591">
          <w:pPr>
            <w:pStyle w:val="30F8F8C640B44E0793D277443B115D13"/>
          </w:pPr>
          <w:r>
            <w:rPr>
              <w:rStyle w:val="TextodoEspaoReservado"/>
            </w:rPr>
            <w:t xml:space="preserve">   </w:t>
          </w:r>
        </w:p>
      </w:docPartBody>
    </w:docPart>
    <w:docPart>
      <w:docPartPr>
        <w:name w:val="D5976A46DBCF4BB1B7837D6A781E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D22A7-DE13-4FE3-95EF-96BB197ABEB0}"/>
      </w:docPartPr>
      <w:docPartBody>
        <w:p w:rsidR="00155F3E" w:rsidRDefault="004A4591" w:rsidP="004A4591">
          <w:pPr>
            <w:pStyle w:val="D5976A46DBCF4BB1B7837D6A781E80DA"/>
          </w:pPr>
          <w:r>
            <w:rPr>
              <w:rStyle w:val="TextodoEspaoReservado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66875"/>
    <w:rsid w:val="001339A2"/>
    <w:rsid w:val="00154449"/>
    <w:rsid w:val="00155F3E"/>
    <w:rsid w:val="0026423B"/>
    <w:rsid w:val="002A6EB2"/>
    <w:rsid w:val="00346F14"/>
    <w:rsid w:val="004A4591"/>
    <w:rsid w:val="005B0377"/>
    <w:rsid w:val="00623014"/>
    <w:rsid w:val="00713A8E"/>
    <w:rsid w:val="00741F59"/>
    <w:rsid w:val="00801D46"/>
    <w:rsid w:val="00816C7F"/>
    <w:rsid w:val="008B5DCB"/>
    <w:rsid w:val="009E214C"/>
    <w:rsid w:val="00A54D48"/>
    <w:rsid w:val="00A92AB8"/>
    <w:rsid w:val="00D63448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5CF88-EB65-4315-A246-5CE1B60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28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AMANDA SUELEN FERREIRA BASTOS</cp:lastModifiedBy>
  <cp:revision>10</cp:revision>
  <cp:lastPrinted>2018-01-09T18:34:00Z</cp:lastPrinted>
  <dcterms:created xsi:type="dcterms:W3CDTF">2018-12-26T20:37:00Z</dcterms:created>
  <dcterms:modified xsi:type="dcterms:W3CDTF">2019-01-07T19:50:00Z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