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4B" w:rsidRPr="006A3285" w:rsidRDefault="00AE614B" w:rsidP="00AE614B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Edital Prosis 01/2019</w:t>
      </w:r>
    </w:p>
    <w:p w:rsidR="00AE614B" w:rsidRPr="006A3285" w:rsidRDefault="00AE614B" w:rsidP="00AE614B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ANEXO VI </w:t>
      </w:r>
      <w:r>
        <w:rPr>
          <w:rFonts w:ascii="Garamond" w:hAnsi="Garamond"/>
          <w:b/>
          <w:sz w:val="24"/>
          <w:szCs w:val="24"/>
          <w:lang w:val="pt-BR"/>
        </w:rPr>
        <w:t xml:space="preserve">– </w:t>
      </w:r>
      <w:r>
        <w:rPr>
          <w:rFonts w:ascii="Garamond" w:hAnsi="Garamond"/>
          <w:b/>
          <w:sz w:val="24"/>
          <w:szCs w:val="24"/>
          <w:lang w:val="pt-BR"/>
        </w:rPr>
        <w:t xml:space="preserve">PRESTAÇÃO DE CONTAS  </w:t>
      </w:r>
    </w:p>
    <w:p w:rsidR="007A0103" w:rsidRPr="00AE614B" w:rsidRDefault="00AE614B" w:rsidP="00AE614B">
      <w:pPr>
        <w:spacing w:before="102"/>
        <w:ind w:left="1383"/>
        <w:jc w:val="center"/>
        <w:rPr>
          <w:rFonts w:ascii="Garamond" w:hAnsi="Garamond"/>
          <w:w w:val="95"/>
          <w:sz w:val="24"/>
          <w:szCs w:val="24"/>
          <w:lang w:val="pt-BR"/>
        </w:rPr>
      </w:pPr>
      <w:r w:rsidRPr="006A3285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FA66" wp14:editId="528EE0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4E968" id="Retângulo 33" o:spid="_x0000_s1026" style="position:absolute;margin-left:0;margin-top:0;width:54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</w:p>
    <w:p w:rsidR="00070404" w:rsidRPr="00AE614B" w:rsidRDefault="00070404" w:rsidP="00070404">
      <w:pPr>
        <w:pStyle w:val="Ttulo2"/>
        <w:rPr>
          <w:rFonts w:ascii="Garamond" w:eastAsia="MS Mincho" w:hAnsi="Garamond"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color w:val="191919" w:themeColor="background2" w:themeShade="1A"/>
          <w:sz w:val="24"/>
          <w:szCs w:val="24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3191"/>
        <w:gridCol w:w="7265"/>
      </w:tblGrid>
      <w:tr w:rsidR="00070404" w:rsidRPr="00AE614B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AE614B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Nome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Style w:val="TextodoEspaoReservado"/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AE614B" w:rsidTr="00611FEF">
        <w:trPr>
          <w:trHeight w:val="288"/>
        </w:trPr>
        <w:tc>
          <w:tcPr>
            <w:tcW w:w="1526" w:type="pct"/>
          </w:tcPr>
          <w:p w:rsidR="00070404" w:rsidRPr="00AE614B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AE614B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AE614B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[Campus/Cuni</w:t>
                </w: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AE614B" w:rsidTr="00611FEF">
        <w:trPr>
          <w:trHeight w:val="288"/>
        </w:trPr>
        <w:tc>
          <w:tcPr>
            <w:tcW w:w="1526" w:type="pct"/>
          </w:tcPr>
          <w:p w:rsidR="00070404" w:rsidRPr="00AE614B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Style w:val="TextodoEspaoReservado"/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AE614B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AE614B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Evento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Style w:val="TextodoEspaoReservado"/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[Nome do Evento]</w:t>
                </w:r>
              </w:p>
            </w:sdtContent>
          </w:sdt>
        </w:tc>
      </w:tr>
      <w:tr w:rsidR="00611FEF" w:rsidRPr="00AE614B" w:rsidTr="00611FEF">
        <w:trPr>
          <w:trHeight w:val="288"/>
        </w:trPr>
        <w:tc>
          <w:tcPr>
            <w:tcW w:w="1526" w:type="pct"/>
          </w:tcPr>
          <w:p w:rsidR="00611FEF" w:rsidRPr="00AE614B" w:rsidRDefault="00611FEF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r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  <w:t>Período em que participou do evento</w:t>
            </w:r>
          </w:p>
        </w:tc>
        <w:tc>
          <w:tcPr>
            <w:tcW w:w="3474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521018801"/>
              <w:placeholder>
                <w:docPart w:val="CA7225BFA5CA4024AB41E693B722D9F0"/>
              </w:placeholder>
            </w:sdtPr>
            <w:sdtEndPr/>
            <w:sdtContent>
              <w:p w:rsidR="00611FEF" w:rsidRPr="00AE614B" w:rsidRDefault="00611FEF" w:rsidP="00611FEF">
                <w:pPr>
                  <w:pStyle w:val="Textoalinhadoesquerda"/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  <w:lang w:val="pt-BR"/>
                  </w:rPr>
                  <w:t>[Data de início e fim de sua participação]</w:t>
                </w:r>
              </w:p>
            </w:sdtContent>
          </w:sdt>
        </w:tc>
      </w:tr>
    </w:tbl>
    <w:p w:rsidR="00070404" w:rsidRPr="00AE614B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sz w:val="24"/>
          <w:szCs w:val="24"/>
          <w:lang w:val="pt-BR"/>
        </w:rPr>
      </w:pPr>
    </w:p>
    <w:p w:rsidR="00070404" w:rsidRPr="00AE614B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ROTEIRO DE VIAGEM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367"/>
        <w:gridCol w:w="2416"/>
        <w:gridCol w:w="1471"/>
        <w:gridCol w:w="2601"/>
        <w:gridCol w:w="2601"/>
      </w:tblGrid>
      <w:tr w:rsidR="00070404" w:rsidRPr="00AE614B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3" w:type="pct"/>
          </w:tcPr>
          <w:p w:rsidR="00070404" w:rsidRPr="00AE614B" w:rsidRDefault="00070404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r w:rsidRPr="00AE614B">
              <w:rPr>
                <w:rFonts w:ascii="Garamond" w:hAnsi="Garamond"/>
                <w:color w:val="191919" w:themeColor="background2" w:themeShade="1A"/>
              </w:rPr>
              <w:t>Data de Saída</w:t>
            </w:r>
          </w:p>
        </w:tc>
        <w:tc>
          <w:tcPr>
            <w:tcW w:w="1155" w:type="pct"/>
          </w:tcPr>
          <w:p w:rsidR="00070404" w:rsidRPr="00AE614B" w:rsidRDefault="00070404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r w:rsidRPr="00AE614B">
              <w:rPr>
                <w:rFonts w:ascii="Garamond" w:hAnsi="Garamond"/>
                <w:color w:val="191919" w:themeColor="background2" w:themeShade="1A"/>
              </w:rPr>
              <w:t>Cidade de Origem</w:t>
            </w:r>
          </w:p>
        </w:tc>
        <w:tc>
          <w:tcPr>
            <w:tcW w:w="703" w:type="pct"/>
          </w:tcPr>
          <w:p w:rsidR="00070404" w:rsidRPr="00AE614B" w:rsidRDefault="00070404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r w:rsidRPr="00AE614B">
              <w:rPr>
                <w:rFonts w:ascii="Garamond" w:hAnsi="Garamond"/>
                <w:color w:val="191919" w:themeColor="background2" w:themeShade="1A"/>
              </w:rPr>
              <w:t>Data de Chegada</w:t>
            </w:r>
          </w:p>
        </w:tc>
        <w:tc>
          <w:tcPr>
            <w:tcW w:w="1244" w:type="pct"/>
          </w:tcPr>
          <w:p w:rsidR="00070404" w:rsidRPr="00AE614B" w:rsidRDefault="00070404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r w:rsidRPr="00AE614B">
              <w:rPr>
                <w:rFonts w:ascii="Garamond" w:hAnsi="Garamond"/>
                <w:color w:val="191919" w:themeColor="background2" w:themeShade="1A"/>
              </w:rPr>
              <w:t>Cidade de Destino</w:t>
            </w:r>
          </w:p>
        </w:tc>
        <w:tc>
          <w:tcPr>
            <w:tcW w:w="1244" w:type="pct"/>
          </w:tcPr>
          <w:p w:rsidR="00070404" w:rsidRPr="00AE614B" w:rsidRDefault="00070404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r w:rsidRPr="00AE614B">
              <w:rPr>
                <w:rFonts w:ascii="Garamond" w:hAnsi="Garamond"/>
                <w:color w:val="191919" w:themeColor="background2" w:themeShade="1A"/>
              </w:rPr>
              <w:t>Meio de transporte utilizado</w:t>
            </w:r>
          </w:p>
        </w:tc>
      </w:tr>
      <w:tr w:rsidR="00070404" w:rsidRPr="00AE614B" w:rsidTr="00070404">
        <w:tc>
          <w:tcPr>
            <w:tcW w:w="653" w:type="pct"/>
          </w:tcPr>
          <w:p w:rsidR="00070404" w:rsidRPr="00AE614B" w:rsidRDefault="00BE4860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sdt>
              <w:sdtPr>
                <w:rPr>
                  <w:rFonts w:ascii="Garamond" w:hAnsi="Garamond"/>
                  <w:snapToGrid w:val="0"/>
                  <w:color w:val="191919" w:themeColor="background2" w:themeShade="1A"/>
                </w:rPr>
                <w:id w:val="905414756"/>
                <w:placeholder>
                  <w:docPart w:val="E5B96B51F37E4D3FB408B0C92851FCFF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AE614B">
                  <w:rPr>
                    <w:rFonts w:ascii="Garamond" w:hAnsi="Garamond"/>
                    <w:color w:val="191919" w:themeColor="background2" w:themeShade="1A"/>
                  </w:rPr>
                  <w:t>[Insira a data]</w:t>
                </w:r>
              </w:sdtContent>
            </w:sdt>
          </w:p>
        </w:tc>
        <w:sdt>
          <w:sdtPr>
            <w:rPr>
              <w:rFonts w:ascii="Garamond" w:hAnsi="Garamond"/>
              <w:color w:val="191919" w:themeColor="background2" w:themeShade="1A"/>
            </w:rPr>
            <w:id w:val="1675456612"/>
            <w:placeholder>
              <w:docPart w:val="5A07E11F839849F6A0E14123E319241A"/>
            </w:placeholder>
            <w:showingPlcHdr/>
          </w:sdtPr>
          <w:sdtEndPr/>
          <w:sdtContent>
            <w:tc>
              <w:tcPr>
                <w:tcW w:w="1155" w:type="pct"/>
              </w:tcPr>
              <w:p w:rsidR="00070404" w:rsidRPr="00AE614B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Garamond" w:hAnsi="Garamond"/>
                    <w:color w:val="191919" w:themeColor="background2" w:themeShade="1A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tc>
          <w:tcPr>
            <w:tcW w:w="703" w:type="pct"/>
          </w:tcPr>
          <w:p w:rsidR="00070404" w:rsidRPr="00AE614B" w:rsidRDefault="00BE4860" w:rsidP="00610B4F">
            <w:pPr>
              <w:pStyle w:val="Default"/>
              <w:jc w:val="center"/>
              <w:rPr>
                <w:rFonts w:ascii="Garamond" w:hAnsi="Garamond"/>
                <w:b/>
                <w:color w:val="191919" w:themeColor="background2" w:themeShade="1A"/>
              </w:rPr>
            </w:pPr>
            <w:sdt>
              <w:sdtPr>
                <w:rPr>
                  <w:rFonts w:ascii="Garamond" w:hAnsi="Garamond"/>
                  <w:snapToGrid w:val="0"/>
                  <w:color w:val="191919" w:themeColor="background2" w:themeShade="1A"/>
                </w:rPr>
                <w:id w:val="1987044771"/>
                <w:placeholder>
                  <w:docPart w:val="9C0D0B4D2FA546D098820AC3FEDB68E5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AE614B">
                  <w:rPr>
                    <w:rFonts w:ascii="Garamond" w:hAnsi="Garamond"/>
                    <w:b/>
                    <w:color w:val="191919" w:themeColor="background2" w:themeShade="1A"/>
                  </w:rPr>
                  <w:t>[Insira a data]</w:t>
                </w:r>
              </w:sdtContent>
            </w:sdt>
          </w:p>
        </w:tc>
        <w:sdt>
          <w:sdtPr>
            <w:rPr>
              <w:rFonts w:ascii="Garamond" w:hAnsi="Garamond"/>
              <w:color w:val="191919" w:themeColor="background2" w:themeShade="1A"/>
            </w:rPr>
            <w:id w:val="-784259784"/>
            <w:placeholder>
              <w:docPart w:val="C2E7C74E88234C03806EA8F45A6835E9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AE614B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Garamond" w:hAnsi="Garamond"/>
                    <w:color w:val="191919" w:themeColor="background2" w:themeShade="1A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Garamond" w:hAnsi="Garamond"/>
              <w:color w:val="191919" w:themeColor="background2" w:themeShade="1A"/>
            </w:rPr>
            <w:id w:val="1486349733"/>
            <w:placeholder>
              <w:docPart w:val="5EDB10885EBB41A3828411AC567B15A1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AE614B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Garamond" w:hAnsi="Garamond"/>
                    <w:color w:val="191919" w:themeColor="background2" w:themeShade="1A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</w:tr>
    </w:tbl>
    <w:p w:rsidR="00070404" w:rsidRPr="00AE614B" w:rsidRDefault="00070404" w:rsidP="00070404">
      <w:pPr>
        <w:pStyle w:val="PargrafodaLista"/>
        <w:spacing w:after="160" w:line="259" w:lineRule="auto"/>
        <w:ind w:left="-142"/>
        <w:rPr>
          <w:rFonts w:ascii="Garamond" w:hAnsi="Garamond" w:cs="Arial"/>
          <w:b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COMPROVANTE DE PAGAMENTO DA INSCRIÇÃO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AE614B" w:rsidRDefault="00BE4860" w:rsidP="00070404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1414237030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209D887C" wp14:editId="5689B0BF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070404" w:rsidRPr="00AE614B" w:rsidRDefault="00070404" w:rsidP="00070404">
      <w:pPr>
        <w:rPr>
          <w:rFonts w:ascii="Garamond" w:hAnsi="Garamond"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CERTIFICADO DE PARTICIPAÇÃO NO EVENTO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AE614B" w:rsidRDefault="00BE4860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896510073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AE614B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lastRenderedPageBreak/>
        <w:t>COMPROVANTE DE GASTOS COM HOSPEDAGEM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AE614B" w:rsidRDefault="00BE4860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1084335635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070404" w:rsidRPr="00AE614B" w:rsidRDefault="00070404" w:rsidP="00070404">
      <w:pPr>
        <w:pStyle w:val="PargrafodaLista"/>
        <w:rPr>
          <w:rFonts w:ascii="Garamond" w:hAnsi="Garamond" w:cs="Arial"/>
          <w:b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COMPROVANTE DE GASTOS COM TRANSPORTE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AE614B" w:rsidRDefault="00BE4860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26407651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1525129636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</w:tbl>
    <w:p w:rsidR="00070404" w:rsidRPr="00AE614B" w:rsidRDefault="00070404" w:rsidP="00070404">
      <w:pPr>
        <w:pStyle w:val="PargrafodaLista"/>
        <w:rPr>
          <w:rFonts w:ascii="Garamond" w:hAnsi="Garamond" w:cs="Arial"/>
          <w:b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COMPROVANTE DE GASTOS COM INFRAESTRUTURA OU MATERIAL DE DIVULGAÇÃO</w:t>
      </w:r>
      <w:r w:rsidR="00611FEF"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 xml:space="preserve"> (</w:t>
      </w:r>
      <w:r w:rsidR="00611FEF" w:rsidRPr="00AE614B">
        <w:rPr>
          <w:rFonts w:ascii="Garamond" w:eastAsia="MS Mincho" w:hAnsi="Garamond"/>
          <w:i/>
          <w:color w:val="191919" w:themeColor="background2" w:themeShade="1A"/>
          <w:sz w:val="24"/>
          <w:szCs w:val="24"/>
          <w:lang w:val="pt-BR"/>
        </w:rPr>
        <w:t>Apenas para projeto de eventos submetidos por entidade estudantil ou relacionados a execução do Plano de Atividades da BAP</w:t>
      </w:r>
      <w:r w:rsidR="00611FEF"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)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AE614B" w:rsidRDefault="00BE4860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  <w:sz w:val="24"/>
                <w:szCs w:val="24"/>
                <w:lang w:val="pt-BR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2070139329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AE614B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802360151"/>
                <w:showingPlcHdr/>
                <w:picture/>
              </w:sdtPr>
              <w:sdtEndPr/>
              <w:sdtContent>
                <w:r w:rsidR="00070404" w:rsidRPr="00AE614B">
                  <w:rPr>
                    <w:rFonts w:ascii="Garamond" w:hAnsi="Garamond"/>
                    <w:noProof/>
                    <w:color w:val="191919" w:themeColor="background2" w:themeShade="1A"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AE614B" w:rsidRDefault="00070404" w:rsidP="00070404">
      <w:pPr>
        <w:pStyle w:val="PargrafodaLista"/>
        <w:rPr>
          <w:rFonts w:ascii="Garamond" w:hAnsi="Garamond" w:cs="Arial"/>
          <w:b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RELATÓRIO DA VIAGEM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2096206248"/>
              <w:placeholder>
                <w:docPart w:val="245228D519C84443854D1B43A0A1EB54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  <w:t xml:space="preserve">           </w:t>
                </w:r>
              </w:p>
              <w:p w:rsidR="00070404" w:rsidRPr="00AE614B" w:rsidRDefault="00BE4860" w:rsidP="00610B4F">
                <w:pPr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</w:p>
            </w:sdtContent>
          </w:sdt>
        </w:tc>
      </w:tr>
    </w:tbl>
    <w:p w:rsidR="00070404" w:rsidRPr="00AE614B" w:rsidRDefault="00070404" w:rsidP="00070404">
      <w:pPr>
        <w:pStyle w:val="PargrafodaLista"/>
        <w:rPr>
          <w:rFonts w:ascii="Garamond" w:hAnsi="Garamond" w:cs="Arial"/>
          <w:b/>
          <w:color w:val="191919" w:themeColor="background2" w:themeShade="1A"/>
          <w:sz w:val="24"/>
          <w:szCs w:val="24"/>
        </w:rPr>
      </w:pPr>
    </w:p>
    <w:p w:rsidR="00070404" w:rsidRPr="00AE614B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sz w:val="24"/>
          <w:szCs w:val="24"/>
          <w:lang w:val="pt-BR"/>
        </w:rPr>
      </w:pPr>
      <w:r w:rsidRPr="00AE614B">
        <w:rPr>
          <w:rFonts w:ascii="Garamond" w:eastAsia="MS Mincho" w:hAnsi="Garamond"/>
          <w:b/>
          <w:color w:val="191919" w:themeColor="background2" w:themeShade="1A"/>
          <w:sz w:val="24"/>
          <w:szCs w:val="24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70404" w:rsidRPr="00AE614B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id w:val="-19784255"/>
              <w:placeholder>
                <w:docPart w:val="6D8A902365034AB48664667FFCD46873"/>
              </w:placeholder>
              <w:showingPlcHdr/>
            </w:sdtPr>
            <w:sdtEndPr/>
            <w:sdtContent>
              <w:p w:rsidR="00070404" w:rsidRPr="00AE614B" w:rsidRDefault="00070404" w:rsidP="00610B4F">
                <w:pPr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</w:pPr>
                <w:r w:rsidRPr="00AE614B">
                  <w:rPr>
                    <w:rFonts w:ascii="Garamond" w:hAnsi="Garamond"/>
                    <w:color w:val="191919" w:themeColor="background2" w:themeShade="1A"/>
                    <w:sz w:val="24"/>
                    <w:szCs w:val="24"/>
                  </w:rPr>
                  <w:t xml:space="preserve">           </w:t>
                </w:r>
              </w:p>
              <w:p w:rsidR="00070404" w:rsidRPr="00AE614B" w:rsidRDefault="00BE4860" w:rsidP="00610B4F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4"/>
                    <w:szCs w:val="24"/>
                  </w:rPr>
                </w:pPr>
              </w:p>
            </w:sdtContent>
          </w:sdt>
        </w:tc>
      </w:tr>
    </w:tbl>
    <w:p w:rsidR="002D381A" w:rsidRPr="00AE614B" w:rsidRDefault="002D381A" w:rsidP="00070404">
      <w:pPr>
        <w:rPr>
          <w:rFonts w:ascii="Garamond" w:hAnsi="Garamond"/>
          <w:i/>
          <w:color w:val="191919" w:themeColor="background2" w:themeShade="1A"/>
          <w:sz w:val="24"/>
          <w:szCs w:val="24"/>
        </w:rPr>
      </w:pPr>
    </w:p>
    <w:sectPr w:rsidR="002D381A" w:rsidRPr="00AE614B" w:rsidSect="00AE614B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60" w:rsidRDefault="00BE4860">
      <w:pPr>
        <w:spacing w:after="0" w:line="240" w:lineRule="auto"/>
      </w:pPr>
      <w:r>
        <w:separator/>
      </w:r>
    </w:p>
  </w:endnote>
  <w:endnote w:type="continuationSeparator" w:id="0">
    <w:p w:rsidR="00BE4860" w:rsidRDefault="00BE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60" w:rsidRDefault="00BE4860">
      <w:pPr>
        <w:spacing w:after="0" w:line="240" w:lineRule="auto"/>
      </w:pPr>
      <w:r>
        <w:separator/>
      </w:r>
    </w:p>
  </w:footnote>
  <w:footnote w:type="continuationSeparator" w:id="0">
    <w:p w:rsidR="00BE4860" w:rsidRDefault="00BE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4B" w:rsidRPr="00446F16" w:rsidRDefault="00AE614B" w:rsidP="00AE614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446F16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6D793EF2" wp14:editId="5F70BC07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14B" w:rsidRPr="00446F16" w:rsidRDefault="00AE614B" w:rsidP="00AE614B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AE614B" w:rsidRPr="00446F16" w:rsidRDefault="00AE614B" w:rsidP="00AE614B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:rsidR="00AE614B" w:rsidRPr="00446F16" w:rsidRDefault="00AE614B" w:rsidP="00AE614B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:rsidR="00AE614B" w:rsidRPr="00446F16" w:rsidRDefault="00AE614B" w:rsidP="00AE614B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446F16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:rsidR="002D381A" w:rsidRPr="00AE614B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633E"/>
    <w:rsid w:val="000A488A"/>
    <w:rsid w:val="000D0599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8078F"/>
    <w:rsid w:val="00480808"/>
    <w:rsid w:val="00490087"/>
    <w:rsid w:val="004B493C"/>
    <w:rsid w:val="004B5284"/>
    <w:rsid w:val="004C7B11"/>
    <w:rsid w:val="004D4877"/>
    <w:rsid w:val="004E6833"/>
    <w:rsid w:val="004F345D"/>
    <w:rsid w:val="00504361"/>
    <w:rsid w:val="005137E2"/>
    <w:rsid w:val="00521495"/>
    <w:rsid w:val="005469EF"/>
    <w:rsid w:val="00565E2F"/>
    <w:rsid w:val="005D49F7"/>
    <w:rsid w:val="005E5E2B"/>
    <w:rsid w:val="005F41CC"/>
    <w:rsid w:val="00611FEF"/>
    <w:rsid w:val="006515E8"/>
    <w:rsid w:val="006632C7"/>
    <w:rsid w:val="006F1118"/>
    <w:rsid w:val="00741FDE"/>
    <w:rsid w:val="007A0103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E37DE"/>
    <w:rsid w:val="009F0B81"/>
    <w:rsid w:val="00A04504"/>
    <w:rsid w:val="00A26D93"/>
    <w:rsid w:val="00A36F67"/>
    <w:rsid w:val="00AB1341"/>
    <w:rsid w:val="00AE267E"/>
    <w:rsid w:val="00AE614B"/>
    <w:rsid w:val="00AF473A"/>
    <w:rsid w:val="00B128DA"/>
    <w:rsid w:val="00B14FCB"/>
    <w:rsid w:val="00B30F62"/>
    <w:rsid w:val="00B419AD"/>
    <w:rsid w:val="00B606F7"/>
    <w:rsid w:val="00B8163C"/>
    <w:rsid w:val="00B9569D"/>
    <w:rsid w:val="00BA04CC"/>
    <w:rsid w:val="00BE4860"/>
    <w:rsid w:val="00BF473C"/>
    <w:rsid w:val="00C358AE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7100"/>
    <w:rsid w:val="00EB7EAB"/>
    <w:rsid w:val="00EE4599"/>
    <w:rsid w:val="00F07379"/>
    <w:rsid w:val="00F30102"/>
    <w:rsid w:val="00F353FD"/>
    <w:rsid w:val="00F4343E"/>
    <w:rsid w:val="00F437A9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E5B96B51F37E4D3FB408B0C92851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9CB2-6228-4A3A-A289-D657412BFFD6}"/>
      </w:docPartPr>
      <w:docPartBody>
        <w:p w:rsidR="004E4B61" w:rsidRDefault="00AB7ECD" w:rsidP="00AB7ECD">
          <w:pPr>
            <w:pStyle w:val="E5B96B51F37E4D3FB408B0C92851FCFF5"/>
          </w:pPr>
          <w:r w:rsidRPr="00070404">
            <w:rPr>
              <w:rFonts w:asciiTheme="minorHAnsi" w:hAnsiTheme="minorHAnsi"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5A07E11F839849F6A0E14123E319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6377A-4B31-4664-A08F-243AD7D3B717}"/>
      </w:docPartPr>
      <w:docPartBody>
        <w:p w:rsidR="004E4B61" w:rsidRDefault="00AB7ECD" w:rsidP="00AB7ECD">
          <w:pPr>
            <w:pStyle w:val="5A07E11F839849F6A0E14123E319241A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9C0D0B4D2FA546D098820AC3FEDB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DD38-2683-48E8-B1C7-18B010C3F081}"/>
      </w:docPartPr>
      <w:docPartBody>
        <w:p w:rsidR="004E4B61" w:rsidRDefault="00AB7ECD" w:rsidP="00AB7ECD">
          <w:pPr>
            <w:pStyle w:val="9C0D0B4D2FA546D098820AC3FEDB68E55"/>
          </w:pPr>
          <w:r w:rsidRPr="00070404">
            <w:rPr>
              <w:rFonts w:asciiTheme="minorHAnsi" w:hAnsiTheme="minorHAnsi"/>
              <w:b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C2E7C74E88234C03806EA8F45A683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F5516-8215-4F7A-876A-58E2375DE794}"/>
      </w:docPartPr>
      <w:docPartBody>
        <w:p w:rsidR="004E4B61" w:rsidRDefault="00AB7ECD" w:rsidP="00AB7ECD">
          <w:pPr>
            <w:pStyle w:val="C2E7C74E88234C03806EA8F45A6835E9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5EDB10885EBB41A3828411AC567B1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537F-38DF-4D71-90BE-0C8024621528}"/>
      </w:docPartPr>
      <w:docPartBody>
        <w:p w:rsidR="004E4B61" w:rsidRDefault="00AB7ECD" w:rsidP="00AB7ECD">
          <w:pPr>
            <w:pStyle w:val="5EDB10885EBB41A3828411AC567B15A1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A7225BFA5CA4024AB41E693B722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53312-A592-4074-9346-0864CBB7FCE6}"/>
      </w:docPartPr>
      <w:docPartBody>
        <w:p w:rsidR="00C42D5D" w:rsidRDefault="00DB5A67" w:rsidP="00DB5A67">
          <w:pPr>
            <w:pStyle w:val="CA7225BFA5CA4024AB41E693B722D9F0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[Nome do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A2DB9"/>
    <w:rsid w:val="003D69AF"/>
    <w:rsid w:val="004A4591"/>
    <w:rsid w:val="004E4B61"/>
    <w:rsid w:val="00623014"/>
    <w:rsid w:val="006E7C50"/>
    <w:rsid w:val="006E7EC3"/>
    <w:rsid w:val="00741F59"/>
    <w:rsid w:val="008B5DCB"/>
    <w:rsid w:val="00961E09"/>
    <w:rsid w:val="00A54D48"/>
    <w:rsid w:val="00A92AB8"/>
    <w:rsid w:val="00AB7ECD"/>
    <w:rsid w:val="00B106F1"/>
    <w:rsid w:val="00B43217"/>
    <w:rsid w:val="00B62836"/>
    <w:rsid w:val="00C0758B"/>
    <w:rsid w:val="00C42D5D"/>
    <w:rsid w:val="00D63448"/>
    <w:rsid w:val="00DA7155"/>
    <w:rsid w:val="00DB5A67"/>
    <w:rsid w:val="00E5017C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DB5A67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7225BFA5CA4024AB41E693B722D9F0">
    <w:name w:val="CA7225BFA5CA4024AB41E693B722D9F0"/>
    <w:rsid w:val="00DB5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C3506-9DA3-49AA-9F79-8879BCF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5</cp:revision>
  <cp:lastPrinted>2018-01-09T18:34:00Z</cp:lastPrinted>
  <dcterms:created xsi:type="dcterms:W3CDTF">2018-12-26T20:41:00Z</dcterms:created>
  <dcterms:modified xsi:type="dcterms:W3CDTF">2019-01-07T19:24:00Z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