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F0" w:rsidRPr="006A3285" w:rsidRDefault="00463DF0" w:rsidP="00463DF0">
      <w:pPr>
        <w:spacing w:before="102" w:after="0"/>
        <w:jc w:val="center"/>
        <w:rPr>
          <w:rFonts w:ascii="Garamond" w:hAnsi="Garamond"/>
          <w:b/>
          <w:sz w:val="24"/>
          <w:szCs w:val="24"/>
          <w:lang w:val="pt-BR"/>
        </w:rPr>
      </w:pPr>
      <w:bookmarkStart w:id="0" w:name="_GoBack"/>
      <w:r>
        <w:rPr>
          <w:rFonts w:ascii="Garamond" w:hAnsi="Garamond"/>
          <w:b/>
          <w:sz w:val="24"/>
          <w:szCs w:val="24"/>
          <w:lang w:val="pt-BR"/>
        </w:rPr>
        <w:t>Edital Prosis 01/2019</w:t>
      </w:r>
    </w:p>
    <w:p w:rsidR="00463DF0" w:rsidRPr="006A3285" w:rsidRDefault="00463DF0" w:rsidP="00463DF0">
      <w:pPr>
        <w:spacing w:before="102" w:after="0"/>
        <w:jc w:val="center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 xml:space="preserve">ANEXO IV – TERMO DE OUTORGA E ACEITAÇÃO </w:t>
      </w:r>
    </w:p>
    <w:p w:rsidR="00463DF0" w:rsidRPr="006A3285" w:rsidRDefault="00463DF0" w:rsidP="00463DF0">
      <w:pPr>
        <w:spacing w:before="102"/>
        <w:ind w:left="1383"/>
        <w:jc w:val="center"/>
        <w:rPr>
          <w:rFonts w:ascii="Garamond" w:hAnsi="Garamond"/>
          <w:w w:val="95"/>
          <w:sz w:val="24"/>
          <w:szCs w:val="24"/>
          <w:lang w:val="pt-BR"/>
        </w:rPr>
      </w:pPr>
      <w:r w:rsidRPr="006A3285"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88F37" wp14:editId="24BAF4F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72300" cy="85725"/>
                <wp:effectExtent l="0" t="0" r="0" b="952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3ADB9" id="Retângulo 33" o:spid="_x0000_s1026" style="position:absolute;margin-left:0;margin-top:0;width:549pt;height: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" fillcolor="#0070c0" stroked="f" strokeweight="1pt">
                <v:fill color2="#f4f4f4 [980]" rotate="t" colors="0 #0070c0;47841f #f0f0f0;54395f #f0f0f0;1 #f5f5f5" focus="100%" type="gradient"/>
                <w10:wrap anchorx="margin"/>
              </v:rect>
            </w:pict>
          </mc:Fallback>
        </mc:AlternateContent>
      </w:r>
    </w:p>
    <w:bookmarkEnd w:id="0"/>
    <w:p w:rsidR="001C0F43" w:rsidRPr="00446F16" w:rsidRDefault="001C0F43" w:rsidP="001C0F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auto"/>
          <w:sz w:val="24"/>
          <w:szCs w:val="24"/>
          <w:lang w:val="pt-BR"/>
        </w:rPr>
      </w:pPr>
      <w:r w:rsidRPr="00446F16"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  <w:t xml:space="preserve">Eu, ____________________________________________________________________, Nº de Matrícula _________________________, declaro ter acordo com os termos do </w:t>
      </w:r>
      <w:r w:rsidRPr="00446F16">
        <w:rPr>
          <w:rFonts w:ascii="Garamond" w:hAnsi="Garamond" w:cs="Arial"/>
          <w:b/>
          <w:color w:val="0D0D0D" w:themeColor="text1" w:themeTint="F2"/>
          <w:sz w:val="24"/>
          <w:szCs w:val="24"/>
          <w:lang w:val="pt-BR"/>
        </w:rPr>
        <w:t>Edital Prosis 01/201</w:t>
      </w:r>
      <w:r w:rsidR="00CE0DEB" w:rsidRPr="00446F16">
        <w:rPr>
          <w:rFonts w:ascii="Garamond" w:hAnsi="Garamond" w:cs="Arial"/>
          <w:b/>
          <w:color w:val="0D0D0D" w:themeColor="text1" w:themeTint="F2"/>
          <w:sz w:val="24"/>
          <w:szCs w:val="24"/>
          <w:lang w:val="pt-BR"/>
        </w:rPr>
        <w:t>9</w:t>
      </w:r>
      <w:r w:rsidRPr="00446F16">
        <w:rPr>
          <w:rFonts w:ascii="Garamond" w:hAnsi="Garamond" w:cs="Arial"/>
          <w:b/>
          <w:color w:val="0D0D0D" w:themeColor="text1" w:themeTint="F2"/>
          <w:sz w:val="24"/>
          <w:szCs w:val="24"/>
          <w:lang w:val="pt-BR"/>
        </w:rPr>
        <w:t xml:space="preserve"> - Auxílio Eventos. </w:t>
      </w:r>
      <w:r w:rsidRPr="00446F16"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  <w:t>Declaro, também, a veracidade dos documentos entregues, bem como me comprometo com a prestação de contas que comprovem minha participação no evento, caso obtenha o auxílio da Universidade Federal do Sul da Bahia</w:t>
      </w:r>
      <w:r w:rsidR="0019108C" w:rsidRPr="00446F16"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  <w:t xml:space="preserve">, </w:t>
      </w:r>
      <w:r w:rsidR="0019108C" w:rsidRPr="00446F16">
        <w:rPr>
          <w:rFonts w:ascii="Garamond" w:hAnsi="Garamond" w:cs="Arial"/>
          <w:color w:val="auto"/>
          <w:sz w:val="24"/>
          <w:szCs w:val="24"/>
          <w:lang w:val="pt-BR"/>
        </w:rPr>
        <w:t>estando ciente que a não prestação de contas implicará em impedimento de recebimento de novo Auxílio Eventos e/ou suspensão do pagamento de outros Auxílio ou Bolsas do PAP</w:t>
      </w:r>
      <w:r w:rsidRPr="00446F16">
        <w:rPr>
          <w:rFonts w:ascii="Garamond" w:hAnsi="Garamond" w:cs="Arial"/>
          <w:color w:val="auto"/>
          <w:sz w:val="24"/>
          <w:szCs w:val="24"/>
          <w:lang w:val="pt-BR"/>
        </w:rPr>
        <w:t>.</w:t>
      </w:r>
    </w:p>
    <w:p w:rsidR="001C0F43" w:rsidRPr="00446F16" w:rsidRDefault="001C0F43" w:rsidP="001C0F43">
      <w:pPr>
        <w:tabs>
          <w:tab w:val="left" w:pos="3240"/>
        </w:tabs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</w:pPr>
      <w:proofErr w:type="spellStart"/>
      <w:r w:rsidRPr="00446F16">
        <w:rPr>
          <w:rFonts w:ascii="Garamond" w:hAnsi="Garamond" w:cs="Arial"/>
          <w:b/>
          <w:color w:val="0D0D0D" w:themeColor="text1" w:themeTint="F2"/>
          <w:sz w:val="24"/>
          <w:szCs w:val="24"/>
          <w:lang w:val="pt-BR"/>
        </w:rPr>
        <w:t>Email</w:t>
      </w:r>
      <w:proofErr w:type="spellEnd"/>
      <w:r w:rsidRPr="00446F16">
        <w:rPr>
          <w:rFonts w:ascii="Garamond" w:hAnsi="Garamond" w:cs="Arial"/>
          <w:b/>
          <w:color w:val="0D0D0D" w:themeColor="text1" w:themeTint="F2"/>
          <w:sz w:val="24"/>
          <w:szCs w:val="24"/>
          <w:lang w:val="pt-BR"/>
        </w:rPr>
        <w:t>:  ____________________________</w:t>
      </w:r>
      <w:r w:rsidR="00F26E38" w:rsidRPr="00446F16">
        <w:rPr>
          <w:rFonts w:ascii="Garamond" w:hAnsi="Garamond" w:cs="Arial"/>
          <w:b/>
          <w:color w:val="0D0D0D" w:themeColor="text1" w:themeTint="F2"/>
          <w:sz w:val="24"/>
          <w:szCs w:val="24"/>
          <w:lang w:val="pt-BR"/>
        </w:rPr>
        <w:t>_</w:t>
      </w:r>
    </w:p>
    <w:p w:rsidR="001C0F43" w:rsidRPr="00446F16" w:rsidRDefault="001C0F43" w:rsidP="001C0F43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</w:pPr>
      <w:proofErr w:type="spellStart"/>
      <w:r w:rsidRPr="00446F16">
        <w:rPr>
          <w:rFonts w:ascii="Garamond" w:hAnsi="Garamond" w:cs="Arial"/>
          <w:b/>
          <w:color w:val="0D0D0D" w:themeColor="text1" w:themeTint="F2"/>
          <w:sz w:val="24"/>
          <w:szCs w:val="24"/>
          <w:lang w:val="pt-BR"/>
        </w:rPr>
        <w:t>Tel</w:t>
      </w:r>
      <w:proofErr w:type="spellEnd"/>
      <w:r w:rsidRPr="00446F16">
        <w:rPr>
          <w:rFonts w:ascii="Garamond" w:hAnsi="Garamond" w:cs="Arial"/>
          <w:b/>
          <w:color w:val="0D0D0D" w:themeColor="text1" w:themeTint="F2"/>
          <w:sz w:val="24"/>
          <w:szCs w:val="24"/>
          <w:lang w:val="pt-BR"/>
        </w:rPr>
        <w:t>:</w:t>
      </w:r>
      <w:r w:rsidRPr="00446F16"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  <w:t xml:space="preserve"> ________________________________</w:t>
      </w:r>
    </w:p>
    <w:tbl>
      <w:tblPr>
        <w:tblStyle w:val="TabeladeGrade2-nfase2"/>
        <w:tblW w:w="5000" w:type="pct"/>
        <w:tblLook w:val="0480" w:firstRow="0" w:lastRow="0" w:firstColumn="1" w:lastColumn="0" w:noHBand="0" w:noVBand="1"/>
      </w:tblPr>
      <w:tblGrid>
        <w:gridCol w:w="10466"/>
      </w:tblGrid>
      <w:tr w:rsidR="00B5468E" w:rsidRPr="00446F16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446F16" w:rsidRDefault="00B5468E" w:rsidP="00BA04CC">
            <w:pPr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446F1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DADOS BANCÁRIOS</w:t>
            </w:r>
          </w:p>
        </w:tc>
      </w:tr>
      <w:tr w:rsidR="00B5468E" w:rsidRPr="00446F16" w:rsidTr="00B5468E">
        <w:trPr>
          <w:trHeight w:val="2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5468E" w:rsidRPr="00446F16" w:rsidRDefault="00B5468E" w:rsidP="00D169A4">
            <w:pPr>
              <w:spacing w:before="240" w:after="120" w:line="360" w:lineRule="auto"/>
              <w:jc w:val="both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446F16"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  <w:t>Número do CPF: _________________________</w:t>
            </w:r>
          </w:p>
          <w:p w:rsidR="00B5468E" w:rsidRPr="00446F16" w:rsidRDefault="00B5468E" w:rsidP="00D169A4">
            <w:pPr>
              <w:spacing w:before="120" w:after="120" w:line="360" w:lineRule="auto"/>
              <w:jc w:val="both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446F1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Banco</w:t>
            </w:r>
            <w:r w:rsidRPr="00446F16"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  <w:t>: ________________________________</w:t>
            </w:r>
          </w:p>
          <w:p w:rsidR="00B5468E" w:rsidRPr="00446F16" w:rsidRDefault="00B5468E" w:rsidP="00D169A4">
            <w:pPr>
              <w:spacing w:before="120" w:after="120" w:line="360" w:lineRule="auto"/>
              <w:jc w:val="both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446F1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Agência: ____________ Dígito: _____ Operação: _______</w:t>
            </w:r>
          </w:p>
          <w:p w:rsidR="00B5468E" w:rsidRPr="00446F16" w:rsidRDefault="00B5468E" w:rsidP="00D169A4">
            <w:pPr>
              <w:spacing w:before="120" w:after="120" w:line="360" w:lineRule="auto"/>
              <w:jc w:val="both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446F1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Conta Corrente: ___________</w:t>
            </w:r>
            <w:r w:rsidRPr="00446F16"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  <w:t>_______</w:t>
            </w:r>
            <w:r w:rsidRPr="00446F1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 Dígito: _____</w:t>
            </w:r>
          </w:p>
        </w:tc>
      </w:tr>
      <w:tr w:rsidR="00B5468E" w:rsidRPr="00446F16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446F16" w:rsidRDefault="00B5468E" w:rsidP="00B5468E">
            <w:pPr>
              <w:spacing w:before="240" w:after="120" w:line="360" w:lineRule="auto"/>
              <w:jc w:val="center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446F16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>EXTRATO BANCÁRIO</w:t>
            </w:r>
          </w:p>
          <w:p w:rsidR="00B5468E" w:rsidRPr="00446F16" w:rsidRDefault="00FD69A3" w:rsidP="00B5468E">
            <w:pPr>
              <w:spacing w:before="240" w:after="120" w:line="360" w:lineRule="auto"/>
              <w:jc w:val="center"/>
              <w:rPr>
                <w:rFonts w:ascii="Garamond" w:hAnsi="Garamond" w:cs="Arial"/>
                <w:color w:val="0D0D0D" w:themeColor="text1" w:themeTint="F2"/>
                <w:sz w:val="24"/>
                <w:szCs w:val="24"/>
                <w:lang w:val="pt-BR"/>
              </w:rPr>
            </w:pPr>
            <w:sdt>
              <w:sdtPr>
                <w:rPr>
                  <w:rFonts w:ascii="Garamond" w:hAnsi="Garamond"/>
                  <w:color w:val="0D0D0D" w:themeColor="text1" w:themeTint="F2"/>
                  <w:sz w:val="24"/>
                  <w:szCs w:val="24"/>
                </w:rPr>
                <w:id w:val="-1760592630"/>
                <w:showingPlcHdr/>
                <w:picture/>
              </w:sdtPr>
              <w:sdtEndPr/>
              <w:sdtContent>
                <w:r w:rsidR="00B5468E" w:rsidRPr="00446F16">
                  <w:rPr>
                    <w:rFonts w:ascii="Garamond" w:hAnsi="Garamond"/>
                    <w:noProof/>
                    <w:color w:val="0D0D0D" w:themeColor="text1" w:themeTint="F2"/>
                    <w:sz w:val="24"/>
                    <w:szCs w:val="24"/>
                    <w:lang w:val="pt-BR" w:eastAsia="pt-BR"/>
                  </w:rPr>
                  <w:drawing>
                    <wp:inline distT="0" distB="0" distL="0" distR="0" wp14:anchorId="2474F5CA" wp14:editId="36060506">
                      <wp:extent cx="1428276" cy="1097280"/>
                      <wp:effectExtent l="0" t="0" r="635" b="7620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8276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B5468E" w:rsidRPr="00446F16" w:rsidRDefault="00B5468E">
      <w:pPr>
        <w:rPr>
          <w:rFonts w:ascii="Garamond" w:hAnsi="Garamond"/>
          <w:sz w:val="24"/>
          <w:szCs w:val="24"/>
        </w:rPr>
      </w:pPr>
    </w:p>
    <w:p w:rsidR="00B5468E" w:rsidRPr="00446F16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</w:pPr>
      <w:r w:rsidRPr="00446F16"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  <w:t>_________________</w:t>
      </w:r>
      <w:r w:rsidR="00CE0DEB" w:rsidRPr="00446F16"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  <w:t>_, ______de _____________de 2019</w:t>
      </w:r>
      <w:r w:rsidRPr="00446F16"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  <w:t>.</w:t>
      </w:r>
    </w:p>
    <w:p w:rsidR="00B5468E" w:rsidRPr="00446F16" w:rsidRDefault="00B5468E" w:rsidP="00446F1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</w:pPr>
    </w:p>
    <w:p w:rsidR="00B5468E" w:rsidRPr="00446F16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</w:pPr>
      <w:r w:rsidRPr="00446F16"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  <w:t>_________________________________________________</w:t>
      </w:r>
    </w:p>
    <w:p w:rsidR="00B5468E" w:rsidRPr="00446F16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color w:val="0D0D0D" w:themeColor="text1" w:themeTint="F2"/>
          <w:sz w:val="24"/>
          <w:szCs w:val="24"/>
        </w:rPr>
      </w:pPr>
      <w:r w:rsidRPr="00446F16"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  <w:t xml:space="preserve">Assinatura </w:t>
      </w:r>
      <w:r w:rsidR="00475DAE" w:rsidRPr="00446F16"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  <w:t>da/o</w:t>
      </w:r>
      <w:r w:rsidRPr="00446F16">
        <w:rPr>
          <w:rFonts w:ascii="Garamond" w:hAnsi="Garamond" w:cs="Arial"/>
          <w:color w:val="0D0D0D" w:themeColor="text1" w:themeTint="F2"/>
          <w:sz w:val="24"/>
          <w:szCs w:val="24"/>
          <w:lang w:val="pt-BR"/>
        </w:rPr>
        <w:t xml:space="preserve"> estudante</w:t>
      </w:r>
    </w:p>
    <w:sectPr w:rsidR="00B5468E" w:rsidRPr="00446F16" w:rsidSect="00446F16">
      <w:headerReference w:type="default" r:id="rId12"/>
      <w:footerReference w:type="first" r:id="rId13"/>
      <w:pgSz w:w="11906" w:h="16838" w:code="9"/>
      <w:pgMar w:top="720" w:right="720" w:bottom="720" w:left="72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A3" w:rsidRDefault="00FD69A3">
      <w:pPr>
        <w:spacing w:after="0" w:line="240" w:lineRule="auto"/>
      </w:pPr>
      <w:r>
        <w:separator/>
      </w:r>
    </w:p>
  </w:endnote>
  <w:endnote w:type="continuationSeparator" w:id="0">
    <w:p w:rsidR="00FD69A3" w:rsidRDefault="00FD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A3" w:rsidRDefault="00FD69A3">
      <w:pPr>
        <w:spacing w:after="0" w:line="240" w:lineRule="auto"/>
      </w:pPr>
      <w:r>
        <w:separator/>
      </w:r>
    </w:p>
  </w:footnote>
  <w:footnote w:type="continuationSeparator" w:id="0">
    <w:p w:rsidR="00FD69A3" w:rsidRDefault="00FD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16" w:rsidRPr="00446F16" w:rsidRDefault="00446F16" w:rsidP="00446F16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 w:rsidRPr="00446F16">
      <w:rPr>
        <w:rFonts w:ascii="Garamond" w:hAnsi="Garamond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673D1701" wp14:editId="2DA881CB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616597" cy="637653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97" cy="637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F16" w:rsidRPr="00446F16" w:rsidRDefault="00446F16" w:rsidP="00446F16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:rsidR="00446F16" w:rsidRPr="00446F16" w:rsidRDefault="00446F16" w:rsidP="00446F16">
    <w:pPr>
      <w:tabs>
        <w:tab w:val="left" w:pos="4350"/>
      </w:tabs>
      <w:spacing w:after="0" w:line="240" w:lineRule="auto"/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MINISTÉRIO DA EDUCAÇÃO</w:t>
    </w:r>
  </w:p>
  <w:p w:rsidR="00446F16" w:rsidRPr="00446F16" w:rsidRDefault="00446F16" w:rsidP="00446F16">
    <w:pPr>
      <w:tabs>
        <w:tab w:val="left" w:pos="1230"/>
        <w:tab w:val="center" w:pos="4944"/>
      </w:tabs>
      <w:spacing w:after="0" w:line="240" w:lineRule="auto"/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Universidade Federal do Sul da Bahia</w:t>
    </w:r>
  </w:p>
  <w:p w:rsidR="00446F16" w:rsidRPr="00446F16" w:rsidRDefault="00446F16" w:rsidP="00446F16">
    <w:pPr>
      <w:spacing w:after="0" w:line="240" w:lineRule="auto"/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Pró-Reitoria de Sustentabilidade e Integração Social</w:t>
    </w:r>
  </w:p>
  <w:p w:rsidR="002D381A" w:rsidRPr="00446F16" w:rsidRDefault="002D381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616B2"/>
    <w:rsid w:val="000A05F6"/>
    <w:rsid w:val="000A488A"/>
    <w:rsid w:val="000D0599"/>
    <w:rsid w:val="000E7689"/>
    <w:rsid w:val="00101C9D"/>
    <w:rsid w:val="00115A11"/>
    <w:rsid w:val="00135C5E"/>
    <w:rsid w:val="0015525C"/>
    <w:rsid w:val="00156EF1"/>
    <w:rsid w:val="0019108C"/>
    <w:rsid w:val="001B16CA"/>
    <w:rsid w:val="001C0F43"/>
    <w:rsid w:val="002229ED"/>
    <w:rsid w:val="002C2563"/>
    <w:rsid w:val="002D381A"/>
    <w:rsid w:val="002E682F"/>
    <w:rsid w:val="003320FF"/>
    <w:rsid w:val="00332F1C"/>
    <w:rsid w:val="00343FBB"/>
    <w:rsid w:val="00360FD0"/>
    <w:rsid w:val="00364F2B"/>
    <w:rsid w:val="0037096C"/>
    <w:rsid w:val="003861D0"/>
    <w:rsid w:val="003D0FBD"/>
    <w:rsid w:val="003F654F"/>
    <w:rsid w:val="003F737D"/>
    <w:rsid w:val="00401E15"/>
    <w:rsid w:val="00446F16"/>
    <w:rsid w:val="00463DF0"/>
    <w:rsid w:val="00475DAE"/>
    <w:rsid w:val="00480808"/>
    <w:rsid w:val="00490087"/>
    <w:rsid w:val="004B493C"/>
    <w:rsid w:val="004B5284"/>
    <w:rsid w:val="004C7B11"/>
    <w:rsid w:val="004D4877"/>
    <w:rsid w:val="004E6833"/>
    <w:rsid w:val="00504361"/>
    <w:rsid w:val="005137E2"/>
    <w:rsid w:val="00521495"/>
    <w:rsid w:val="0056114D"/>
    <w:rsid w:val="00565E2F"/>
    <w:rsid w:val="005E5E2B"/>
    <w:rsid w:val="005F41CC"/>
    <w:rsid w:val="006515E8"/>
    <w:rsid w:val="006632C7"/>
    <w:rsid w:val="006F1118"/>
    <w:rsid w:val="00741FDE"/>
    <w:rsid w:val="007A0103"/>
    <w:rsid w:val="007C5C41"/>
    <w:rsid w:val="00826CD7"/>
    <w:rsid w:val="008347EF"/>
    <w:rsid w:val="00854348"/>
    <w:rsid w:val="008A1F8F"/>
    <w:rsid w:val="008F00F8"/>
    <w:rsid w:val="00925F5D"/>
    <w:rsid w:val="00946252"/>
    <w:rsid w:val="0098300D"/>
    <w:rsid w:val="009B2820"/>
    <w:rsid w:val="009E37DE"/>
    <w:rsid w:val="009F0B81"/>
    <w:rsid w:val="00A04504"/>
    <w:rsid w:val="00A36F67"/>
    <w:rsid w:val="00AB1341"/>
    <w:rsid w:val="00AE0880"/>
    <w:rsid w:val="00AE267E"/>
    <w:rsid w:val="00B128DA"/>
    <w:rsid w:val="00B15642"/>
    <w:rsid w:val="00B30F62"/>
    <w:rsid w:val="00B419AD"/>
    <w:rsid w:val="00B5468E"/>
    <w:rsid w:val="00B614EA"/>
    <w:rsid w:val="00B8163C"/>
    <w:rsid w:val="00B9569D"/>
    <w:rsid w:val="00BA04CC"/>
    <w:rsid w:val="00BF473C"/>
    <w:rsid w:val="00C5755F"/>
    <w:rsid w:val="00C62B67"/>
    <w:rsid w:val="00C9109A"/>
    <w:rsid w:val="00CB2712"/>
    <w:rsid w:val="00CD5E29"/>
    <w:rsid w:val="00CE0DEB"/>
    <w:rsid w:val="00CF6011"/>
    <w:rsid w:val="00D169A4"/>
    <w:rsid w:val="00D25C8E"/>
    <w:rsid w:val="00D26765"/>
    <w:rsid w:val="00D30986"/>
    <w:rsid w:val="00D35E92"/>
    <w:rsid w:val="00D4190C"/>
    <w:rsid w:val="00D611FE"/>
    <w:rsid w:val="00D66811"/>
    <w:rsid w:val="00D906CA"/>
    <w:rsid w:val="00D96AE9"/>
    <w:rsid w:val="00E03F4D"/>
    <w:rsid w:val="00E06BBD"/>
    <w:rsid w:val="00E12DAB"/>
    <w:rsid w:val="00E156BA"/>
    <w:rsid w:val="00E232E1"/>
    <w:rsid w:val="00E42A18"/>
    <w:rsid w:val="00E54D41"/>
    <w:rsid w:val="00EB1088"/>
    <w:rsid w:val="00EB7100"/>
    <w:rsid w:val="00EB7EAB"/>
    <w:rsid w:val="00EE4599"/>
    <w:rsid w:val="00F07379"/>
    <w:rsid w:val="00F201D7"/>
    <w:rsid w:val="00F26E38"/>
    <w:rsid w:val="00F30102"/>
    <w:rsid w:val="00F353FD"/>
    <w:rsid w:val="00F4343E"/>
    <w:rsid w:val="00F45420"/>
    <w:rsid w:val="00F9383A"/>
    <w:rsid w:val="00FB4142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203232"/>
    <w:rsid w:val="002B3852"/>
    <w:rsid w:val="00384290"/>
    <w:rsid w:val="004A4591"/>
    <w:rsid w:val="004D3F8B"/>
    <w:rsid w:val="00623014"/>
    <w:rsid w:val="006D78F2"/>
    <w:rsid w:val="00741F59"/>
    <w:rsid w:val="008B5DCB"/>
    <w:rsid w:val="00961E09"/>
    <w:rsid w:val="00A54D48"/>
    <w:rsid w:val="00A92AB8"/>
    <w:rsid w:val="00B62836"/>
    <w:rsid w:val="00C30426"/>
    <w:rsid w:val="00CF76E1"/>
    <w:rsid w:val="00D63448"/>
    <w:rsid w:val="00E5017C"/>
    <w:rsid w:val="00E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1A7C6FA3-11EA-4913-9B57-729C5B94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AMANDA SUELEN FERREIRA BASTOS</cp:lastModifiedBy>
  <cp:revision>8</cp:revision>
  <cp:lastPrinted>2018-01-09T18:34:00Z</cp:lastPrinted>
  <dcterms:created xsi:type="dcterms:W3CDTF">2018-12-26T20:39:00Z</dcterms:created>
  <dcterms:modified xsi:type="dcterms:W3CDTF">2019-01-07T19:47:00Z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