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FD612" w14:textId="7342F6B1" w:rsidR="006A3285" w:rsidRPr="006A3285" w:rsidRDefault="006A3285" w:rsidP="006A3285">
      <w:pPr>
        <w:spacing w:before="102" w:after="0"/>
        <w:jc w:val="center"/>
        <w:rPr>
          <w:rFonts w:ascii="Garamond" w:hAnsi="Garamond"/>
          <w:b/>
          <w:sz w:val="24"/>
          <w:szCs w:val="24"/>
          <w:lang w:val="pt-BR"/>
        </w:rPr>
      </w:pPr>
      <w:r>
        <w:rPr>
          <w:rFonts w:ascii="Garamond" w:hAnsi="Garamond"/>
          <w:b/>
          <w:sz w:val="24"/>
          <w:szCs w:val="24"/>
          <w:lang w:val="pt-BR"/>
        </w:rPr>
        <w:t>Edital Prosis 01/2019</w:t>
      </w:r>
    </w:p>
    <w:p w14:paraId="02D9AD8B" w14:textId="77777777" w:rsidR="006A3285" w:rsidRPr="006A3285" w:rsidRDefault="006A3285" w:rsidP="006A3285">
      <w:pPr>
        <w:spacing w:before="102" w:after="0"/>
        <w:jc w:val="center"/>
        <w:rPr>
          <w:rFonts w:ascii="Garamond" w:hAnsi="Garamond"/>
          <w:b/>
          <w:sz w:val="24"/>
          <w:szCs w:val="24"/>
          <w:lang w:val="pt-BR"/>
        </w:rPr>
      </w:pPr>
      <w:r>
        <w:rPr>
          <w:rFonts w:ascii="Garamond" w:hAnsi="Garamond"/>
          <w:b/>
          <w:sz w:val="24"/>
          <w:szCs w:val="24"/>
          <w:lang w:val="pt-BR"/>
        </w:rPr>
        <w:t>ANEXO I – PROJETO DE PARTICIPAÇÃO NO EVENTO</w:t>
      </w:r>
    </w:p>
    <w:p w14:paraId="27D19C8E" w14:textId="74150191" w:rsidR="00A04504" w:rsidRPr="006A3285" w:rsidRDefault="006A3285" w:rsidP="006A3285">
      <w:pPr>
        <w:spacing w:before="102"/>
        <w:ind w:left="1383"/>
        <w:jc w:val="center"/>
        <w:rPr>
          <w:rFonts w:ascii="Garamond" w:hAnsi="Garamond"/>
          <w:w w:val="95"/>
          <w:sz w:val="24"/>
          <w:szCs w:val="24"/>
          <w:lang w:val="pt-BR"/>
        </w:rPr>
      </w:pPr>
      <w:r w:rsidRPr="006A3285">
        <w:rPr>
          <w:rFonts w:ascii="Garamond" w:hAnsi="Garamond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4D885" wp14:editId="031BA9C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972300" cy="85725"/>
                <wp:effectExtent l="0" t="0" r="0" b="9525"/>
                <wp:wrapNone/>
                <wp:docPr id="33" name="Retâ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857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7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FBAD6" id="Retângulo 33" o:spid="_x0000_s1026" style="position:absolute;margin-left:0;margin-top:0;width:549pt;height: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" fillcolor="#0070c0" stroked="f" strokeweight="1pt">
                <v:fill color2="#f4f4f4 [980]" rotate="t" colors="0 #0070c0;47841f #f0f0f0;54395f #f0f0f0;1 #f5f5f5" focus="100%" type="gradient"/>
                <w10:wrap anchorx="margin"/>
              </v:rect>
            </w:pict>
          </mc:Fallback>
        </mc:AlternateContent>
      </w:r>
    </w:p>
    <w:p w14:paraId="2F6FBA22" w14:textId="77777777" w:rsidR="00F9383A" w:rsidRPr="00E75826" w:rsidRDefault="00F9383A" w:rsidP="00A04504">
      <w:pPr>
        <w:pStyle w:val="Ttulo2"/>
        <w:rPr>
          <w:rFonts w:ascii="Garamond" w:hAnsi="Garamond"/>
          <w:b/>
          <w:color w:val="0D0D0D" w:themeColor="text1" w:themeTint="F2"/>
          <w:sz w:val="24"/>
          <w:szCs w:val="24"/>
          <w:lang w:val="pt-BR"/>
        </w:rPr>
      </w:pPr>
      <w:r w:rsidRPr="00E75826">
        <w:rPr>
          <w:rFonts w:ascii="Garamond" w:hAnsi="Garamond"/>
          <w:b/>
          <w:color w:val="0D0D0D" w:themeColor="text1" w:themeTint="F2"/>
          <w:sz w:val="24"/>
          <w:szCs w:val="24"/>
          <w:lang w:val="pt-BR"/>
        </w:rPr>
        <w:t xml:space="preserve">IDENTIFICAÇÃO DO EVENTO </w:t>
      </w:r>
    </w:p>
    <w:tbl>
      <w:tblPr>
        <w:tblStyle w:val="TabelaSimples2"/>
        <w:tblW w:w="5000" w:type="pct"/>
        <w:tblBorders>
          <w:top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466"/>
      </w:tblGrid>
      <w:tr w:rsidR="00925F5D" w:rsidRPr="00E75826" w14:paraId="18C5CD9D" w14:textId="77777777" w:rsidTr="005A3E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one" w:sz="0" w:space="0" w:color="auto"/>
            </w:tcBorders>
            <w:vAlign w:val="center"/>
          </w:tcPr>
          <w:p w14:paraId="6C447192" w14:textId="77777777" w:rsidR="00925F5D" w:rsidRPr="00E75826" w:rsidRDefault="00925F5D" w:rsidP="00C5755F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</w:pPr>
            <w:r w:rsidRPr="00E75826"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  <w:t xml:space="preserve">Nome do evento: </w:t>
            </w:r>
            <w:sdt>
              <w:sdtPr>
                <w:rPr>
                  <w:rFonts w:ascii="Garamond" w:hAnsi="Garamond" w:cs="Arial"/>
                  <w:color w:val="0D0D0D" w:themeColor="text1" w:themeTint="F2"/>
                  <w:sz w:val="24"/>
                  <w:szCs w:val="24"/>
                  <w:lang w:val="pt-BR"/>
                </w:rPr>
                <w:id w:val="-1409762010"/>
                <w:placeholder>
                  <w:docPart w:val="277E3B52EC454FDC9C8EA80DF1D5E704"/>
                </w:placeholder>
                <w:showingPlcHdr/>
              </w:sdtPr>
              <w:sdtEndPr/>
              <w:sdtContent>
                <w:r w:rsidR="00C5755F" w:rsidRPr="00E75826">
                  <w:rPr>
                    <w:rFonts w:ascii="Garamond" w:hAnsi="Garamond" w:cs="Arial"/>
                    <w:color w:val="0D0D0D" w:themeColor="text1" w:themeTint="F2"/>
                    <w:sz w:val="24"/>
                    <w:szCs w:val="24"/>
                    <w:lang w:val="pt-BR"/>
                  </w:rPr>
                  <w:t xml:space="preserve">                                                                                                                         </w:t>
                </w:r>
              </w:sdtContent>
            </w:sdt>
          </w:p>
        </w:tc>
      </w:tr>
      <w:tr w:rsidR="00925F5D" w:rsidRPr="00E75826" w14:paraId="479AAE1B" w14:textId="77777777" w:rsidTr="005A3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76DBA8D" w14:textId="77777777" w:rsidR="00925F5D" w:rsidRPr="00E75826" w:rsidRDefault="00925F5D" w:rsidP="00925F5D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</w:pPr>
            <w:r w:rsidRPr="00E75826"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  <w:t xml:space="preserve">Endereço completo: </w:t>
            </w:r>
            <w:sdt>
              <w:sdtPr>
                <w:rPr>
                  <w:rFonts w:ascii="Garamond" w:hAnsi="Garamond" w:cs="Arial"/>
                  <w:color w:val="0D0D0D" w:themeColor="text1" w:themeTint="F2"/>
                  <w:sz w:val="24"/>
                  <w:szCs w:val="24"/>
                  <w:lang w:val="pt-BR"/>
                </w:rPr>
                <w:id w:val="1755163309"/>
                <w:placeholder>
                  <w:docPart w:val="386F6F8FD84447D48ADE46CB5A1784CB"/>
                </w:placeholder>
                <w:showingPlcHdr/>
              </w:sdtPr>
              <w:sdtEndPr/>
              <w:sdtContent>
                <w:r w:rsidRPr="00E75826">
                  <w:rPr>
                    <w:rFonts w:ascii="Garamond" w:hAnsi="Garamond" w:cs="Arial"/>
                    <w:color w:val="0D0D0D" w:themeColor="text1" w:themeTint="F2"/>
                    <w:sz w:val="24"/>
                    <w:szCs w:val="24"/>
                    <w:lang w:val="pt-BR"/>
                  </w:rPr>
                  <w:t xml:space="preserve">                                                                                                                     </w:t>
                </w:r>
              </w:sdtContent>
            </w:sdt>
          </w:p>
        </w:tc>
      </w:tr>
      <w:tr w:rsidR="00925F5D" w:rsidRPr="00E75826" w14:paraId="2E8E8838" w14:textId="77777777" w:rsidTr="005A3E5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14161774" w14:textId="77777777" w:rsidR="00925F5D" w:rsidRPr="00E75826" w:rsidRDefault="00925F5D" w:rsidP="00925F5D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  <w:r w:rsidRPr="00E75826"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  <w:t>Período de realização: De</w:t>
            </w:r>
            <w:r w:rsidRPr="00E75826"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  <w:t xml:space="preserve"> </w:t>
            </w:r>
            <w:sdt>
              <w:sdtPr>
                <w:rPr>
                  <w:rFonts w:ascii="Garamond" w:hAnsi="Garamond" w:cs="Arial"/>
                  <w:color w:val="0D0D0D" w:themeColor="text1" w:themeTint="F2"/>
                  <w:sz w:val="24"/>
                  <w:szCs w:val="24"/>
                  <w:lang w:val="pt-BR"/>
                </w:rPr>
                <w:alias w:val="Data de início do evento"/>
                <w:tag w:val="Data de início do evento"/>
                <w:id w:val="1619338592"/>
                <w:placeholder>
                  <w:docPart w:val="3985849375224A089D4D5E7B64047821"/>
                </w:placeholder>
                <w:showingPlcHdr/>
                <w:date w:fullDate="2018-01-1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E75826">
                  <w:rPr>
                    <w:rFonts w:ascii="Garamond" w:hAnsi="Garamond" w:cs="Arial"/>
                    <w:color w:val="B9B9B9" w:themeColor="background2" w:themeShade="BF"/>
                    <w:sz w:val="24"/>
                    <w:szCs w:val="24"/>
                    <w:lang w:val="pt-BR"/>
                  </w:rPr>
                  <w:t>Clique para inserir</w:t>
                </w:r>
              </w:sdtContent>
            </w:sdt>
            <w:r w:rsidRPr="00E75826"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  <w:t xml:space="preserve"> </w:t>
            </w:r>
            <w:r w:rsidRPr="00E75826"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  <w:t>a</w:t>
            </w:r>
            <w:r w:rsidRPr="00E75826"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  <w:t xml:space="preserve"> </w:t>
            </w:r>
            <w:sdt>
              <w:sdtPr>
                <w:rPr>
                  <w:rFonts w:ascii="Garamond" w:hAnsi="Garamond" w:cs="Arial"/>
                  <w:color w:val="0D0D0D" w:themeColor="text1" w:themeTint="F2"/>
                  <w:sz w:val="24"/>
                  <w:szCs w:val="24"/>
                  <w:lang w:val="pt-BR"/>
                </w:rPr>
                <w:alias w:val="Data final do evento"/>
                <w:tag w:val="Data final do evento"/>
                <w:id w:val="-639267754"/>
                <w:placeholder>
                  <w:docPart w:val="C684EDF6278C4FC18909556CD3A75A86"/>
                </w:placeholder>
                <w:showingPlcHdr/>
                <w:date w:fullDate="2018-01-1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E75826">
                  <w:rPr>
                    <w:rFonts w:ascii="Garamond" w:hAnsi="Garamond" w:cs="Arial"/>
                    <w:color w:val="B9B9B9" w:themeColor="background2" w:themeShade="BF"/>
                    <w:sz w:val="24"/>
                    <w:szCs w:val="24"/>
                    <w:lang w:val="pt-BR"/>
                  </w:rPr>
                  <w:t>Clique para inserir</w:t>
                </w:r>
              </w:sdtContent>
            </w:sdt>
          </w:p>
        </w:tc>
      </w:tr>
      <w:tr w:rsidR="005A3E5E" w:rsidRPr="00E75826" w14:paraId="74DA544A" w14:textId="77777777" w:rsidTr="005A3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299FDC7C" w14:textId="64BB6634" w:rsidR="005A3E5E" w:rsidRPr="00E75826" w:rsidRDefault="005A3E5E" w:rsidP="00E06BBD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</w:pPr>
            <w:r w:rsidRPr="00E75826"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  <w:t xml:space="preserve">Hora e Data do início e do encerramento do evento: </w:t>
            </w:r>
            <w:sdt>
              <w:sdtPr>
                <w:rPr>
                  <w:rFonts w:ascii="Garamond" w:hAnsi="Garamond" w:cs="Arial"/>
                  <w:color w:val="0D0D0D" w:themeColor="text1" w:themeTint="F2"/>
                  <w:sz w:val="24"/>
                  <w:szCs w:val="24"/>
                  <w:lang w:val="pt-BR"/>
                </w:rPr>
                <w:id w:val="-1062942315"/>
                <w:placeholder>
                  <w:docPart w:val="1358B19E06794882955B7329A7F69EED"/>
                </w:placeholder>
                <w:showingPlcHdr/>
              </w:sdtPr>
              <w:sdtEndPr/>
              <w:sdtContent>
                <w:r w:rsidRPr="00E75826">
                  <w:rPr>
                    <w:rFonts w:ascii="Garamond" w:hAnsi="Garamond" w:cs="Arial"/>
                    <w:color w:val="0D0D0D" w:themeColor="text1" w:themeTint="F2"/>
                    <w:sz w:val="24"/>
                    <w:szCs w:val="24"/>
                    <w:lang w:val="pt-BR"/>
                  </w:rPr>
                  <w:t xml:space="preserve">                                                                                                              </w:t>
                </w:r>
              </w:sdtContent>
            </w:sdt>
          </w:p>
        </w:tc>
      </w:tr>
      <w:tr w:rsidR="00925F5D" w:rsidRPr="00E75826" w14:paraId="5955EA7C" w14:textId="77777777" w:rsidTr="005A3E5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2D0CA656" w14:textId="77777777" w:rsidR="00925F5D" w:rsidRPr="00E75826" w:rsidRDefault="00925F5D" w:rsidP="00E06BBD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  <w:r w:rsidRPr="00E75826"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  <w:t xml:space="preserve">Instituição organizadora: </w:t>
            </w:r>
            <w:sdt>
              <w:sdtPr>
                <w:rPr>
                  <w:rFonts w:ascii="Garamond" w:hAnsi="Garamond" w:cs="Arial"/>
                  <w:color w:val="0D0D0D" w:themeColor="text1" w:themeTint="F2"/>
                  <w:sz w:val="24"/>
                  <w:szCs w:val="24"/>
                  <w:lang w:val="pt-BR"/>
                </w:rPr>
                <w:id w:val="1542779661"/>
                <w:placeholder>
                  <w:docPart w:val="956A2339229744DC8AEA18F66FE9467C"/>
                </w:placeholder>
                <w:showingPlcHdr/>
              </w:sdtPr>
              <w:sdtEndPr/>
              <w:sdtContent>
                <w:r w:rsidRPr="00E75826">
                  <w:rPr>
                    <w:rFonts w:ascii="Garamond" w:hAnsi="Garamond" w:cs="Arial"/>
                    <w:color w:val="0D0D0D" w:themeColor="text1" w:themeTint="F2"/>
                    <w:sz w:val="24"/>
                    <w:szCs w:val="24"/>
                    <w:lang w:val="pt-BR"/>
                  </w:rPr>
                  <w:t xml:space="preserve">                                                                                                              </w:t>
                </w:r>
              </w:sdtContent>
            </w:sdt>
          </w:p>
        </w:tc>
      </w:tr>
      <w:tr w:rsidR="00925F5D" w:rsidRPr="00E75826" w14:paraId="19A9F326" w14:textId="77777777" w:rsidTr="005A3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50118E8F" w14:textId="77777777" w:rsidR="00925F5D" w:rsidRPr="00E75826" w:rsidRDefault="00EB7100" w:rsidP="00E06BBD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bCs w:val="0"/>
                <w:color w:val="0D0D0D" w:themeColor="text1" w:themeTint="F2"/>
                <w:sz w:val="24"/>
                <w:szCs w:val="24"/>
                <w:lang w:val="pt-BR"/>
              </w:rPr>
            </w:pPr>
            <w:r w:rsidRPr="00E75826">
              <w:rPr>
                <w:rFonts w:ascii="Garamond" w:hAnsi="Garamond" w:cs="Arial"/>
                <w:b w:val="0"/>
                <w:bCs w:val="0"/>
                <w:color w:val="0D0D0D" w:themeColor="text1" w:themeTint="F2"/>
                <w:sz w:val="24"/>
                <w:szCs w:val="24"/>
                <w:lang w:val="pt-BR"/>
              </w:rPr>
              <w:t xml:space="preserve">Convite, folder ou propaganda do </w:t>
            </w:r>
            <w:r w:rsidR="00DB1743" w:rsidRPr="00E75826">
              <w:rPr>
                <w:rFonts w:ascii="Garamond" w:hAnsi="Garamond" w:cs="Arial"/>
                <w:b w:val="0"/>
                <w:bCs w:val="0"/>
                <w:color w:val="0D0D0D" w:themeColor="text1" w:themeTint="F2"/>
                <w:sz w:val="24"/>
                <w:szCs w:val="24"/>
                <w:lang w:val="pt-BR"/>
              </w:rPr>
              <w:t>e</w:t>
            </w:r>
            <w:r w:rsidRPr="00E75826">
              <w:rPr>
                <w:rFonts w:ascii="Garamond" w:hAnsi="Garamond" w:cs="Arial"/>
                <w:b w:val="0"/>
                <w:bCs w:val="0"/>
                <w:color w:val="0D0D0D" w:themeColor="text1" w:themeTint="F2"/>
                <w:sz w:val="24"/>
                <w:szCs w:val="24"/>
                <w:lang w:val="pt-BR"/>
              </w:rPr>
              <w:t>vento</w:t>
            </w:r>
            <w:r w:rsidR="00135C5E" w:rsidRPr="00E75826">
              <w:rPr>
                <w:rFonts w:ascii="Garamond" w:hAnsi="Garamond" w:cs="Arial"/>
                <w:b w:val="0"/>
                <w:bCs w:val="0"/>
                <w:color w:val="0D0D0D" w:themeColor="text1" w:themeTint="F2"/>
                <w:sz w:val="24"/>
                <w:szCs w:val="24"/>
                <w:lang w:val="pt-BR"/>
              </w:rPr>
              <w:t>*</w:t>
            </w:r>
          </w:p>
          <w:p w14:paraId="4C96D2EC" w14:textId="77777777" w:rsidR="00135C5E" w:rsidRPr="00E75826" w:rsidRDefault="00135C5E" w:rsidP="00E06BBD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bCs w:val="0"/>
                <w:color w:val="0D0D0D" w:themeColor="text1" w:themeTint="F2"/>
                <w:sz w:val="24"/>
                <w:szCs w:val="24"/>
                <w:lang w:val="pt-BR"/>
              </w:rPr>
            </w:pPr>
          </w:p>
          <w:p w14:paraId="512692CE" w14:textId="77777777" w:rsidR="00135C5E" w:rsidRPr="00E75826" w:rsidRDefault="000E6B69" w:rsidP="00135C5E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1414237030"/>
                <w:lock w:val="sdtLocked"/>
                <w:showingPlcHdr/>
                <w:picture/>
              </w:sdtPr>
              <w:sdtEndPr/>
              <w:sdtContent>
                <w:r w:rsidR="00135C5E" w:rsidRPr="00E75826">
                  <w:rPr>
                    <w:rFonts w:ascii="Garamond" w:hAnsi="Garamond"/>
                    <w:noProof/>
                    <w:sz w:val="24"/>
                    <w:szCs w:val="24"/>
                    <w:lang w:val="pt-BR" w:eastAsia="pt-BR"/>
                  </w:rPr>
                  <w:drawing>
                    <wp:inline distT="0" distB="0" distL="0" distR="0" wp14:anchorId="6CFD0B34" wp14:editId="42A3C23A">
                      <wp:extent cx="1908175" cy="1465963"/>
                      <wp:effectExtent l="0" t="0" r="0" b="1270"/>
                      <wp:docPr id="18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14659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C5755F" w:rsidRPr="00E75826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546821660"/>
                <w:showingPlcHdr/>
                <w:picture/>
              </w:sdtPr>
              <w:sdtEndPr/>
              <w:sdtContent>
                <w:r w:rsidR="00C5755F" w:rsidRPr="00E75826">
                  <w:rPr>
                    <w:rFonts w:ascii="Garamond" w:hAnsi="Garamond"/>
                    <w:noProof/>
                    <w:sz w:val="24"/>
                    <w:szCs w:val="24"/>
                    <w:lang w:val="pt-BR" w:eastAsia="pt-BR"/>
                  </w:rPr>
                  <w:drawing>
                    <wp:inline distT="0" distB="0" distL="0" distR="0" wp14:anchorId="1F5EFA1F" wp14:editId="19AE42F1">
                      <wp:extent cx="1908175" cy="1465963"/>
                      <wp:effectExtent l="0" t="0" r="0" b="1270"/>
                      <wp:docPr id="7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14659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4FDAD854" w14:textId="77777777" w:rsidR="005137E2" w:rsidRPr="00E75826" w:rsidRDefault="005137E2" w:rsidP="00135C5E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7E1AA1C" w14:textId="77777777" w:rsidR="005137E2" w:rsidRPr="00E75826" w:rsidRDefault="00135C5E" w:rsidP="00135C5E">
      <w:pPr>
        <w:rPr>
          <w:rFonts w:ascii="Garamond" w:hAnsi="Garamond"/>
          <w:i/>
          <w:color w:val="7F7F7F" w:themeColor="text1" w:themeTint="80"/>
          <w:sz w:val="24"/>
          <w:szCs w:val="24"/>
        </w:rPr>
      </w:pPr>
      <w:r w:rsidRPr="00E75826">
        <w:rPr>
          <w:rFonts w:ascii="Garamond" w:hAnsi="Garamond"/>
          <w:i/>
          <w:color w:val="7F7F7F" w:themeColor="text1" w:themeTint="80"/>
          <w:sz w:val="24"/>
          <w:szCs w:val="24"/>
        </w:rPr>
        <w:t>* A imagem deve conter a programação, data, local, descrição e indicação de sítio eletrônico do evento.</w:t>
      </w:r>
    </w:p>
    <w:p w14:paraId="1747BB95" w14:textId="77777777" w:rsidR="00996DB3" w:rsidRPr="00E75826" w:rsidRDefault="00C9483B" w:rsidP="005137E2">
      <w:pPr>
        <w:pStyle w:val="Ttulo2"/>
        <w:spacing w:before="240"/>
        <w:rPr>
          <w:rFonts w:ascii="Garamond" w:hAnsi="Garamond"/>
          <w:b/>
          <w:color w:val="auto"/>
          <w:sz w:val="24"/>
          <w:szCs w:val="24"/>
          <w:lang w:val="pt-BR"/>
        </w:rPr>
      </w:pPr>
      <w:r w:rsidRPr="00E75826">
        <w:rPr>
          <w:rFonts w:ascii="Garamond" w:hAnsi="Garamond"/>
          <w:b/>
          <w:color w:val="auto"/>
          <w:sz w:val="24"/>
          <w:szCs w:val="24"/>
          <w:lang w:val="pt-BR"/>
        </w:rPr>
        <w:t>CLASSIFICAÇÃO DO EVENTO</w:t>
      </w:r>
    </w:p>
    <w:p w14:paraId="35F3FA94" w14:textId="47556DA7" w:rsidR="00996DB3" w:rsidRPr="00E75826" w:rsidRDefault="000E6B69" w:rsidP="00996DB3">
      <w:pPr>
        <w:rPr>
          <w:rFonts w:ascii="Garamond" w:hAnsi="Garamond"/>
          <w:color w:val="auto"/>
          <w:sz w:val="24"/>
          <w:szCs w:val="24"/>
          <w:lang w:val="pt-BR"/>
        </w:rPr>
      </w:pPr>
      <w:sdt>
        <w:sdtPr>
          <w:rPr>
            <w:rFonts w:ascii="Garamond" w:hAnsi="Garamond"/>
            <w:color w:val="auto"/>
            <w:sz w:val="24"/>
            <w:szCs w:val="24"/>
            <w:lang w:val="pt-BR"/>
          </w:rPr>
          <w:id w:val="-1641112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83B" w:rsidRPr="00E75826">
            <w:rPr>
              <w:rFonts w:ascii="Segoe UI Symbol" w:eastAsia="MS Gothic" w:hAnsi="Segoe UI Symbol" w:cs="Segoe UI Symbol"/>
              <w:color w:val="auto"/>
              <w:sz w:val="24"/>
              <w:szCs w:val="24"/>
              <w:lang w:val="pt-BR"/>
            </w:rPr>
            <w:t>☐</w:t>
          </w:r>
        </w:sdtContent>
      </w:sdt>
      <w:r w:rsidR="005A3E5E" w:rsidRPr="00E75826">
        <w:rPr>
          <w:rFonts w:ascii="Garamond" w:hAnsi="Garamond"/>
          <w:color w:val="auto"/>
          <w:sz w:val="24"/>
          <w:szCs w:val="24"/>
          <w:lang w:val="pt-BR"/>
        </w:rPr>
        <w:t xml:space="preserve"> Evento Regional</w:t>
      </w:r>
      <w:r w:rsidR="00996DB3" w:rsidRPr="00E75826">
        <w:rPr>
          <w:rFonts w:ascii="Garamond" w:hAnsi="Garamond"/>
          <w:color w:val="auto"/>
          <w:sz w:val="24"/>
          <w:szCs w:val="24"/>
          <w:lang w:val="pt-BR"/>
        </w:rPr>
        <w:t xml:space="preserve"> </w:t>
      </w:r>
      <w:r w:rsidR="008C5789" w:rsidRPr="00E75826">
        <w:rPr>
          <w:rFonts w:ascii="Garamond" w:hAnsi="Garamond"/>
          <w:i/>
          <w:color w:val="auto"/>
          <w:sz w:val="24"/>
          <w:szCs w:val="24"/>
          <w:lang w:val="pt-BR"/>
        </w:rPr>
        <w:t>(</w:t>
      </w:r>
      <w:proofErr w:type="gramStart"/>
      <w:r w:rsidR="008C5789" w:rsidRPr="00E75826">
        <w:rPr>
          <w:rFonts w:ascii="Garamond" w:hAnsi="Garamond"/>
          <w:i/>
          <w:color w:val="auto"/>
          <w:sz w:val="24"/>
          <w:szCs w:val="24"/>
          <w:lang w:val="pt-BR"/>
        </w:rPr>
        <w:t>BA)</w:t>
      </w:r>
      <w:r w:rsidR="00DB1743" w:rsidRPr="00E75826">
        <w:rPr>
          <w:rFonts w:ascii="Garamond" w:hAnsi="Garamond"/>
          <w:color w:val="auto"/>
          <w:sz w:val="24"/>
          <w:szCs w:val="24"/>
          <w:lang w:val="pt-BR"/>
        </w:rPr>
        <w:t xml:space="preserve">  </w:t>
      </w:r>
      <w:sdt>
        <w:sdtPr>
          <w:rPr>
            <w:rFonts w:ascii="Garamond" w:hAnsi="Garamond"/>
            <w:color w:val="auto"/>
            <w:sz w:val="24"/>
            <w:szCs w:val="24"/>
            <w:lang w:val="pt-BR"/>
          </w:rPr>
          <w:id w:val="262887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743" w:rsidRPr="00E75826">
            <w:rPr>
              <w:rFonts w:ascii="Segoe UI Symbol" w:eastAsia="MS Gothic" w:hAnsi="Segoe UI Symbol" w:cs="Segoe UI Symbol"/>
              <w:color w:val="auto"/>
              <w:sz w:val="24"/>
              <w:szCs w:val="24"/>
              <w:lang w:val="pt-BR"/>
            </w:rPr>
            <w:t>☐</w:t>
          </w:r>
          <w:proofErr w:type="gramEnd"/>
        </w:sdtContent>
      </w:sdt>
      <w:r w:rsidR="00996DB3" w:rsidRPr="00E75826">
        <w:rPr>
          <w:rFonts w:ascii="Garamond" w:hAnsi="Garamond"/>
          <w:color w:val="auto"/>
          <w:sz w:val="24"/>
          <w:szCs w:val="24"/>
          <w:lang w:val="pt-BR"/>
        </w:rPr>
        <w:t xml:space="preserve">  Evento Nacional</w:t>
      </w:r>
      <w:r w:rsidR="008C5789" w:rsidRPr="00E75826">
        <w:rPr>
          <w:rFonts w:ascii="Garamond" w:hAnsi="Garamond"/>
          <w:color w:val="auto"/>
          <w:sz w:val="24"/>
          <w:szCs w:val="24"/>
          <w:lang w:val="pt-BR"/>
        </w:rPr>
        <w:t xml:space="preserve"> </w:t>
      </w:r>
      <w:r w:rsidR="008C5789" w:rsidRPr="00E75826">
        <w:rPr>
          <w:rFonts w:ascii="Garamond" w:hAnsi="Garamond"/>
          <w:i/>
          <w:color w:val="auto"/>
          <w:sz w:val="24"/>
          <w:szCs w:val="24"/>
          <w:lang w:val="pt-BR"/>
        </w:rPr>
        <w:t>(outro estado)</w:t>
      </w:r>
      <w:r w:rsidR="00996DB3" w:rsidRPr="00E75826">
        <w:rPr>
          <w:rFonts w:ascii="Garamond" w:hAnsi="Garamond"/>
          <w:color w:val="auto"/>
          <w:sz w:val="24"/>
          <w:szCs w:val="24"/>
          <w:lang w:val="pt-BR"/>
        </w:rPr>
        <w:t xml:space="preserve">   </w:t>
      </w:r>
      <w:sdt>
        <w:sdtPr>
          <w:rPr>
            <w:rFonts w:ascii="Garamond" w:hAnsi="Garamond"/>
            <w:color w:val="auto"/>
            <w:sz w:val="24"/>
            <w:szCs w:val="24"/>
            <w:lang w:val="pt-BR"/>
          </w:rPr>
          <w:id w:val="-120841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743" w:rsidRPr="00E75826">
            <w:rPr>
              <w:rFonts w:ascii="Segoe UI Symbol" w:eastAsia="MS Gothic" w:hAnsi="Segoe UI Symbol" w:cs="Segoe UI Symbol"/>
              <w:color w:val="auto"/>
              <w:sz w:val="24"/>
              <w:szCs w:val="24"/>
              <w:lang w:val="pt-BR"/>
            </w:rPr>
            <w:t>☐</w:t>
          </w:r>
        </w:sdtContent>
      </w:sdt>
      <w:r w:rsidR="00996DB3" w:rsidRPr="00E75826">
        <w:rPr>
          <w:rFonts w:ascii="Garamond" w:hAnsi="Garamond"/>
          <w:color w:val="auto"/>
          <w:sz w:val="24"/>
          <w:szCs w:val="24"/>
          <w:lang w:val="pt-BR"/>
        </w:rPr>
        <w:t xml:space="preserve"> </w:t>
      </w:r>
      <w:r w:rsidR="00DB1743" w:rsidRPr="00E75826">
        <w:rPr>
          <w:rFonts w:ascii="Garamond" w:hAnsi="Garamond"/>
          <w:color w:val="auto"/>
          <w:sz w:val="24"/>
          <w:szCs w:val="24"/>
          <w:lang w:val="pt-BR"/>
        </w:rPr>
        <w:t xml:space="preserve"> </w:t>
      </w:r>
      <w:r w:rsidR="00996DB3" w:rsidRPr="00E75826">
        <w:rPr>
          <w:rFonts w:ascii="Garamond" w:hAnsi="Garamond"/>
          <w:color w:val="auto"/>
          <w:sz w:val="24"/>
          <w:szCs w:val="24"/>
          <w:lang w:val="pt-BR"/>
        </w:rPr>
        <w:t>Evento Internacional</w:t>
      </w:r>
      <w:r w:rsidR="008C5789" w:rsidRPr="00E75826">
        <w:rPr>
          <w:rFonts w:ascii="Garamond" w:hAnsi="Garamond"/>
          <w:color w:val="auto"/>
          <w:sz w:val="24"/>
          <w:szCs w:val="24"/>
          <w:lang w:val="pt-BR"/>
        </w:rPr>
        <w:t xml:space="preserve"> </w:t>
      </w:r>
      <w:r w:rsidR="008C5789" w:rsidRPr="00E75826">
        <w:rPr>
          <w:rFonts w:ascii="Garamond" w:hAnsi="Garamond"/>
          <w:i/>
          <w:color w:val="auto"/>
          <w:sz w:val="24"/>
          <w:szCs w:val="24"/>
          <w:lang w:val="pt-BR"/>
        </w:rPr>
        <w:t>(outro país)</w:t>
      </w:r>
    </w:p>
    <w:p w14:paraId="6BE0C320" w14:textId="77777777" w:rsidR="00925F5D" w:rsidRPr="00E75826" w:rsidRDefault="00115A11" w:rsidP="005137E2">
      <w:pPr>
        <w:pStyle w:val="Ttulo2"/>
        <w:spacing w:before="240"/>
        <w:rPr>
          <w:rFonts w:ascii="Garamond" w:hAnsi="Garamond"/>
          <w:b/>
          <w:color w:val="0D0D0D" w:themeColor="text1" w:themeTint="F2"/>
          <w:sz w:val="24"/>
          <w:szCs w:val="24"/>
          <w:lang w:val="pt-BR"/>
        </w:rPr>
      </w:pPr>
      <w:r w:rsidRPr="00E75826">
        <w:rPr>
          <w:rFonts w:ascii="Garamond" w:hAnsi="Garamond"/>
          <w:b/>
          <w:color w:val="0D0D0D" w:themeColor="text1" w:themeTint="F2"/>
          <w:sz w:val="24"/>
          <w:szCs w:val="24"/>
          <w:lang w:val="pt-BR"/>
        </w:rPr>
        <w:t xml:space="preserve">INFORMAÇÕES DA </w:t>
      </w:r>
      <w:r w:rsidR="000A488A" w:rsidRPr="00E75826">
        <w:rPr>
          <w:rFonts w:ascii="Garamond" w:hAnsi="Garamond"/>
          <w:b/>
          <w:color w:val="0D0D0D" w:themeColor="text1" w:themeTint="F2"/>
          <w:sz w:val="24"/>
          <w:szCs w:val="24"/>
          <w:lang w:val="pt-BR"/>
        </w:rPr>
        <w:t>SOLICITAÇÃO</w:t>
      </w:r>
    </w:p>
    <w:tbl>
      <w:tblPr>
        <w:tblStyle w:val="TabelaSimples2"/>
        <w:tblW w:w="4956" w:type="pct"/>
        <w:tblLook w:val="04A0" w:firstRow="1" w:lastRow="0" w:firstColumn="1" w:lastColumn="0" w:noHBand="0" w:noVBand="1"/>
      </w:tblPr>
      <w:tblGrid>
        <w:gridCol w:w="3197"/>
        <w:gridCol w:w="3349"/>
        <w:gridCol w:w="913"/>
        <w:gridCol w:w="2915"/>
      </w:tblGrid>
      <w:tr w:rsidR="00A04504" w:rsidRPr="00E75826" w14:paraId="5CEB568A" w14:textId="77777777" w:rsidTr="00153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pct"/>
            <w:gridSpan w:val="3"/>
            <w:tcBorders>
              <w:top w:val="nil"/>
              <w:bottom w:val="nil"/>
            </w:tcBorders>
            <w:vAlign w:val="center"/>
          </w:tcPr>
          <w:p w14:paraId="28AA87C8" w14:textId="77777777" w:rsidR="00F9383A" w:rsidRPr="00E75826" w:rsidRDefault="00925F5D" w:rsidP="00100187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</w:pPr>
            <w:r w:rsidRPr="00E75826"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  <w:t>Estudante responsável</w:t>
            </w:r>
            <w:r w:rsidR="00F9383A" w:rsidRPr="00E75826"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  <w:t xml:space="preserve"> pelo projeto</w:t>
            </w:r>
            <w:r w:rsidRPr="00E75826"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  <w:t xml:space="preserve">: </w:t>
            </w:r>
            <w:sdt>
              <w:sdtPr>
                <w:rPr>
                  <w:rFonts w:ascii="Garamond" w:hAnsi="Garamond" w:cs="Arial"/>
                  <w:color w:val="0D0D0D" w:themeColor="text1" w:themeTint="F2"/>
                  <w:sz w:val="24"/>
                  <w:szCs w:val="24"/>
                  <w:lang w:val="pt-BR"/>
                </w:rPr>
                <w:id w:val="1287625476"/>
                <w:placeholder>
                  <w:docPart w:val="5D2EC038F40A4116835FCC615574B027"/>
                </w:placeholder>
                <w:showingPlcHdr/>
              </w:sdtPr>
              <w:sdtEndPr/>
              <w:sdtContent>
                <w:r w:rsidR="00100187" w:rsidRPr="00E75826">
                  <w:rPr>
                    <w:rFonts w:ascii="Garamond" w:hAnsi="Garamond" w:cs="Arial"/>
                    <w:color w:val="0D0D0D" w:themeColor="text1" w:themeTint="F2"/>
                    <w:sz w:val="24"/>
                    <w:szCs w:val="24"/>
                    <w:lang w:val="pt-BR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1405" w:type="pct"/>
            <w:tcBorders>
              <w:top w:val="nil"/>
            </w:tcBorders>
            <w:vAlign w:val="center"/>
          </w:tcPr>
          <w:p w14:paraId="3127BF86" w14:textId="77777777" w:rsidR="00F9383A" w:rsidRPr="00E75826" w:rsidRDefault="00F9383A" w:rsidP="00925F5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</w:pPr>
            <w:r w:rsidRPr="00E75826"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  <w:t>Total de participantes:</w:t>
            </w:r>
            <w:r w:rsidR="00925F5D" w:rsidRPr="00E75826"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  <w:t xml:space="preserve"> </w:t>
            </w:r>
            <w:sdt>
              <w:sdtPr>
                <w:rPr>
                  <w:rFonts w:ascii="Garamond" w:hAnsi="Garamond" w:cs="Arial"/>
                  <w:color w:val="0D0D0D" w:themeColor="text1" w:themeTint="F2"/>
                  <w:sz w:val="24"/>
                  <w:szCs w:val="24"/>
                  <w:lang w:val="pt-BR"/>
                </w:rPr>
                <w:id w:val="349685148"/>
                <w:placeholder>
                  <w:docPart w:val="1F31BC67BA7445B883A2886039BAFD4D"/>
                </w:placeholder>
                <w:showingPlcHdr/>
              </w:sdtPr>
              <w:sdtEndPr/>
              <w:sdtContent>
                <w:r w:rsidR="00925F5D" w:rsidRPr="00E75826">
                  <w:rPr>
                    <w:rFonts w:ascii="Garamond" w:hAnsi="Garamond" w:cs="Arial"/>
                    <w:color w:val="0D0D0D" w:themeColor="text1" w:themeTint="F2"/>
                    <w:sz w:val="24"/>
                    <w:szCs w:val="24"/>
                    <w:lang w:val="pt-BR"/>
                  </w:rPr>
                  <w:t xml:space="preserve">   </w:t>
                </w:r>
              </w:sdtContent>
            </w:sdt>
          </w:p>
        </w:tc>
      </w:tr>
      <w:tr w:rsidR="00E06BBD" w:rsidRPr="00E75826" w14:paraId="5176BD00" w14:textId="77777777" w:rsidTr="00E06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vAlign w:val="center"/>
          </w:tcPr>
          <w:p w14:paraId="4B63C453" w14:textId="77777777" w:rsidR="00E06BBD" w:rsidRPr="00E75826" w:rsidRDefault="00E06BBD" w:rsidP="00E06BBD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</w:pPr>
            <w:r w:rsidRPr="00E75826"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  <w:t xml:space="preserve">Data da saída: </w:t>
            </w:r>
            <w:sdt>
              <w:sdtPr>
                <w:rPr>
                  <w:rFonts w:ascii="Garamond" w:hAnsi="Garamond" w:cs="Arial"/>
                  <w:color w:val="0D0D0D" w:themeColor="text1" w:themeTint="F2"/>
                  <w:sz w:val="24"/>
                  <w:szCs w:val="24"/>
                  <w:lang w:val="pt-BR"/>
                </w:rPr>
                <w:alias w:val="Data de Saída"/>
                <w:tag w:val="Data de Saída"/>
                <w:id w:val="-477310557"/>
                <w:placeholder>
                  <w:docPart w:val="457465AD6E9A464DB5399EF5730E94E1"/>
                </w:placeholder>
                <w:showingPlcHdr/>
                <w:date w:fullDate="2018-01-05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E75826">
                  <w:rPr>
                    <w:rFonts w:ascii="Garamond" w:hAnsi="Garamond" w:cs="Arial"/>
                    <w:b w:val="0"/>
                    <w:color w:val="B9B9B9" w:themeColor="background2" w:themeShade="BF"/>
                    <w:sz w:val="24"/>
                    <w:szCs w:val="24"/>
                    <w:lang w:val="pt-BR"/>
                  </w:rPr>
                  <w:t>Clique para inserir</w:t>
                </w:r>
              </w:sdtContent>
            </w:sdt>
          </w:p>
        </w:tc>
        <w:tc>
          <w:tcPr>
            <w:tcW w:w="1614" w:type="pct"/>
            <w:vAlign w:val="center"/>
          </w:tcPr>
          <w:p w14:paraId="4D6F75F9" w14:textId="77777777" w:rsidR="00E06BBD" w:rsidRPr="00E75826" w:rsidRDefault="00E06BBD" w:rsidP="00E06BB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  <w:r w:rsidRPr="00E75826"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  <w:t xml:space="preserve">Data do retorno: </w:t>
            </w:r>
            <w:sdt>
              <w:sdtPr>
                <w:rPr>
                  <w:rFonts w:ascii="Garamond" w:hAnsi="Garamond" w:cs="Arial"/>
                  <w:color w:val="0D0D0D" w:themeColor="text1" w:themeTint="F2"/>
                  <w:sz w:val="24"/>
                  <w:szCs w:val="24"/>
                  <w:lang w:val="pt-BR"/>
                </w:rPr>
                <w:alias w:val="Data de Chegada"/>
                <w:tag w:val="Data de Saída"/>
                <w:id w:val="1162733812"/>
                <w:placeholder>
                  <w:docPart w:val="6C34381B390446A39B710F57B06D85BC"/>
                </w:placeholder>
                <w:showingPlcHdr/>
                <w:date w:fullDate="2018-01-05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E75826">
                  <w:rPr>
                    <w:rFonts w:ascii="Garamond" w:hAnsi="Garamond" w:cs="Arial"/>
                    <w:color w:val="B9B9B9" w:themeColor="background2" w:themeShade="BF"/>
                    <w:sz w:val="24"/>
                    <w:szCs w:val="24"/>
                    <w:lang w:val="pt-BR"/>
                  </w:rPr>
                  <w:t>Clique para inserir</w:t>
                </w:r>
              </w:sdtContent>
            </w:sdt>
          </w:p>
        </w:tc>
        <w:tc>
          <w:tcPr>
            <w:tcW w:w="1845" w:type="pct"/>
            <w:gridSpan w:val="2"/>
            <w:vAlign w:val="center"/>
          </w:tcPr>
          <w:p w14:paraId="480DB8C8" w14:textId="77777777" w:rsidR="00E06BBD" w:rsidRPr="00E75826" w:rsidRDefault="00E06BBD" w:rsidP="00614CF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  <w:r w:rsidRPr="00E75826"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  <w:t>Transporte utilizado:</w:t>
            </w:r>
            <w:r w:rsidR="00925F5D" w:rsidRPr="00E75826"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  <w:t xml:space="preserve"> </w:t>
            </w:r>
            <w:sdt>
              <w:sdtPr>
                <w:rPr>
                  <w:rFonts w:ascii="Garamond" w:hAnsi="Garamond" w:cs="Arial"/>
                  <w:b/>
                  <w:color w:val="0D0D0D" w:themeColor="text1" w:themeTint="F2"/>
                  <w:sz w:val="24"/>
                  <w:szCs w:val="24"/>
                  <w:lang w:val="pt-BR"/>
                </w:rPr>
                <w:id w:val="-315116780"/>
                <w:placeholder>
                  <w:docPart w:val="335A284DB77341DCAEBF7500FCF10AD4"/>
                </w:placeholder>
                <w:showingPlcHdr/>
              </w:sdtPr>
              <w:sdtEndPr/>
              <w:sdtContent>
                <w:r w:rsidR="00925F5D" w:rsidRPr="00E75826">
                  <w:rPr>
                    <w:rFonts w:ascii="Garamond" w:hAnsi="Garamond" w:cs="Arial"/>
                    <w:color w:val="0D0D0D" w:themeColor="text1" w:themeTint="F2"/>
                    <w:sz w:val="24"/>
                    <w:szCs w:val="24"/>
                    <w:lang w:val="pt-BR"/>
                  </w:rPr>
                  <w:t xml:space="preserve">          </w:t>
                </w:r>
              </w:sdtContent>
            </w:sdt>
          </w:p>
        </w:tc>
      </w:tr>
      <w:tr w:rsidR="00925F5D" w:rsidRPr="00E75826" w14:paraId="7D915894" w14:textId="77777777" w:rsidTr="00925F5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533D9BDD" w14:textId="601D0739" w:rsidR="00925F5D" w:rsidRPr="00E75826" w:rsidRDefault="00925F5D" w:rsidP="00925F5D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</w:pPr>
            <w:r w:rsidRPr="00E75826"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  <w:t xml:space="preserve">Representa alguma entidade? </w:t>
            </w:r>
            <w:proofErr w:type="gramStart"/>
            <w:r w:rsidR="008C5789" w:rsidRPr="00E75826"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  <w:t xml:space="preserve">(  </w:t>
            </w:r>
            <w:proofErr w:type="gramEnd"/>
            <w:r w:rsidR="008C5789" w:rsidRPr="00E75826"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  <w:t xml:space="preserve">  ) Sim       (     ) Não      </w:t>
            </w:r>
            <w:r w:rsidRPr="00E75826"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  <w:t>Nome:</w:t>
            </w:r>
            <w:r w:rsidRPr="00E75826"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  <w:t xml:space="preserve">  </w:t>
            </w:r>
            <w:sdt>
              <w:sdtPr>
                <w:rPr>
                  <w:rFonts w:ascii="Garamond" w:hAnsi="Garamond" w:cs="Arial"/>
                  <w:color w:val="0D0D0D" w:themeColor="text1" w:themeTint="F2"/>
                  <w:sz w:val="24"/>
                  <w:szCs w:val="24"/>
                  <w:lang w:val="pt-BR"/>
                </w:rPr>
                <w:id w:val="490297770"/>
                <w:placeholder>
                  <w:docPart w:val="BD1FA7722F6643CDA426727826FD3562"/>
                </w:placeholder>
                <w:showingPlcHdr/>
              </w:sdtPr>
              <w:sdtEndPr/>
              <w:sdtContent>
                <w:r w:rsidRPr="00E75826">
                  <w:rPr>
                    <w:rFonts w:ascii="Garamond" w:hAnsi="Garamond" w:cs="Arial"/>
                    <w:color w:val="0D0D0D" w:themeColor="text1" w:themeTint="F2"/>
                    <w:sz w:val="24"/>
                    <w:szCs w:val="24"/>
                    <w:lang w:val="pt-BR"/>
                  </w:rPr>
                  <w:t xml:space="preserve">                              </w:t>
                </w:r>
              </w:sdtContent>
            </w:sdt>
          </w:p>
        </w:tc>
      </w:tr>
      <w:tr w:rsidR="00A04504" w:rsidRPr="00E75826" w14:paraId="78F0B5BA" w14:textId="77777777" w:rsidTr="00E06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4C002A2A" w14:textId="7BC07860" w:rsidR="00F9383A" w:rsidRPr="00E75826" w:rsidRDefault="00F9383A" w:rsidP="00A04504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</w:pPr>
            <w:r w:rsidRPr="00E75826"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  <w:t>Tema central do Evento</w:t>
            </w:r>
            <w:r w:rsidR="006A3285"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  <w:t xml:space="preserve">: </w:t>
            </w:r>
          </w:p>
          <w:p w14:paraId="526739F9" w14:textId="77777777" w:rsidR="00E06BBD" w:rsidRDefault="00E06BBD" w:rsidP="00E75826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</w:pPr>
          </w:p>
          <w:p w14:paraId="2D358309" w14:textId="2361EDD5" w:rsidR="00CE00D3" w:rsidRPr="00E75826" w:rsidRDefault="00CE00D3" w:rsidP="00E75826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</w:pPr>
          </w:p>
        </w:tc>
      </w:tr>
      <w:tr w:rsidR="00A04504" w:rsidRPr="00E75826" w14:paraId="2DF6C6D6" w14:textId="77777777" w:rsidTr="0015373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bottom w:val="single" w:sz="4" w:space="0" w:color="7F7F7F" w:themeColor="text1" w:themeTint="80"/>
            </w:tcBorders>
            <w:vAlign w:val="center"/>
          </w:tcPr>
          <w:p w14:paraId="46F8D098" w14:textId="21D6F5E9" w:rsidR="00E06BBD" w:rsidRDefault="00F9383A" w:rsidP="00A04504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</w:pPr>
            <w:r w:rsidRPr="00E75826"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  <w:t>Justificativa da participação</w:t>
            </w:r>
            <w:r w:rsidR="006A3285"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  <w:t xml:space="preserve">: </w:t>
            </w:r>
            <w:bookmarkStart w:id="0" w:name="_GoBack"/>
            <w:bookmarkEnd w:id="0"/>
          </w:p>
          <w:p w14:paraId="5D27FA32" w14:textId="77777777" w:rsidR="00CE00D3" w:rsidRDefault="00CE00D3" w:rsidP="00A04504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</w:pPr>
          </w:p>
          <w:p w14:paraId="0A1070E2" w14:textId="77777777" w:rsidR="00CE00D3" w:rsidRDefault="00CE00D3" w:rsidP="00A04504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</w:pPr>
          </w:p>
          <w:p w14:paraId="03534E7D" w14:textId="7EEDD11A" w:rsidR="00CE00D3" w:rsidRPr="00E75826" w:rsidRDefault="00CE00D3" w:rsidP="00A04504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</w:pPr>
          </w:p>
        </w:tc>
      </w:tr>
    </w:tbl>
    <w:p w14:paraId="6F36C6C6" w14:textId="77777777" w:rsidR="00135C5E" w:rsidRPr="00E75826" w:rsidRDefault="00135C5E">
      <w:pPr>
        <w:rPr>
          <w:rFonts w:ascii="Garamond" w:hAnsi="Garamond"/>
          <w:sz w:val="24"/>
          <w:szCs w:val="24"/>
        </w:rPr>
      </w:pPr>
    </w:p>
    <w:p w14:paraId="23749244" w14:textId="77777777" w:rsidR="00135C5E" w:rsidRPr="00E75826" w:rsidRDefault="000A488A" w:rsidP="00135C5E">
      <w:pPr>
        <w:pStyle w:val="Ttulo2"/>
        <w:rPr>
          <w:rFonts w:ascii="Garamond" w:hAnsi="Garamond"/>
          <w:b/>
          <w:color w:val="0D0D0D" w:themeColor="text1" w:themeTint="F2"/>
          <w:sz w:val="24"/>
          <w:szCs w:val="24"/>
          <w:lang w:val="pt-BR"/>
        </w:rPr>
      </w:pPr>
      <w:r w:rsidRPr="00E75826">
        <w:rPr>
          <w:rFonts w:ascii="Garamond" w:hAnsi="Garamond"/>
          <w:b/>
          <w:color w:val="0D0D0D" w:themeColor="text1" w:themeTint="F2"/>
          <w:sz w:val="24"/>
          <w:szCs w:val="24"/>
          <w:lang w:val="pt-BR"/>
        </w:rPr>
        <w:lastRenderedPageBreak/>
        <w:t xml:space="preserve">RECOMENDAÇÃO </w:t>
      </w:r>
      <w:r w:rsidR="005137E2" w:rsidRPr="00E75826">
        <w:rPr>
          <w:rFonts w:ascii="Garamond" w:hAnsi="Garamond"/>
          <w:b/>
          <w:color w:val="0D0D0D" w:themeColor="text1" w:themeTint="F2"/>
          <w:sz w:val="24"/>
          <w:szCs w:val="24"/>
          <w:lang w:val="pt-BR"/>
        </w:rPr>
        <w:t>DO</w:t>
      </w:r>
      <w:r w:rsidR="001D21E8" w:rsidRPr="00E75826">
        <w:rPr>
          <w:rFonts w:ascii="Garamond" w:hAnsi="Garamond"/>
          <w:b/>
          <w:color w:val="0D0D0D" w:themeColor="text1" w:themeTint="F2"/>
          <w:sz w:val="24"/>
          <w:szCs w:val="24"/>
          <w:lang w:val="pt-BR"/>
        </w:rPr>
        <w:t>/A</w:t>
      </w:r>
      <w:r w:rsidR="005137E2" w:rsidRPr="00E75826">
        <w:rPr>
          <w:rFonts w:ascii="Garamond" w:hAnsi="Garamond"/>
          <w:b/>
          <w:color w:val="0D0D0D" w:themeColor="text1" w:themeTint="F2"/>
          <w:sz w:val="24"/>
          <w:szCs w:val="24"/>
          <w:lang w:val="pt-BR"/>
        </w:rPr>
        <w:t xml:space="preserve"> SERVIDOR</w:t>
      </w:r>
      <w:r w:rsidR="001D21E8" w:rsidRPr="00E75826">
        <w:rPr>
          <w:rFonts w:ascii="Garamond" w:hAnsi="Garamond"/>
          <w:b/>
          <w:color w:val="0D0D0D" w:themeColor="text1" w:themeTint="F2"/>
          <w:sz w:val="24"/>
          <w:szCs w:val="24"/>
          <w:lang w:val="pt-BR"/>
        </w:rPr>
        <w:t>/A</w:t>
      </w:r>
    </w:p>
    <w:tbl>
      <w:tblPr>
        <w:tblStyle w:val="TabelaSimples2"/>
        <w:tblW w:w="4956" w:type="pct"/>
        <w:tblLook w:val="04A0" w:firstRow="1" w:lastRow="0" w:firstColumn="1" w:lastColumn="0" w:noHBand="0" w:noVBand="1"/>
      </w:tblPr>
      <w:tblGrid>
        <w:gridCol w:w="5480"/>
        <w:gridCol w:w="4894"/>
      </w:tblGrid>
      <w:tr w:rsidR="00100187" w:rsidRPr="00E75826" w14:paraId="30AEFCCB" w14:textId="77777777" w:rsidTr="00153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</w:tcBorders>
            <w:vAlign w:val="center"/>
          </w:tcPr>
          <w:p w14:paraId="4A1C09C1" w14:textId="77777777" w:rsidR="00100187" w:rsidRPr="00E75826" w:rsidRDefault="00100187" w:rsidP="00100187">
            <w:pPr>
              <w:autoSpaceDE w:val="0"/>
              <w:autoSpaceDN w:val="0"/>
              <w:adjustRightInd w:val="0"/>
              <w:rPr>
                <w:rFonts w:ascii="Garamond" w:hAnsi="Garamond" w:cs="Arial"/>
                <w:bCs w:val="0"/>
                <w:color w:val="0D0D0D" w:themeColor="text1" w:themeTint="F2"/>
                <w:sz w:val="24"/>
                <w:szCs w:val="24"/>
                <w:lang w:val="pt-BR"/>
              </w:rPr>
            </w:pPr>
            <w:r w:rsidRPr="00E75826"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  <w:t>Servidor</w:t>
            </w:r>
            <w:r w:rsidR="001D21E8" w:rsidRPr="00E75826"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  <w:t>/a</w:t>
            </w:r>
            <w:r w:rsidRPr="00E75826"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  <w:t xml:space="preserve"> responsável: </w:t>
            </w:r>
            <w:sdt>
              <w:sdtPr>
                <w:rPr>
                  <w:rFonts w:ascii="Garamond" w:hAnsi="Garamond" w:cs="Arial"/>
                  <w:color w:val="0D0D0D" w:themeColor="text1" w:themeTint="F2"/>
                  <w:sz w:val="24"/>
                  <w:szCs w:val="24"/>
                  <w:lang w:val="pt-BR"/>
                </w:rPr>
                <w:id w:val="636606907"/>
                <w:placeholder>
                  <w:docPart w:val="531BA01B598040AABEFAEDFBF5452EF3"/>
                </w:placeholder>
                <w:showingPlcHdr/>
              </w:sdtPr>
              <w:sdtEndPr/>
              <w:sdtContent>
                <w:r w:rsidRPr="00E75826">
                  <w:rPr>
                    <w:rFonts w:ascii="Garamond" w:hAnsi="Garamond" w:cs="Arial"/>
                    <w:color w:val="0D0D0D" w:themeColor="text1" w:themeTint="F2"/>
                    <w:sz w:val="24"/>
                    <w:szCs w:val="24"/>
                    <w:lang w:val="pt-BR"/>
                  </w:rPr>
                  <w:t xml:space="preserve">                                        </w:t>
                </w:r>
              </w:sdtContent>
            </w:sdt>
          </w:p>
        </w:tc>
      </w:tr>
      <w:tr w:rsidR="00100187" w:rsidRPr="00E75826" w14:paraId="11EBDC0C" w14:textId="77777777" w:rsidTr="00100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pct"/>
            <w:vAlign w:val="center"/>
          </w:tcPr>
          <w:p w14:paraId="4424BCC1" w14:textId="0D7D05CE" w:rsidR="00100187" w:rsidRPr="00E75826" w:rsidRDefault="00100187" w:rsidP="00614CF3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</w:pPr>
            <w:r w:rsidRPr="00E75826"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  <w:t>Telefone do</w:t>
            </w:r>
            <w:r w:rsidR="001D21E8" w:rsidRPr="00E75826"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  <w:t>/a</w:t>
            </w:r>
            <w:r w:rsidRPr="00E75826"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  <w:t xml:space="preserve"> servidor</w:t>
            </w:r>
            <w:r w:rsidR="005A3E5E" w:rsidRPr="00E75826"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  <w:t>/a</w:t>
            </w:r>
            <w:r w:rsidRPr="00E75826"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  <w:t xml:space="preserve">: </w:t>
            </w:r>
            <w:sdt>
              <w:sdtPr>
                <w:rPr>
                  <w:rFonts w:ascii="Garamond" w:hAnsi="Garamond" w:cs="Arial"/>
                  <w:color w:val="0D0D0D" w:themeColor="text1" w:themeTint="F2"/>
                  <w:sz w:val="24"/>
                  <w:szCs w:val="24"/>
                  <w:lang w:val="pt-BR"/>
                </w:rPr>
                <w:id w:val="-71205860"/>
                <w:placeholder>
                  <w:docPart w:val="406DD43406E84D9B978F902E481B5338"/>
                </w:placeholder>
                <w:showingPlcHdr/>
              </w:sdtPr>
              <w:sdtEndPr/>
              <w:sdtContent>
                <w:r w:rsidRPr="00E75826">
                  <w:rPr>
                    <w:rFonts w:ascii="Garamond" w:hAnsi="Garamond" w:cs="Arial"/>
                    <w:color w:val="0D0D0D" w:themeColor="text1" w:themeTint="F2"/>
                    <w:sz w:val="24"/>
                    <w:szCs w:val="24"/>
                    <w:lang w:val="pt-BR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2359" w:type="pct"/>
            <w:vAlign w:val="center"/>
          </w:tcPr>
          <w:p w14:paraId="506A1D1E" w14:textId="77777777" w:rsidR="00100187" w:rsidRPr="00E75826" w:rsidRDefault="00100187" w:rsidP="005137E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  <w:r w:rsidRPr="00E75826"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  <w:t>E-mail do servidor</w:t>
            </w:r>
            <w:r w:rsidR="001D21E8" w:rsidRPr="00E75826"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  <w:t>/a</w:t>
            </w:r>
            <w:r w:rsidRPr="00E75826"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  <w:t xml:space="preserve">: </w:t>
            </w:r>
            <w:sdt>
              <w:sdtPr>
                <w:rPr>
                  <w:rFonts w:ascii="Garamond" w:hAnsi="Garamond" w:cs="Arial"/>
                  <w:color w:val="0D0D0D" w:themeColor="text1" w:themeTint="F2"/>
                  <w:sz w:val="24"/>
                  <w:szCs w:val="24"/>
                  <w:lang w:val="pt-BR"/>
                </w:rPr>
                <w:id w:val="637082680"/>
                <w:placeholder>
                  <w:docPart w:val="6CF48D31E90F4CECBF05234D90DA6096"/>
                </w:placeholder>
                <w:showingPlcHdr/>
              </w:sdtPr>
              <w:sdtEndPr/>
              <w:sdtContent>
                <w:r w:rsidRPr="00E75826">
                  <w:rPr>
                    <w:rFonts w:ascii="Garamond" w:hAnsi="Garamond" w:cs="Arial"/>
                    <w:color w:val="0D0D0D" w:themeColor="text1" w:themeTint="F2"/>
                    <w:sz w:val="24"/>
                    <w:szCs w:val="24"/>
                    <w:lang w:val="pt-BR"/>
                  </w:rPr>
                  <w:t xml:space="preserve">                      </w:t>
                </w:r>
              </w:sdtContent>
            </w:sdt>
          </w:p>
        </w:tc>
      </w:tr>
      <w:tr w:rsidR="00135C5E" w:rsidRPr="00E75826" w14:paraId="4ADE8A37" w14:textId="77777777" w:rsidTr="0015373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14:paraId="20656B2A" w14:textId="77777777" w:rsidR="00135C5E" w:rsidRPr="00E75826" w:rsidRDefault="00135C5E" w:rsidP="00A04504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</w:pPr>
            <w:r w:rsidRPr="00E75826"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  <w:t>Carta de recomendação</w:t>
            </w:r>
          </w:p>
          <w:sdt>
            <w:sdtPr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  <w:id w:val="763119878"/>
              <w:placeholder>
                <w:docPart w:val="3EE2753AD7F84B4CB3C49BE1DACFE61F"/>
              </w:placeholder>
              <w:showingPlcHdr/>
            </w:sdtPr>
            <w:sdtEndPr/>
            <w:sdtContent>
              <w:p w14:paraId="6DCCE393" w14:textId="77777777" w:rsidR="00135C5E" w:rsidRPr="00E75826" w:rsidRDefault="00135C5E" w:rsidP="00135C5E">
                <w:pPr>
                  <w:autoSpaceDE w:val="0"/>
                  <w:autoSpaceDN w:val="0"/>
                  <w:adjustRightInd w:val="0"/>
                  <w:rPr>
                    <w:rFonts w:ascii="Garamond" w:hAnsi="Garamond" w:cs="Arial"/>
                    <w:color w:val="0D0D0D" w:themeColor="text1" w:themeTint="F2"/>
                    <w:sz w:val="24"/>
                    <w:szCs w:val="24"/>
                    <w:lang w:val="pt-BR"/>
                  </w:rPr>
                </w:pPr>
                <w:r w:rsidRPr="00E75826">
                  <w:rPr>
                    <w:rFonts w:ascii="Garamond" w:hAnsi="Garamond" w:cs="Arial"/>
                    <w:color w:val="0D0D0D" w:themeColor="text1" w:themeTint="F2"/>
                    <w:sz w:val="24"/>
                    <w:szCs w:val="24"/>
                    <w:lang w:val="pt-BR"/>
                  </w:rPr>
                  <w:t xml:space="preserve">                 </w:t>
                </w:r>
              </w:p>
              <w:p w14:paraId="68437CE1" w14:textId="77777777" w:rsidR="00135C5E" w:rsidRPr="00E75826" w:rsidRDefault="00135C5E" w:rsidP="00135C5E">
                <w:pPr>
                  <w:autoSpaceDE w:val="0"/>
                  <w:autoSpaceDN w:val="0"/>
                  <w:adjustRightInd w:val="0"/>
                  <w:rPr>
                    <w:rFonts w:ascii="Garamond" w:hAnsi="Garamond" w:cs="Arial"/>
                    <w:color w:val="0D0D0D" w:themeColor="text1" w:themeTint="F2"/>
                    <w:sz w:val="24"/>
                    <w:szCs w:val="24"/>
                    <w:lang w:val="pt-BR"/>
                  </w:rPr>
                </w:pPr>
              </w:p>
              <w:p w14:paraId="001AB4F6" w14:textId="77777777" w:rsidR="000A488A" w:rsidRPr="00E75826" w:rsidRDefault="000A488A" w:rsidP="00135C5E">
                <w:pPr>
                  <w:autoSpaceDE w:val="0"/>
                  <w:autoSpaceDN w:val="0"/>
                  <w:adjustRightInd w:val="0"/>
                  <w:rPr>
                    <w:rFonts w:ascii="Garamond" w:hAnsi="Garamond" w:cs="Arial"/>
                    <w:color w:val="0D0D0D" w:themeColor="text1" w:themeTint="F2"/>
                    <w:sz w:val="24"/>
                    <w:szCs w:val="24"/>
                    <w:lang w:val="pt-BR"/>
                  </w:rPr>
                </w:pPr>
              </w:p>
              <w:p w14:paraId="1B9CE017" w14:textId="77777777" w:rsidR="000A488A" w:rsidRPr="00E75826" w:rsidRDefault="000A488A" w:rsidP="00135C5E">
                <w:pPr>
                  <w:autoSpaceDE w:val="0"/>
                  <w:autoSpaceDN w:val="0"/>
                  <w:adjustRightInd w:val="0"/>
                  <w:rPr>
                    <w:rFonts w:ascii="Garamond" w:hAnsi="Garamond" w:cs="Arial"/>
                    <w:color w:val="0D0D0D" w:themeColor="text1" w:themeTint="F2"/>
                    <w:sz w:val="24"/>
                    <w:szCs w:val="24"/>
                    <w:lang w:val="pt-BR"/>
                  </w:rPr>
                </w:pPr>
              </w:p>
              <w:p w14:paraId="6C4D97F7" w14:textId="77777777" w:rsidR="005137E2" w:rsidRPr="00E75826" w:rsidRDefault="005137E2" w:rsidP="00135C5E">
                <w:pPr>
                  <w:autoSpaceDE w:val="0"/>
                  <w:autoSpaceDN w:val="0"/>
                  <w:adjustRightInd w:val="0"/>
                  <w:rPr>
                    <w:rFonts w:ascii="Garamond" w:hAnsi="Garamond" w:cs="Arial"/>
                    <w:color w:val="0D0D0D" w:themeColor="text1" w:themeTint="F2"/>
                    <w:sz w:val="24"/>
                    <w:szCs w:val="24"/>
                    <w:lang w:val="pt-BR"/>
                  </w:rPr>
                </w:pPr>
              </w:p>
              <w:p w14:paraId="77CBBD23" w14:textId="77777777" w:rsidR="005137E2" w:rsidRPr="00E75826" w:rsidRDefault="005137E2" w:rsidP="00135C5E">
                <w:pPr>
                  <w:autoSpaceDE w:val="0"/>
                  <w:autoSpaceDN w:val="0"/>
                  <w:adjustRightInd w:val="0"/>
                  <w:rPr>
                    <w:rFonts w:ascii="Garamond" w:hAnsi="Garamond" w:cs="Arial"/>
                    <w:color w:val="0D0D0D" w:themeColor="text1" w:themeTint="F2"/>
                    <w:sz w:val="24"/>
                    <w:szCs w:val="24"/>
                    <w:lang w:val="pt-BR"/>
                  </w:rPr>
                </w:pPr>
              </w:p>
              <w:p w14:paraId="5E23E2D2" w14:textId="77777777" w:rsidR="005137E2" w:rsidRPr="00E75826" w:rsidRDefault="005137E2" w:rsidP="00135C5E">
                <w:pPr>
                  <w:autoSpaceDE w:val="0"/>
                  <w:autoSpaceDN w:val="0"/>
                  <w:adjustRightInd w:val="0"/>
                  <w:rPr>
                    <w:rFonts w:ascii="Garamond" w:hAnsi="Garamond" w:cs="Arial"/>
                    <w:color w:val="0D0D0D" w:themeColor="text1" w:themeTint="F2"/>
                    <w:sz w:val="24"/>
                    <w:szCs w:val="24"/>
                    <w:lang w:val="pt-BR"/>
                  </w:rPr>
                </w:pPr>
              </w:p>
              <w:p w14:paraId="21C17CEA" w14:textId="77777777" w:rsidR="000A488A" w:rsidRPr="00E75826" w:rsidRDefault="000A488A" w:rsidP="00135C5E">
                <w:pPr>
                  <w:autoSpaceDE w:val="0"/>
                  <w:autoSpaceDN w:val="0"/>
                  <w:adjustRightInd w:val="0"/>
                  <w:rPr>
                    <w:rFonts w:ascii="Garamond" w:hAnsi="Garamond" w:cs="Arial"/>
                    <w:color w:val="0D0D0D" w:themeColor="text1" w:themeTint="F2"/>
                    <w:sz w:val="24"/>
                    <w:szCs w:val="24"/>
                    <w:lang w:val="pt-BR"/>
                  </w:rPr>
                </w:pPr>
              </w:p>
              <w:p w14:paraId="16E1E2B2" w14:textId="77777777" w:rsidR="000A488A" w:rsidRPr="00E75826" w:rsidRDefault="000A488A" w:rsidP="00135C5E">
                <w:pPr>
                  <w:autoSpaceDE w:val="0"/>
                  <w:autoSpaceDN w:val="0"/>
                  <w:adjustRightInd w:val="0"/>
                  <w:rPr>
                    <w:rFonts w:ascii="Garamond" w:hAnsi="Garamond" w:cs="Arial"/>
                    <w:color w:val="0D0D0D" w:themeColor="text1" w:themeTint="F2"/>
                    <w:sz w:val="24"/>
                    <w:szCs w:val="24"/>
                    <w:lang w:val="pt-BR"/>
                  </w:rPr>
                </w:pPr>
              </w:p>
              <w:p w14:paraId="72C2774A" w14:textId="77777777" w:rsidR="000A488A" w:rsidRPr="00E75826" w:rsidRDefault="000A488A" w:rsidP="00135C5E">
                <w:pPr>
                  <w:autoSpaceDE w:val="0"/>
                  <w:autoSpaceDN w:val="0"/>
                  <w:adjustRightInd w:val="0"/>
                  <w:rPr>
                    <w:rFonts w:ascii="Garamond" w:hAnsi="Garamond" w:cs="Arial"/>
                    <w:color w:val="0D0D0D" w:themeColor="text1" w:themeTint="F2"/>
                    <w:sz w:val="24"/>
                    <w:szCs w:val="24"/>
                    <w:lang w:val="pt-BR"/>
                  </w:rPr>
                </w:pPr>
              </w:p>
              <w:p w14:paraId="29674DAB" w14:textId="77777777" w:rsidR="00135C5E" w:rsidRPr="00E75826" w:rsidRDefault="00135C5E" w:rsidP="00135C5E">
                <w:pPr>
                  <w:autoSpaceDE w:val="0"/>
                  <w:autoSpaceDN w:val="0"/>
                  <w:adjustRightInd w:val="0"/>
                  <w:rPr>
                    <w:rFonts w:ascii="Garamond" w:hAnsi="Garamond" w:cs="Arial"/>
                    <w:color w:val="0D0D0D" w:themeColor="text1" w:themeTint="F2"/>
                    <w:sz w:val="24"/>
                    <w:szCs w:val="24"/>
                    <w:lang w:val="pt-BR"/>
                  </w:rPr>
                </w:pPr>
              </w:p>
              <w:p w14:paraId="7B1B4F4A" w14:textId="77777777" w:rsidR="00135C5E" w:rsidRPr="00E75826" w:rsidRDefault="00135C5E" w:rsidP="00135C5E">
                <w:pPr>
                  <w:autoSpaceDE w:val="0"/>
                  <w:autoSpaceDN w:val="0"/>
                  <w:adjustRightInd w:val="0"/>
                  <w:rPr>
                    <w:rFonts w:ascii="Garamond" w:hAnsi="Garamond" w:cs="Arial"/>
                    <w:b w:val="0"/>
                    <w:bCs w:val="0"/>
                    <w:color w:val="0D0D0D" w:themeColor="text1" w:themeTint="F2"/>
                    <w:sz w:val="24"/>
                    <w:szCs w:val="24"/>
                    <w:lang w:val="pt-BR"/>
                  </w:rPr>
                </w:pPr>
                <w:r w:rsidRPr="00E75826">
                  <w:rPr>
                    <w:rFonts w:ascii="Garamond" w:hAnsi="Garamond" w:cs="Arial"/>
                    <w:color w:val="0D0D0D" w:themeColor="text1" w:themeTint="F2"/>
                    <w:sz w:val="24"/>
                    <w:szCs w:val="24"/>
                    <w:lang w:val="pt-BR"/>
                  </w:rPr>
                  <w:t xml:space="preserve">   </w:t>
                </w:r>
              </w:p>
            </w:sdtContent>
          </w:sdt>
          <w:p w14:paraId="61BDD699" w14:textId="77777777" w:rsidR="000A488A" w:rsidRPr="00E75826" w:rsidRDefault="000A488A" w:rsidP="00A04504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</w:pPr>
          </w:p>
        </w:tc>
      </w:tr>
    </w:tbl>
    <w:p w14:paraId="566949A1" w14:textId="77777777" w:rsidR="00F9383A" w:rsidRPr="00E75826" w:rsidRDefault="00F9383A" w:rsidP="00F9383A">
      <w:pPr>
        <w:autoSpaceDE w:val="0"/>
        <w:autoSpaceDN w:val="0"/>
        <w:adjustRightInd w:val="0"/>
        <w:spacing w:after="120" w:line="360" w:lineRule="auto"/>
        <w:rPr>
          <w:rFonts w:ascii="Garamond" w:hAnsi="Garamond" w:cs="Arial"/>
          <w:color w:val="0D0D0D" w:themeColor="text1" w:themeTint="F2"/>
          <w:sz w:val="24"/>
          <w:szCs w:val="24"/>
          <w:lang w:val="pt-BR"/>
        </w:rPr>
      </w:pPr>
    </w:p>
    <w:p w14:paraId="203A83AD" w14:textId="77777777" w:rsidR="00F9383A" w:rsidRPr="00E75826" w:rsidRDefault="00F9383A" w:rsidP="00A04504">
      <w:pPr>
        <w:pStyle w:val="Ttulo2"/>
        <w:rPr>
          <w:rFonts w:ascii="Garamond" w:hAnsi="Garamond"/>
          <w:b/>
          <w:color w:val="0D0D0D" w:themeColor="text1" w:themeTint="F2"/>
          <w:sz w:val="24"/>
          <w:szCs w:val="24"/>
          <w:lang w:val="pt-BR"/>
        </w:rPr>
      </w:pPr>
      <w:r w:rsidRPr="00E75826">
        <w:rPr>
          <w:rFonts w:ascii="Garamond" w:hAnsi="Garamond"/>
          <w:b/>
          <w:color w:val="0D0D0D" w:themeColor="text1" w:themeTint="F2"/>
          <w:sz w:val="24"/>
          <w:szCs w:val="24"/>
          <w:lang w:val="pt-BR"/>
        </w:rPr>
        <w:t>ESTIMATIVA DE GASTO POR PESSOA*:</w:t>
      </w:r>
    </w:p>
    <w:tbl>
      <w:tblPr>
        <w:tblStyle w:val="TabeladeGrade2-nfase2"/>
        <w:tblW w:w="5000" w:type="pct"/>
        <w:tblLook w:val="04A0" w:firstRow="1" w:lastRow="0" w:firstColumn="1" w:lastColumn="0" w:noHBand="0" w:noVBand="1"/>
      </w:tblPr>
      <w:tblGrid>
        <w:gridCol w:w="7608"/>
        <w:gridCol w:w="2848"/>
      </w:tblGrid>
      <w:tr w:rsidR="00A04504" w:rsidRPr="00E75826" w14:paraId="4C518413" w14:textId="77777777" w:rsidTr="00AC19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pct"/>
            <w:tcBorders>
              <w:top w:val="single" w:sz="4" w:space="0" w:color="DDDDDD" w:themeColor="accent1"/>
              <w:left w:val="single" w:sz="4" w:space="0" w:color="DDDDDD" w:themeColor="accent1"/>
              <w:bottom w:val="single" w:sz="4" w:space="0" w:color="DDDDDD" w:themeColor="accent1"/>
              <w:right w:val="single" w:sz="4" w:space="0" w:color="DDDDDD" w:themeColor="accent1"/>
            </w:tcBorders>
            <w:vAlign w:val="center"/>
            <w:hideMark/>
          </w:tcPr>
          <w:p w14:paraId="7FDA43AF" w14:textId="77777777" w:rsidR="00F9383A" w:rsidRPr="00E75826" w:rsidRDefault="00F9383A" w:rsidP="00115A11">
            <w:pPr>
              <w:tabs>
                <w:tab w:val="center" w:pos="2377"/>
                <w:tab w:val="left" w:pos="311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</w:pPr>
            <w:r w:rsidRPr="00E75826"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  <w:t>TIPO</w:t>
            </w:r>
          </w:p>
        </w:tc>
        <w:tc>
          <w:tcPr>
            <w:tcW w:w="1362" w:type="pct"/>
            <w:tcBorders>
              <w:top w:val="single" w:sz="4" w:space="0" w:color="DDDDDD" w:themeColor="accent1"/>
              <w:left w:val="single" w:sz="4" w:space="0" w:color="DDDDDD" w:themeColor="accent1"/>
              <w:bottom w:val="single" w:sz="4" w:space="0" w:color="DDDDDD" w:themeColor="accent1"/>
              <w:right w:val="single" w:sz="4" w:space="0" w:color="DDDDDD" w:themeColor="accent1"/>
            </w:tcBorders>
            <w:vAlign w:val="center"/>
            <w:hideMark/>
          </w:tcPr>
          <w:p w14:paraId="7363877C" w14:textId="77777777" w:rsidR="00F9383A" w:rsidRPr="00E75826" w:rsidRDefault="00F9383A" w:rsidP="00115A1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</w:pPr>
            <w:r w:rsidRPr="00E75826"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  <w:t>VALOR</w:t>
            </w:r>
          </w:p>
        </w:tc>
      </w:tr>
      <w:tr w:rsidR="00A04504" w:rsidRPr="00E75826" w14:paraId="43E7FAA7" w14:textId="77777777" w:rsidTr="00AC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pct"/>
            <w:tcBorders>
              <w:top w:val="single" w:sz="4" w:space="0" w:color="DDDDDD" w:themeColor="accent1"/>
              <w:left w:val="single" w:sz="4" w:space="0" w:color="DDDDDD" w:themeColor="accent1"/>
            </w:tcBorders>
            <w:vAlign w:val="center"/>
            <w:hideMark/>
          </w:tcPr>
          <w:p w14:paraId="6E44B99F" w14:textId="77777777" w:rsidR="00F9383A" w:rsidRPr="00E75826" w:rsidRDefault="00F9383A" w:rsidP="00115A11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</w:pPr>
            <w:r w:rsidRPr="00E75826"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  <w:t>Passagem</w:t>
            </w:r>
          </w:p>
        </w:tc>
        <w:tc>
          <w:tcPr>
            <w:tcW w:w="1362" w:type="pct"/>
            <w:tcBorders>
              <w:top w:val="single" w:sz="4" w:space="0" w:color="DDDDDD" w:themeColor="accent1"/>
              <w:right w:val="single" w:sz="4" w:space="0" w:color="DDDDDD" w:themeColor="accent1"/>
            </w:tcBorders>
            <w:vAlign w:val="center"/>
          </w:tcPr>
          <w:p w14:paraId="5D91F81B" w14:textId="77777777" w:rsidR="00F9383A" w:rsidRPr="00E75826" w:rsidRDefault="00F9383A" w:rsidP="00115A11">
            <w:pPr>
              <w:tabs>
                <w:tab w:val="left" w:pos="414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</w:tr>
      <w:tr w:rsidR="00A04504" w:rsidRPr="00E75826" w14:paraId="3BC457BB" w14:textId="77777777" w:rsidTr="00AC194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pct"/>
            <w:tcBorders>
              <w:left w:val="single" w:sz="4" w:space="0" w:color="DDDDDD" w:themeColor="accent1"/>
            </w:tcBorders>
            <w:vAlign w:val="center"/>
            <w:hideMark/>
          </w:tcPr>
          <w:p w14:paraId="3587A027" w14:textId="77777777" w:rsidR="00F9383A" w:rsidRPr="00E75826" w:rsidRDefault="00F9383A" w:rsidP="00115A11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</w:pPr>
            <w:r w:rsidRPr="00E75826"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  <w:t>Hospedagem</w:t>
            </w:r>
          </w:p>
        </w:tc>
        <w:tc>
          <w:tcPr>
            <w:tcW w:w="1362" w:type="pct"/>
            <w:tcBorders>
              <w:right w:val="single" w:sz="4" w:space="0" w:color="DDDDDD" w:themeColor="accent1"/>
            </w:tcBorders>
            <w:vAlign w:val="center"/>
          </w:tcPr>
          <w:p w14:paraId="2F17B696" w14:textId="77777777" w:rsidR="00F9383A" w:rsidRPr="00E75826" w:rsidRDefault="00F9383A" w:rsidP="00115A1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</w:tr>
      <w:tr w:rsidR="00A04504" w:rsidRPr="00E75826" w14:paraId="1F91A76E" w14:textId="77777777" w:rsidTr="00AC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pct"/>
            <w:tcBorders>
              <w:left w:val="single" w:sz="4" w:space="0" w:color="DDDDDD" w:themeColor="accent1"/>
            </w:tcBorders>
            <w:vAlign w:val="center"/>
            <w:hideMark/>
          </w:tcPr>
          <w:p w14:paraId="76668675" w14:textId="77777777" w:rsidR="00F9383A" w:rsidRPr="00E75826" w:rsidRDefault="00F9383A" w:rsidP="00115A11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</w:pPr>
            <w:r w:rsidRPr="00E75826"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  <w:t>Inscrição</w:t>
            </w:r>
          </w:p>
        </w:tc>
        <w:tc>
          <w:tcPr>
            <w:tcW w:w="1362" w:type="pct"/>
            <w:tcBorders>
              <w:right w:val="single" w:sz="4" w:space="0" w:color="DDDDDD" w:themeColor="accent1"/>
            </w:tcBorders>
            <w:vAlign w:val="center"/>
          </w:tcPr>
          <w:p w14:paraId="56413B6D" w14:textId="77777777" w:rsidR="00F9383A" w:rsidRPr="00E75826" w:rsidRDefault="00F9383A" w:rsidP="00115A11">
            <w:pPr>
              <w:tabs>
                <w:tab w:val="left" w:pos="453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</w:tr>
      <w:tr w:rsidR="00A04504" w:rsidRPr="00E75826" w14:paraId="19E26C1F" w14:textId="77777777" w:rsidTr="00AC194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pct"/>
            <w:tcBorders>
              <w:left w:val="single" w:sz="4" w:space="0" w:color="DDDDDD" w:themeColor="accent1"/>
            </w:tcBorders>
            <w:vAlign w:val="center"/>
          </w:tcPr>
          <w:p w14:paraId="31D0F0D7" w14:textId="0F602C74" w:rsidR="00F9383A" w:rsidRPr="00E75826" w:rsidRDefault="00F9383A" w:rsidP="00115A11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</w:pPr>
            <w:r w:rsidRPr="00E75826"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  <w:t>Alimentação</w:t>
            </w:r>
          </w:p>
        </w:tc>
        <w:tc>
          <w:tcPr>
            <w:tcW w:w="1362" w:type="pct"/>
            <w:tcBorders>
              <w:right w:val="single" w:sz="4" w:space="0" w:color="DDDDDD" w:themeColor="accent1"/>
            </w:tcBorders>
            <w:vAlign w:val="center"/>
          </w:tcPr>
          <w:p w14:paraId="37B445B1" w14:textId="77777777" w:rsidR="00F9383A" w:rsidRPr="00E75826" w:rsidRDefault="00F9383A" w:rsidP="00115A11">
            <w:pPr>
              <w:tabs>
                <w:tab w:val="left" w:pos="3885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</w:tr>
      <w:tr w:rsidR="00A04504" w:rsidRPr="00E75826" w14:paraId="53B093B8" w14:textId="77777777" w:rsidTr="00AC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pct"/>
            <w:tcBorders>
              <w:left w:val="single" w:sz="4" w:space="0" w:color="DDDDDD" w:themeColor="accent1"/>
            </w:tcBorders>
            <w:vAlign w:val="center"/>
          </w:tcPr>
          <w:p w14:paraId="1E5AAC6B" w14:textId="220C76DB" w:rsidR="00F9383A" w:rsidRPr="00E75826" w:rsidRDefault="00F9383A" w:rsidP="00115A11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</w:pPr>
            <w:r w:rsidRPr="00E75826"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  <w:t>Infraestrutura</w:t>
            </w:r>
            <w:r w:rsidR="00181EEF" w:rsidRPr="00E75826"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  <w:t xml:space="preserve"> (se projeto de entidade estudantil</w:t>
            </w:r>
            <w:r w:rsidR="00AC1944" w:rsidRPr="00E75826"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  <w:t xml:space="preserve"> ou da BAP</w:t>
            </w:r>
            <w:r w:rsidR="00181EEF" w:rsidRPr="00E75826"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  <w:t>)</w:t>
            </w:r>
          </w:p>
        </w:tc>
        <w:tc>
          <w:tcPr>
            <w:tcW w:w="1362" w:type="pct"/>
            <w:tcBorders>
              <w:right w:val="single" w:sz="4" w:space="0" w:color="DDDDDD" w:themeColor="accent1"/>
            </w:tcBorders>
            <w:vAlign w:val="center"/>
          </w:tcPr>
          <w:p w14:paraId="17953F78" w14:textId="77777777" w:rsidR="00F9383A" w:rsidRPr="00E75826" w:rsidRDefault="00F9383A" w:rsidP="00115A11">
            <w:pPr>
              <w:tabs>
                <w:tab w:val="left" w:pos="4065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</w:tr>
      <w:tr w:rsidR="00A04504" w:rsidRPr="00E75826" w14:paraId="70230A69" w14:textId="77777777" w:rsidTr="00AC194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pct"/>
            <w:tcBorders>
              <w:left w:val="single" w:sz="4" w:space="0" w:color="DDDDDD" w:themeColor="accent1"/>
              <w:bottom w:val="single" w:sz="4" w:space="0" w:color="DDDDDD" w:themeColor="accent1"/>
            </w:tcBorders>
            <w:vAlign w:val="center"/>
          </w:tcPr>
          <w:p w14:paraId="381FCB5E" w14:textId="5F44C75A" w:rsidR="00F9383A" w:rsidRPr="00E75826" w:rsidRDefault="00F9383A" w:rsidP="00115A11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</w:pPr>
            <w:r w:rsidRPr="00E75826"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  <w:t>Material de divulgação</w:t>
            </w:r>
            <w:r w:rsidR="00181EEF" w:rsidRPr="00E75826"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  <w:t xml:space="preserve"> (se projeto de entidade estudantil</w:t>
            </w:r>
            <w:r w:rsidR="00AC1944" w:rsidRPr="00E75826"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  <w:t xml:space="preserve"> ou da BAP</w:t>
            </w:r>
            <w:r w:rsidR="00181EEF" w:rsidRPr="00E75826"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  <w:t>)</w:t>
            </w:r>
          </w:p>
        </w:tc>
        <w:tc>
          <w:tcPr>
            <w:tcW w:w="1362" w:type="pct"/>
            <w:tcBorders>
              <w:right w:val="single" w:sz="4" w:space="0" w:color="DDDDDD" w:themeColor="accent1"/>
            </w:tcBorders>
            <w:vAlign w:val="center"/>
          </w:tcPr>
          <w:p w14:paraId="36C9A09A" w14:textId="77777777" w:rsidR="00F9383A" w:rsidRPr="00E75826" w:rsidRDefault="00F9383A" w:rsidP="00115A11">
            <w:pPr>
              <w:tabs>
                <w:tab w:val="left" w:pos="4065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</w:tr>
      <w:tr w:rsidR="00A04504" w:rsidRPr="00E75826" w14:paraId="1DE54F46" w14:textId="77777777" w:rsidTr="00AC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pct"/>
            <w:tcBorders>
              <w:top w:val="single" w:sz="4" w:space="0" w:color="DDDDDD" w:themeColor="accent1"/>
              <w:bottom w:val="nil"/>
              <w:right w:val="single" w:sz="4" w:space="0" w:color="DDDDDD" w:themeColor="accent1"/>
            </w:tcBorders>
            <w:shd w:val="clear" w:color="auto" w:fill="auto"/>
            <w:vAlign w:val="center"/>
          </w:tcPr>
          <w:p w14:paraId="0B534F84" w14:textId="77777777" w:rsidR="00F9383A" w:rsidRPr="00E75826" w:rsidRDefault="00F9383A" w:rsidP="00115A11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</w:pPr>
          </w:p>
        </w:tc>
        <w:tc>
          <w:tcPr>
            <w:tcW w:w="1362" w:type="pct"/>
            <w:tcBorders>
              <w:left w:val="single" w:sz="4" w:space="0" w:color="DDDDDD" w:themeColor="accent1"/>
              <w:right w:val="single" w:sz="4" w:space="0" w:color="DDDDDD" w:themeColor="accent1"/>
            </w:tcBorders>
            <w:vAlign w:val="center"/>
            <w:hideMark/>
          </w:tcPr>
          <w:p w14:paraId="161E27B0" w14:textId="77777777" w:rsidR="00F9383A" w:rsidRPr="00E75826" w:rsidRDefault="00F9383A" w:rsidP="00115A1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  <w:r w:rsidRPr="00E75826"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  <w:t xml:space="preserve">TOTAL: R$ </w:t>
            </w:r>
          </w:p>
        </w:tc>
      </w:tr>
    </w:tbl>
    <w:p w14:paraId="011EFD16" w14:textId="126F8ED9" w:rsidR="00F9383A" w:rsidRPr="00E75826" w:rsidRDefault="00F9383A" w:rsidP="00F9383A">
      <w:pPr>
        <w:autoSpaceDE w:val="0"/>
        <w:autoSpaceDN w:val="0"/>
        <w:adjustRightInd w:val="0"/>
        <w:jc w:val="both"/>
        <w:rPr>
          <w:rFonts w:ascii="Garamond" w:hAnsi="Garamond"/>
          <w:i/>
          <w:sz w:val="24"/>
          <w:szCs w:val="24"/>
        </w:rPr>
      </w:pPr>
      <w:r w:rsidRPr="00E75826">
        <w:rPr>
          <w:rFonts w:ascii="Garamond" w:hAnsi="Garamond"/>
          <w:i/>
          <w:sz w:val="24"/>
          <w:szCs w:val="24"/>
        </w:rPr>
        <w:t>*</w:t>
      </w:r>
      <w:r w:rsidRPr="00CE00D3">
        <w:rPr>
          <w:rFonts w:ascii="Garamond" w:hAnsi="Garamond"/>
          <w:i/>
        </w:rPr>
        <w:t>Considere, para a indicação do gasto com passagem o menor valor da cotação apresentada.  A aprovação do auxílio não garante a cobertura total dos gastos com o evento.</w:t>
      </w:r>
    </w:p>
    <w:p w14:paraId="53DAC14B" w14:textId="77777777" w:rsidR="00F9383A" w:rsidRPr="00E75826" w:rsidRDefault="00F9383A" w:rsidP="00A04504">
      <w:pPr>
        <w:pStyle w:val="Ttulo2"/>
        <w:rPr>
          <w:rFonts w:ascii="Garamond" w:hAnsi="Garamond"/>
          <w:b/>
          <w:color w:val="0D0D0D" w:themeColor="text1" w:themeTint="F2"/>
          <w:sz w:val="24"/>
          <w:szCs w:val="24"/>
          <w:lang w:val="pt-BR"/>
        </w:rPr>
      </w:pPr>
      <w:r w:rsidRPr="00E75826">
        <w:rPr>
          <w:rFonts w:ascii="Garamond" w:hAnsi="Garamond"/>
          <w:b/>
          <w:color w:val="0D0D0D" w:themeColor="text1" w:themeTint="F2"/>
          <w:sz w:val="24"/>
          <w:szCs w:val="24"/>
          <w:lang w:val="pt-BR"/>
        </w:rPr>
        <w:t>ESTIMATIVA DE GASTO DO EVENTO:</w:t>
      </w:r>
    </w:p>
    <w:tbl>
      <w:tblPr>
        <w:tblStyle w:val="TabeladeGrade2-nfase2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A04504" w:rsidRPr="00E75826" w14:paraId="0B7231A3" w14:textId="77777777" w:rsidTr="001B1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0A363EC4" w14:textId="77777777" w:rsidR="00F9383A" w:rsidRPr="00E75826" w:rsidRDefault="00F9383A" w:rsidP="00614C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</w:pPr>
            <w:r w:rsidRPr="00E75826"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  <w:t>VALOR TOTAL POR PESSOA</w:t>
            </w:r>
          </w:p>
        </w:tc>
        <w:tc>
          <w:tcPr>
            <w:tcW w:w="2500" w:type="pct"/>
          </w:tcPr>
          <w:p w14:paraId="5E129F32" w14:textId="77777777" w:rsidR="00F9383A" w:rsidRPr="00E75826" w:rsidRDefault="00F9383A" w:rsidP="00614CF3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</w:pPr>
            <w:r w:rsidRPr="00E75826"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  <w:t>Nº DE PARTICIPANTES</w:t>
            </w:r>
          </w:p>
        </w:tc>
      </w:tr>
      <w:tr w:rsidR="00A04504" w:rsidRPr="00E75826" w14:paraId="665A27DA" w14:textId="77777777" w:rsidTr="001B1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36E6DFFB" w14:textId="4DBA327A" w:rsidR="00F9383A" w:rsidRPr="00E75826" w:rsidRDefault="00181EEF" w:rsidP="00181EEF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</w:pPr>
            <w:r w:rsidRPr="00E75826"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  <w:t>R$</w:t>
            </w:r>
          </w:p>
        </w:tc>
        <w:tc>
          <w:tcPr>
            <w:tcW w:w="2500" w:type="pct"/>
            <w:vAlign w:val="center"/>
          </w:tcPr>
          <w:p w14:paraId="522B68A3" w14:textId="77777777" w:rsidR="00F9383A" w:rsidRPr="00E75826" w:rsidRDefault="00F9383A" w:rsidP="001B16CA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</w:tr>
      <w:tr w:rsidR="00A04504" w:rsidRPr="00E75826" w14:paraId="05E829FE" w14:textId="77777777" w:rsidTr="00513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2BB7D2F4" w14:textId="77777777" w:rsidR="00F9383A" w:rsidRPr="00E75826" w:rsidRDefault="00F9383A" w:rsidP="00614CF3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  <w:tc>
          <w:tcPr>
            <w:tcW w:w="2500" w:type="pct"/>
            <w:vAlign w:val="center"/>
          </w:tcPr>
          <w:p w14:paraId="46249EAD" w14:textId="77777777" w:rsidR="00F9383A" w:rsidRPr="00E75826" w:rsidRDefault="00F9383A" w:rsidP="005137E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b/>
                <w:color w:val="0D0D0D" w:themeColor="text1" w:themeTint="F2"/>
                <w:sz w:val="24"/>
                <w:szCs w:val="24"/>
                <w:lang w:val="pt-BR"/>
              </w:rPr>
            </w:pPr>
            <w:r w:rsidRPr="00E75826">
              <w:rPr>
                <w:rFonts w:ascii="Garamond" w:hAnsi="Garamond" w:cs="Arial"/>
                <w:b/>
                <w:color w:val="0D0D0D" w:themeColor="text1" w:themeTint="F2"/>
                <w:sz w:val="24"/>
                <w:szCs w:val="24"/>
                <w:lang w:val="pt-BR"/>
              </w:rPr>
              <w:t>GASTO TOTAL: R$</w:t>
            </w:r>
            <w:r w:rsidR="001B16CA" w:rsidRPr="00E75826">
              <w:rPr>
                <w:rFonts w:ascii="Garamond" w:hAnsi="Garamond" w:cs="Arial"/>
                <w:b/>
                <w:color w:val="0D0D0D" w:themeColor="text1" w:themeTint="F2"/>
                <w:sz w:val="24"/>
                <w:szCs w:val="24"/>
                <w:lang w:val="pt-BR"/>
              </w:rPr>
              <w:t xml:space="preserve"> </w:t>
            </w:r>
          </w:p>
        </w:tc>
      </w:tr>
    </w:tbl>
    <w:p w14:paraId="369FB244" w14:textId="77777777" w:rsidR="00F9383A" w:rsidRPr="00E75826" w:rsidRDefault="00F9383A" w:rsidP="005A3E5E">
      <w:pPr>
        <w:rPr>
          <w:rFonts w:ascii="Garamond" w:hAnsi="Garamond" w:cs="Arial"/>
          <w:i/>
          <w:color w:val="0D0D0D" w:themeColor="text1" w:themeTint="F2"/>
          <w:sz w:val="24"/>
          <w:szCs w:val="24"/>
          <w:lang w:val="pt-BR"/>
        </w:rPr>
      </w:pPr>
    </w:p>
    <w:p w14:paraId="2786AF00" w14:textId="77777777" w:rsidR="005137E2" w:rsidRPr="00E75826" w:rsidRDefault="005137E2" w:rsidP="00F9383A">
      <w:pPr>
        <w:jc w:val="center"/>
        <w:rPr>
          <w:rFonts w:ascii="Garamond" w:hAnsi="Garamond" w:cs="Arial"/>
          <w:i/>
          <w:color w:val="0D0D0D" w:themeColor="text1" w:themeTint="F2"/>
          <w:sz w:val="24"/>
          <w:szCs w:val="24"/>
          <w:lang w:val="pt-BR"/>
        </w:rPr>
        <w:sectPr w:rsidR="005137E2" w:rsidRPr="00E75826" w:rsidSect="00E75826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720" w:right="720" w:bottom="720" w:left="720" w:header="862" w:footer="720" w:gutter="0"/>
          <w:cols w:space="720"/>
          <w:titlePg/>
          <w:docGrid w:linePitch="360"/>
        </w:sectPr>
      </w:pPr>
    </w:p>
    <w:p w14:paraId="74F453BC" w14:textId="77777777" w:rsidR="005137E2" w:rsidRPr="00E75826" w:rsidRDefault="005137E2" w:rsidP="005137E2">
      <w:pPr>
        <w:pStyle w:val="Ttulo2"/>
        <w:rPr>
          <w:rFonts w:ascii="Garamond" w:hAnsi="Garamond"/>
          <w:b/>
          <w:color w:val="0D0D0D" w:themeColor="text1" w:themeTint="F2"/>
          <w:sz w:val="24"/>
          <w:szCs w:val="24"/>
          <w:lang w:val="pt-BR"/>
        </w:rPr>
      </w:pPr>
      <w:r w:rsidRPr="00E75826">
        <w:rPr>
          <w:rFonts w:ascii="Garamond" w:hAnsi="Garamond"/>
          <w:b/>
          <w:color w:val="0D0D0D" w:themeColor="text1" w:themeTint="F2"/>
          <w:sz w:val="24"/>
          <w:szCs w:val="24"/>
          <w:lang w:val="pt-BR"/>
        </w:rPr>
        <w:lastRenderedPageBreak/>
        <w:t xml:space="preserve">PARTICIPANTE (S): </w:t>
      </w:r>
    </w:p>
    <w:tbl>
      <w:tblPr>
        <w:tblStyle w:val="TabeladeGrade2-nfase2"/>
        <w:tblW w:w="5000" w:type="pct"/>
        <w:tblLook w:val="04A0" w:firstRow="1" w:lastRow="0" w:firstColumn="1" w:lastColumn="0" w:noHBand="0" w:noVBand="1"/>
      </w:tblPr>
      <w:tblGrid>
        <w:gridCol w:w="441"/>
        <w:gridCol w:w="2970"/>
        <w:gridCol w:w="1363"/>
        <w:gridCol w:w="1866"/>
        <w:gridCol w:w="1866"/>
        <w:gridCol w:w="2407"/>
        <w:gridCol w:w="1559"/>
        <w:gridCol w:w="1476"/>
      </w:tblGrid>
      <w:tr w:rsidR="00822D4B" w:rsidRPr="00E75826" w14:paraId="6449A535" w14:textId="77777777" w:rsidTr="005A3E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  <w:tcBorders>
              <w:top w:val="single" w:sz="4" w:space="0" w:color="DDDDDD" w:themeColor="accent1"/>
              <w:left w:val="single" w:sz="4" w:space="0" w:color="DDDDDD" w:themeColor="accent1"/>
              <w:right w:val="single" w:sz="4" w:space="0" w:color="DDDDDD" w:themeColor="accent1"/>
            </w:tcBorders>
            <w:vAlign w:val="center"/>
          </w:tcPr>
          <w:p w14:paraId="5C3D511A" w14:textId="77777777" w:rsidR="00822D4B" w:rsidRPr="00E75826" w:rsidRDefault="00822D4B" w:rsidP="00614CF3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</w:pPr>
            <w:r w:rsidRPr="00E75826"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  <w:t>#</w:t>
            </w:r>
          </w:p>
        </w:tc>
        <w:tc>
          <w:tcPr>
            <w:tcW w:w="1065" w:type="pct"/>
            <w:tcBorders>
              <w:top w:val="single" w:sz="4" w:space="0" w:color="DDDDDD" w:themeColor="accent1"/>
              <w:left w:val="single" w:sz="4" w:space="0" w:color="DDDDDD" w:themeColor="accent1"/>
            </w:tcBorders>
            <w:vAlign w:val="center"/>
          </w:tcPr>
          <w:p w14:paraId="375D2B63" w14:textId="77777777" w:rsidR="00822D4B" w:rsidRPr="00E75826" w:rsidRDefault="00822D4B" w:rsidP="00614CF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</w:pPr>
            <w:r w:rsidRPr="00E75826"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  <w:t>NOME</w:t>
            </w:r>
          </w:p>
        </w:tc>
        <w:tc>
          <w:tcPr>
            <w:tcW w:w="489" w:type="pct"/>
            <w:tcBorders>
              <w:top w:val="single" w:sz="4" w:space="0" w:color="DDDDDD" w:themeColor="accent1"/>
              <w:right w:val="single" w:sz="4" w:space="0" w:color="DDDDDD" w:themeColor="accent1"/>
            </w:tcBorders>
            <w:vAlign w:val="center"/>
          </w:tcPr>
          <w:p w14:paraId="0C563FBF" w14:textId="77777777" w:rsidR="00822D4B" w:rsidRPr="00E75826" w:rsidRDefault="00822D4B" w:rsidP="00614CF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</w:pPr>
            <w:r w:rsidRPr="00E75826"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  <w:t>CAMPUS</w:t>
            </w:r>
          </w:p>
        </w:tc>
        <w:tc>
          <w:tcPr>
            <w:tcW w:w="669" w:type="pct"/>
            <w:tcBorders>
              <w:top w:val="single" w:sz="4" w:space="0" w:color="DDDDDD" w:themeColor="accent1"/>
              <w:left w:val="single" w:sz="4" w:space="0" w:color="DDDDDD" w:themeColor="accent1"/>
              <w:right w:val="single" w:sz="4" w:space="0" w:color="DDDDDD" w:themeColor="accent1"/>
            </w:tcBorders>
            <w:vAlign w:val="center"/>
          </w:tcPr>
          <w:p w14:paraId="63D84080" w14:textId="77777777" w:rsidR="00822D4B" w:rsidRPr="00E75826" w:rsidRDefault="00822D4B" w:rsidP="00E54D41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</w:pPr>
            <w:r w:rsidRPr="00E75826"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  <w:t>MATRÍCULA</w:t>
            </w:r>
          </w:p>
        </w:tc>
        <w:tc>
          <w:tcPr>
            <w:tcW w:w="669" w:type="pct"/>
            <w:tcBorders>
              <w:top w:val="single" w:sz="4" w:space="0" w:color="DDDDDD" w:themeColor="accent1"/>
              <w:left w:val="single" w:sz="4" w:space="0" w:color="DDDDDD" w:themeColor="accent1"/>
              <w:right w:val="single" w:sz="4" w:space="0" w:color="DDDDDD" w:themeColor="accent1"/>
            </w:tcBorders>
            <w:vAlign w:val="center"/>
          </w:tcPr>
          <w:p w14:paraId="7A2F5E97" w14:textId="77777777" w:rsidR="00822D4B" w:rsidRPr="00E75826" w:rsidRDefault="00822D4B" w:rsidP="00E54D41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</w:pPr>
            <w:r w:rsidRPr="00E75826"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  <w:t>CPF</w:t>
            </w:r>
          </w:p>
        </w:tc>
        <w:tc>
          <w:tcPr>
            <w:tcW w:w="863" w:type="pct"/>
            <w:tcBorders>
              <w:top w:val="single" w:sz="4" w:space="0" w:color="DDDDDD" w:themeColor="accent1"/>
              <w:left w:val="single" w:sz="4" w:space="0" w:color="DDDDDD" w:themeColor="accent1"/>
              <w:right w:val="single" w:sz="4" w:space="0" w:color="DDDDDD" w:themeColor="accent1"/>
            </w:tcBorders>
            <w:vAlign w:val="center"/>
          </w:tcPr>
          <w:p w14:paraId="064CBCDF" w14:textId="77777777" w:rsidR="00822D4B" w:rsidRPr="00E75826" w:rsidRDefault="00822D4B" w:rsidP="00E54D41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</w:pPr>
            <w:r w:rsidRPr="00E75826"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  <w:t>EMAIL</w:t>
            </w:r>
          </w:p>
        </w:tc>
        <w:tc>
          <w:tcPr>
            <w:tcW w:w="559" w:type="pct"/>
            <w:tcBorders>
              <w:top w:val="single" w:sz="4" w:space="0" w:color="DDDDDD" w:themeColor="accent1"/>
              <w:left w:val="single" w:sz="4" w:space="0" w:color="DDDDDD" w:themeColor="accent1"/>
              <w:right w:val="single" w:sz="4" w:space="0" w:color="DDDDDD" w:themeColor="accent1"/>
            </w:tcBorders>
            <w:vAlign w:val="center"/>
          </w:tcPr>
          <w:p w14:paraId="48F66DC9" w14:textId="77777777" w:rsidR="00822D4B" w:rsidRPr="00E75826" w:rsidRDefault="00822D4B" w:rsidP="00E54D41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</w:pPr>
            <w:r w:rsidRPr="00E75826"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  <w:t>TELEFONE</w:t>
            </w:r>
          </w:p>
        </w:tc>
        <w:tc>
          <w:tcPr>
            <w:tcW w:w="530" w:type="pct"/>
            <w:tcBorders>
              <w:top w:val="single" w:sz="4" w:space="0" w:color="DDDDDD" w:themeColor="accent1"/>
              <w:left w:val="single" w:sz="4" w:space="0" w:color="DDDDDD" w:themeColor="accent1"/>
              <w:right w:val="single" w:sz="4" w:space="0" w:color="DDDDDD" w:themeColor="accent1"/>
            </w:tcBorders>
          </w:tcPr>
          <w:p w14:paraId="30DE8965" w14:textId="781D200D" w:rsidR="00822D4B" w:rsidRPr="00E75826" w:rsidRDefault="00822D4B" w:rsidP="00822D4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</w:pPr>
            <w:r w:rsidRPr="00E75826"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  <w:t>PARTICIPA DO PAP</w:t>
            </w:r>
            <w:r w:rsidR="005A3E5E" w:rsidRPr="00E75826">
              <w:rPr>
                <w:rStyle w:val="Refdenotaderodap"/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  <w:footnoteReference w:id="1"/>
            </w:r>
            <w:r w:rsidRPr="00E75826"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  <w:t>?</w:t>
            </w:r>
          </w:p>
        </w:tc>
      </w:tr>
      <w:tr w:rsidR="00822D4B" w:rsidRPr="00E75826" w14:paraId="2239EB34" w14:textId="77777777" w:rsidTr="005A3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14:paraId="7853C0F6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</w:pPr>
            <w:r w:rsidRPr="00E75826"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  <w:t>1</w:t>
            </w:r>
          </w:p>
        </w:tc>
        <w:tc>
          <w:tcPr>
            <w:tcW w:w="1065" w:type="pct"/>
          </w:tcPr>
          <w:p w14:paraId="401E8DFC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  <w:tc>
          <w:tcPr>
            <w:tcW w:w="489" w:type="pct"/>
          </w:tcPr>
          <w:p w14:paraId="6F39D6AF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  <w:tc>
          <w:tcPr>
            <w:tcW w:w="669" w:type="pct"/>
          </w:tcPr>
          <w:p w14:paraId="18EDE51F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  <w:tc>
          <w:tcPr>
            <w:tcW w:w="669" w:type="pct"/>
          </w:tcPr>
          <w:p w14:paraId="797B9F50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  <w:tc>
          <w:tcPr>
            <w:tcW w:w="863" w:type="pct"/>
          </w:tcPr>
          <w:p w14:paraId="169BC417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  <w:tc>
          <w:tcPr>
            <w:tcW w:w="559" w:type="pct"/>
          </w:tcPr>
          <w:p w14:paraId="70BE5BED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  <w:tc>
          <w:tcPr>
            <w:tcW w:w="530" w:type="pct"/>
          </w:tcPr>
          <w:p w14:paraId="51D98E6E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</w:tr>
      <w:tr w:rsidR="00822D4B" w:rsidRPr="00E75826" w14:paraId="4A18CC0B" w14:textId="77777777" w:rsidTr="005A3E5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14:paraId="2300EA2E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</w:pPr>
            <w:r w:rsidRPr="00E75826"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  <w:t>2</w:t>
            </w:r>
          </w:p>
        </w:tc>
        <w:tc>
          <w:tcPr>
            <w:tcW w:w="1065" w:type="pct"/>
          </w:tcPr>
          <w:p w14:paraId="7524BAB4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  <w:tc>
          <w:tcPr>
            <w:tcW w:w="489" w:type="pct"/>
          </w:tcPr>
          <w:p w14:paraId="1D1B7CFC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  <w:tc>
          <w:tcPr>
            <w:tcW w:w="669" w:type="pct"/>
          </w:tcPr>
          <w:p w14:paraId="4296911C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  <w:tc>
          <w:tcPr>
            <w:tcW w:w="669" w:type="pct"/>
          </w:tcPr>
          <w:p w14:paraId="2549B68A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  <w:tc>
          <w:tcPr>
            <w:tcW w:w="863" w:type="pct"/>
          </w:tcPr>
          <w:p w14:paraId="17EC9E08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  <w:tc>
          <w:tcPr>
            <w:tcW w:w="559" w:type="pct"/>
          </w:tcPr>
          <w:p w14:paraId="6B7760D6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  <w:tc>
          <w:tcPr>
            <w:tcW w:w="530" w:type="pct"/>
          </w:tcPr>
          <w:p w14:paraId="5DCAD9F7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</w:tr>
      <w:tr w:rsidR="00822D4B" w:rsidRPr="00E75826" w14:paraId="48869EF9" w14:textId="77777777" w:rsidTr="005A3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14:paraId="3458B0BE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</w:pPr>
            <w:r w:rsidRPr="00E75826"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  <w:t>3</w:t>
            </w:r>
          </w:p>
        </w:tc>
        <w:tc>
          <w:tcPr>
            <w:tcW w:w="1065" w:type="pct"/>
          </w:tcPr>
          <w:p w14:paraId="49812E55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  <w:tc>
          <w:tcPr>
            <w:tcW w:w="489" w:type="pct"/>
          </w:tcPr>
          <w:p w14:paraId="7BDB4D64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  <w:tc>
          <w:tcPr>
            <w:tcW w:w="669" w:type="pct"/>
          </w:tcPr>
          <w:p w14:paraId="2734DF5A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  <w:tc>
          <w:tcPr>
            <w:tcW w:w="669" w:type="pct"/>
          </w:tcPr>
          <w:p w14:paraId="32695A6F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  <w:tc>
          <w:tcPr>
            <w:tcW w:w="863" w:type="pct"/>
          </w:tcPr>
          <w:p w14:paraId="0EBF2CE5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  <w:tc>
          <w:tcPr>
            <w:tcW w:w="559" w:type="pct"/>
          </w:tcPr>
          <w:p w14:paraId="5729F521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  <w:tc>
          <w:tcPr>
            <w:tcW w:w="530" w:type="pct"/>
          </w:tcPr>
          <w:p w14:paraId="7FADC5B5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</w:tr>
      <w:tr w:rsidR="00822D4B" w:rsidRPr="00E75826" w14:paraId="60B1E850" w14:textId="77777777" w:rsidTr="005A3E5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14:paraId="6F8D97C9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</w:pPr>
            <w:r w:rsidRPr="00E75826"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  <w:t>4</w:t>
            </w:r>
          </w:p>
        </w:tc>
        <w:tc>
          <w:tcPr>
            <w:tcW w:w="1065" w:type="pct"/>
          </w:tcPr>
          <w:p w14:paraId="2604F85A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  <w:tc>
          <w:tcPr>
            <w:tcW w:w="489" w:type="pct"/>
          </w:tcPr>
          <w:p w14:paraId="27B851C4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  <w:tc>
          <w:tcPr>
            <w:tcW w:w="669" w:type="pct"/>
          </w:tcPr>
          <w:p w14:paraId="6525811A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  <w:tc>
          <w:tcPr>
            <w:tcW w:w="669" w:type="pct"/>
          </w:tcPr>
          <w:p w14:paraId="6AD6A56C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  <w:tc>
          <w:tcPr>
            <w:tcW w:w="863" w:type="pct"/>
          </w:tcPr>
          <w:p w14:paraId="47951E6A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  <w:tc>
          <w:tcPr>
            <w:tcW w:w="559" w:type="pct"/>
          </w:tcPr>
          <w:p w14:paraId="3EBC9DDA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  <w:tc>
          <w:tcPr>
            <w:tcW w:w="530" w:type="pct"/>
          </w:tcPr>
          <w:p w14:paraId="650089C3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</w:tr>
      <w:tr w:rsidR="00822D4B" w:rsidRPr="00E75826" w14:paraId="7552F3A2" w14:textId="77777777" w:rsidTr="005A3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14:paraId="242A232D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</w:pPr>
            <w:r w:rsidRPr="00E75826"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  <w:t>5</w:t>
            </w:r>
          </w:p>
        </w:tc>
        <w:tc>
          <w:tcPr>
            <w:tcW w:w="1065" w:type="pct"/>
          </w:tcPr>
          <w:p w14:paraId="7F942E37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  <w:tc>
          <w:tcPr>
            <w:tcW w:w="489" w:type="pct"/>
          </w:tcPr>
          <w:p w14:paraId="72BDEF03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  <w:tc>
          <w:tcPr>
            <w:tcW w:w="669" w:type="pct"/>
          </w:tcPr>
          <w:p w14:paraId="7B8729D1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  <w:tc>
          <w:tcPr>
            <w:tcW w:w="669" w:type="pct"/>
          </w:tcPr>
          <w:p w14:paraId="0B5C2E24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  <w:tc>
          <w:tcPr>
            <w:tcW w:w="863" w:type="pct"/>
          </w:tcPr>
          <w:p w14:paraId="6A62CE40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  <w:tc>
          <w:tcPr>
            <w:tcW w:w="559" w:type="pct"/>
          </w:tcPr>
          <w:p w14:paraId="6B8F6FC6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  <w:tc>
          <w:tcPr>
            <w:tcW w:w="530" w:type="pct"/>
          </w:tcPr>
          <w:p w14:paraId="78BFE8CD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</w:tr>
      <w:tr w:rsidR="00822D4B" w:rsidRPr="00E75826" w14:paraId="5242F926" w14:textId="77777777" w:rsidTr="005A3E5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14:paraId="0A59951A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</w:pPr>
            <w:r w:rsidRPr="00E75826"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  <w:t>6</w:t>
            </w:r>
          </w:p>
        </w:tc>
        <w:tc>
          <w:tcPr>
            <w:tcW w:w="1065" w:type="pct"/>
          </w:tcPr>
          <w:p w14:paraId="29B9B4AE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  <w:tc>
          <w:tcPr>
            <w:tcW w:w="489" w:type="pct"/>
          </w:tcPr>
          <w:p w14:paraId="54552D75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  <w:tc>
          <w:tcPr>
            <w:tcW w:w="669" w:type="pct"/>
          </w:tcPr>
          <w:p w14:paraId="62BDCED3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  <w:tc>
          <w:tcPr>
            <w:tcW w:w="669" w:type="pct"/>
          </w:tcPr>
          <w:p w14:paraId="26B44F05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  <w:tc>
          <w:tcPr>
            <w:tcW w:w="863" w:type="pct"/>
          </w:tcPr>
          <w:p w14:paraId="6E48288A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  <w:tc>
          <w:tcPr>
            <w:tcW w:w="559" w:type="pct"/>
          </w:tcPr>
          <w:p w14:paraId="61481909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  <w:tc>
          <w:tcPr>
            <w:tcW w:w="530" w:type="pct"/>
          </w:tcPr>
          <w:p w14:paraId="25F5657B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</w:tr>
      <w:tr w:rsidR="00822D4B" w:rsidRPr="00E75826" w14:paraId="15924394" w14:textId="77777777" w:rsidTr="005A3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14:paraId="6E5CFBFF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</w:pPr>
            <w:r w:rsidRPr="00E75826"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  <w:t>7</w:t>
            </w:r>
          </w:p>
        </w:tc>
        <w:tc>
          <w:tcPr>
            <w:tcW w:w="1065" w:type="pct"/>
          </w:tcPr>
          <w:p w14:paraId="003C53A3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  <w:tc>
          <w:tcPr>
            <w:tcW w:w="489" w:type="pct"/>
          </w:tcPr>
          <w:p w14:paraId="25613A35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  <w:tc>
          <w:tcPr>
            <w:tcW w:w="669" w:type="pct"/>
          </w:tcPr>
          <w:p w14:paraId="1E02BA41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  <w:tc>
          <w:tcPr>
            <w:tcW w:w="669" w:type="pct"/>
          </w:tcPr>
          <w:p w14:paraId="69B01DE9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  <w:tc>
          <w:tcPr>
            <w:tcW w:w="863" w:type="pct"/>
          </w:tcPr>
          <w:p w14:paraId="24786CBB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  <w:tc>
          <w:tcPr>
            <w:tcW w:w="559" w:type="pct"/>
          </w:tcPr>
          <w:p w14:paraId="3AF009CA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  <w:tc>
          <w:tcPr>
            <w:tcW w:w="530" w:type="pct"/>
          </w:tcPr>
          <w:p w14:paraId="25B46BA4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</w:tr>
      <w:tr w:rsidR="00822D4B" w:rsidRPr="00E75826" w14:paraId="7BE8651E" w14:textId="77777777" w:rsidTr="005A3E5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14:paraId="273745CE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</w:pPr>
            <w:r w:rsidRPr="00E75826"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  <w:t>8</w:t>
            </w:r>
          </w:p>
        </w:tc>
        <w:tc>
          <w:tcPr>
            <w:tcW w:w="1065" w:type="pct"/>
          </w:tcPr>
          <w:p w14:paraId="0E7DBCCA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  <w:tc>
          <w:tcPr>
            <w:tcW w:w="489" w:type="pct"/>
          </w:tcPr>
          <w:p w14:paraId="08C059C4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  <w:tc>
          <w:tcPr>
            <w:tcW w:w="669" w:type="pct"/>
          </w:tcPr>
          <w:p w14:paraId="56407983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  <w:tc>
          <w:tcPr>
            <w:tcW w:w="669" w:type="pct"/>
          </w:tcPr>
          <w:p w14:paraId="0282711B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  <w:tc>
          <w:tcPr>
            <w:tcW w:w="863" w:type="pct"/>
          </w:tcPr>
          <w:p w14:paraId="6139DC78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  <w:tc>
          <w:tcPr>
            <w:tcW w:w="559" w:type="pct"/>
          </w:tcPr>
          <w:p w14:paraId="03CBC243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  <w:tc>
          <w:tcPr>
            <w:tcW w:w="530" w:type="pct"/>
          </w:tcPr>
          <w:p w14:paraId="3AE84694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</w:tr>
      <w:tr w:rsidR="00822D4B" w:rsidRPr="00E75826" w14:paraId="3E986AB1" w14:textId="77777777" w:rsidTr="005A3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14:paraId="1D7C296F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</w:pPr>
            <w:r w:rsidRPr="00E75826"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  <w:t>9</w:t>
            </w:r>
          </w:p>
        </w:tc>
        <w:tc>
          <w:tcPr>
            <w:tcW w:w="1065" w:type="pct"/>
          </w:tcPr>
          <w:p w14:paraId="3F4E52C7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  <w:tc>
          <w:tcPr>
            <w:tcW w:w="489" w:type="pct"/>
          </w:tcPr>
          <w:p w14:paraId="3ACA72C3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  <w:tc>
          <w:tcPr>
            <w:tcW w:w="669" w:type="pct"/>
          </w:tcPr>
          <w:p w14:paraId="03A16DD9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  <w:tc>
          <w:tcPr>
            <w:tcW w:w="669" w:type="pct"/>
          </w:tcPr>
          <w:p w14:paraId="62FFCA7D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  <w:tc>
          <w:tcPr>
            <w:tcW w:w="863" w:type="pct"/>
          </w:tcPr>
          <w:p w14:paraId="0A080125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  <w:tc>
          <w:tcPr>
            <w:tcW w:w="559" w:type="pct"/>
          </w:tcPr>
          <w:p w14:paraId="702092D9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  <w:tc>
          <w:tcPr>
            <w:tcW w:w="530" w:type="pct"/>
          </w:tcPr>
          <w:p w14:paraId="2CAE87B1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</w:tr>
      <w:tr w:rsidR="00822D4B" w:rsidRPr="00E75826" w14:paraId="5BA1FA8E" w14:textId="77777777" w:rsidTr="005A3E5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14:paraId="7841D686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</w:pPr>
            <w:r w:rsidRPr="00E75826"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  <w:t>10</w:t>
            </w:r>
          </w:p>
        </w:tc>
        <w:tc>
          <w:tcPr>
            <w:tcW w:w="1065" w:type="pct"/>
          </w:tcPr>
          <w:p w14:paraId="10CFC4CC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  <w:tc>
          <w:tcPr>
            <w:tcW w:w="489" w:type="pct"/>
          </w:tcPr>
          <w:p w14:paraId="0DBD922A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  <w:tc>
          <w:tcPr>
            <w:tcW w:w="669" w:type="pct"/>
          </w:tcPr>
          <w:p w14:paraId="3C9D16BF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  <w:tc>
          <w:tcPr>
            <w:tcW w:w="669" w:type="pct"/>
          </w:tcPr>
          <w:p w14:paraId="717E6DC8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  <w:tc>
          <w:tcPr>
            <w:tcW w:w="863" w:type="pct"/>
          </w:tcPr>
          <w:p w14:paraId="1A468E0A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  <w:tc>
          <w:tcPr>
            <w:tcW w:w="559" w:type="pct"/>
          </w:tcPr>
          <w:p w14:paraId="1FC3DD31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  <w:tc>
          <w:tcPr>
            <w:tcW w:w="530" w:type="pct"/>
          </w:tcPr>
          <w:p w14:paraId="3809662F" w14:textId="77777777" w:rsidR="00822D4B" w:rsidRPr="00E75826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</w:p>
        </w:tc>
      </w:tr>
    </w:tbl>
    <w:p w14:paraId="0E4CBFD4" w14:textId="77777777" w:rsidR="00F9383A" w:rsidRPr="00E75826" w:rsidRDefault="00F9383A" w:rsidP="00CE00D3">
      <w:pPr>
        <w:rPr>
          <w:rFonts w:ascii="Garamond" w:hAnsi="Garamond" w:cs="Arial"/>
          <w:i/>
          <w:color w:val="0D0D0D" w:themeColor="text1" w:themeTint="F2"/>
          <w:sz w:val="24"/>
          <w:szCs w:val="24"/>
          <w:lang w:val="pt-BR"/>
        </w:rPr>
      </w:pPr>
    </w:p>
    <w:p w14:paraId="3167E3CF" w14:textId="77777777" w:rsidR="00F9383A" w:rsidRPr="00E75826" w:rsidRDefault="00F9383A" w:rsidP="001B16CA">
      <w:pPr>
        <w:spacing w:after="0" w:line="240" w:lineRule="auto"/>
        <w:jc w:val="center"/>
        <w:rPr>
          <w:rFonts w:ascii="Garamond" w:hAnsi="Garamond" w:cs="Arial"/>
          <w:i/>
          <w:color w:val="0D0D0D" w:themeColor="text1" w:themeTint="F2"/>
          <w:sz w:val="24"/>
          <w:szCs w:val="24"/>
          <w:lang w:val="pt-BR"/>
        </w:rPr>
      </w:pPr>
      <w:r w:rsidRPr="00E75826">
        <w:rPr>
          <w:rFonts w:ascii="Garamond" w:hAnsi="Garamond" w:cs="Arial"/>
          <w:i/>
          <w:color w:val="0D0D0D" w:themeColor="text1" w:themeTint="F2"/>
          <w:sz w:val="24"/>
          <w:szCs w:val="24"/>
          <w:lang w:val="pt-BR"/>
        </w:rPr>
        <w:t>__________________________________________</w:t>
      </w:r>
    </w:p>
    <w:p w14:paraId="799B5416" w14:textId="77777777" w:rsidR="00F9383A" w:rsidRPr="00E75826" w:rsidRDefault="00362B9E" w:rsidP="001B16CA">
      <w:pPr>
        <w:spacing w:after="0" w:line="240" w:lineRule="auto"/>
        <w:jc w:val="center"/>
        <w:rPr>
          <w:rFonts w:ascii="Garamond" w:hAnsi="Garamond" w:cs="Arial"/>
          <w:i/>
          <w:color w:val="0D0D0D" w:themeColor="text1" w:themeTint="F2"/>
          <w:sz w:val="24"/>
          <w:szCs w:val="24"/>
          <w:lang w:val="pt-BR"/>
        </w:rPr>
      </w:pPr>
      <w:r w:rsidRPr="00E75826">
        <w:rPr>
          <w:rFonts w:ascii="Garamond" w:hAnsi="Garamond" w:cs="Arial"/>
          <w:i/>
          <w:color w:val="0D0D0D" w:themeColor="text1" w:themeTint="F2"/>
          <w:sz w:val="24"/>
          <w:szCs w:val="24"/>
          <w:lang w:val="pt-BR"/>
        </w:rPr>
        <w:t xml:space="preserve">Assinatura do </w:t>
      </w:r>
      <w:r w:rsidR="00F9383A" w:rsidRPr="00E75826">
        <w:rPr>
          <w:rFonts w:ascii="Garamond" w:hAnsi="Garamond" w:cs="Arial"/>
          <w:i/>
          <w:color w:val="0D0D0D" w:themeColor="text1" w:themeTint="F2"/>
          <w:sz w:val="24"/>
          <w:szCs w:val="24"/>
          <w:lang w:val="pt-BR"/>
        </w:rPr>
        <w:t>Responsável pelo projeto</w:t>
      </w:r>
    </w:p>
    <w:p w14:paraId="56F5D2AB" w14:textId="77777777" w:rsidR="005137E2" w:rsidRPr="00E75826" w:rsidRDefault="005137E2" w:rsidP="001B16CA">
      <w:pPr>
        <w:spacing w:after="0" w:line="240" w:lineRule="auto"/>
        <w:jc w:val="center"/>
        <w:rPr>
          <w:rFonts w:ascii="Garamond" w:hAnsi="Garamond" w:cs="Arial"/>
          <w:i/>
          <w:color w:val="0D0D0D" w:themeColor="text1" w:themeTint="F2"/>
          <w:sz w:val="24"/>
          <w:szCs w:val="24"/>
          <w:lang w:val="pt-BR"/>
        </w:rPr>
      </w:pPr>
    </w:p>
    <w:p w14:paraId="2F9FBB92" w14:textId="77777777" w:rsidR="00F9383A" w:rsidRPr="00E75826" w:rsidRDefault="00F9383A" w:rsidP="001B16CA">
      <w:pPr>
        <w:spacing w:after="0" w:line="240" w:lineRule="auto"/>
        <w:jc w:val="center"/>
        <w:rPr>
          <w:rFonts w:ascii="Garamond" w:hAnsi="Garamond" w:cs="Arial"/>
          <w:i/>
          <w:color w:val="0D0D0D" w:themeColor="text1" w:themeTint="F2"/>
          <w:sz w:val="24"/>
          <w:szCs w:val="24"/>
          <w:lang w:val="pt-BR"/>
        </w:rPr>
      </w:pPr>
      <w:r w:rsidRPr="00E75826">
        <w:rPr>
          <w:rFonts w:ascii="Garamond" w:hAnsi="Garamond" w:cs="Arial"/>
          <w:i/>
          <w:color w:val="0D0D0D" w:themeColor="text1" w:themeTint="F2"/>
          <w:sz w:val="24"/>
          <w:szCs w:val="24"/>
          <w:lang w:val="pt-BR"/>
        </w:rPr>
        <w:t>___________________________________________</w:t>
      </w:r>
    </w:p>
    <w:p w14:paraId="33C73537" w14:textId="7C5151C6" w:rsidR="00CE00D3" w:rsidRPr="00E75826" w:rsidRDefault="00F9383A" w:rsidP="00CE00D3">
      <w:pPr>
        <w:spacing w:after="0" w:line="240" w:lineRule="auto"/>
        <w:jc w:val="center"/>
        <w:rPr>
          <w:rFonts w:ascii="Garamond" w:hAnsi="Garamond" w:cs="Arial"/>
          <w:i/>
          <w:color w:val="0D0D0D" w:themeColor="text1" w:themeTint="F2"/>
          <w:sz w:val="24"/>
          <w:szCs w:val="24"/>
          <w:lang w:val="pt-BR"/>
        </w:rPr>
      </w:pPr>
      <w:r w:rsidRPr="00E75826">
        <w:rPr>
          <w:rFonts w:ascii="Garamond" w:hAnsi="Garamond" w:cs="Arial"/>
          <w:i/>
          <w:color w:val="0D0D0D" w:themeColor="text1" w:themeTint="F2"/>
          <w:sz w:val="24"/>
          <w:szCs w:val="24"/>
          <w:lang w:val="pt-BR"/>
        </w:rPr>
        <w:t xml:space="preserve">Assinatura do </w:t>
      </w:r>
      <w:r w:rsidR="00100187" w:rsidRPr="00E75826">
        <w:rPr>
          <w:rFonts w:ascii="Garamond" w:hAnsi="Garamond" w:cs="Arial"/>
          <w:i/>
          <w:color w:val="0D0D0D" w:themeColor="text1" w:themeTint="F2"/>
          <w:sz w:val="24"/>
          <w:szCs w:val="24"/>
          <w:lang w:val="pt-BR"/>
        </w:rPr>
        <w:t>servidor</w:t>
      </w:r>
      <w:r w:rsidRPr="00E75826">
        <w:rPr>
          <w:rFonts w:ascii="Garamond" w:hAnsi="Garamond" w:cs="Arial"/>
          <w:i/>
          <w:color w:val="0D0D0D" w:themeColor="text1" w:themeTint="F2"/>
          <w:sz w:val="24"/>
          <w:szCs w:val="24"/>
          <w:lang w:val="pt-BR"/>
        </w:rPr>
        <w:t xml:space="preserve"> que recomenda a participação no evento</w:t>
      </w:r>
    </w:p>
    <w:p w14:paraId="2FC328B2" w14:textId="77777777" w:rsidR="00A04504" w:rsidRPr="00E75826" w:rsidRDefault="00F9383A" w:rsidP="00CE00D3">
      <w:pPr>
        <w:spacing w:after="0" w:line="360" w:lineRule="auto"/>
        <w:jc w:val="right"/>
        <w:rPr>
          <w:rFonts w:ascii="Garamond" w:hAnsi="Garamond" w:cs="Arial"/>
          <w:color w:val="0D0D0D" w:themeColor="text1" w:themeTint="F2"/>
          <w:sz w:val="24"/>
          <w:szCs w:val="24"/>
          <w:lang w:val="pt-BR"/>
        </w:rPr>
      </w:pPr>
      <w:r w:rsidRPr="00CE00D3">
        <w:rPr>
          <w:rFonts w:ascii="Garamond" w:hAnsi="Garamond" w:cs="Arial"/>
          <w:b/>
          <w:color w:val="0D0D0D" w:themeColor="text1" w:themeTint="F2"/>
          <w:sz w:val="24"/>
          <w:szCs w:val="24"/>
          <w:lang w:val="pt-BR"/>
        </w:rPr>
        <w:t>______________________, ____</w:t>
      </w:r>
      <w:r w:rsidR="00996DB3" w:rsidRPr="00CE00D3">
        <w:rPr>
          <w:rFonts w:ascii="Garamond" w:hAnsi="Garamond" w:cs="Arial"/>
          <w:b/>
          <w:color w:val="0D0D0D" w:themeColor="text1" w:themeTint="F2"/>
          <w:sz w:val="24"/>
          <w:szCs w:val="24"/>
          <w:lang w:val="pt-BR"/>
        </w:rPr>
        <w:t>__ de __________________</w:t>
      </w:r>
      <w:r w:rsidR="00996DB3" w:rsidRPr="00E75826">
        <w:rPr>
          <w:rFonts w:ascii="Garamond" w:hAnsi="Garamond" w:cs="Arial"/>
          <w:color w:val="0D0D0D" w:themeColor="text1" w:themeTint="F2"/>
          <w:sz w:val="24"/>
          <w:szCs w:val="24"/>
          <w:lang w:val="pt-BR"/>
        </w:rPr>
        <w:t xml:space="preserve"> </w:t>
      </w:r>
      <w:proofErr w:type="spellStart"/>
      <w:r w:rsidR="00996DB3" w:rsidRPr="00E75826">
        <w:rPr>
          <w:rFonts w:ascii="Garamond" w:hAnsi="Garamond" w:cs="Arial"/>
          <w:color w:val="0D0D0D" w:themeColor="text1" w:themeTint="F2"/>
          <w:sz w:val="24"/>
          <w:szCs w:val="24"/>
          <w:lang w:val="pt-BR"/>
        </w:rPr>
        <w:t>de</w:t>
      </w:r>
      <w:proofErr w:type="spellEnd"/>
      <w:r w:rsidR="00996DB3" w:rsidRPr="00E75826">
        <w:rPr>
          <w:rFonts w:ascii="Garamond" w:hAnsi="Garamond" w:cs="Arial"/>
          <w:color w:val="0D0D0D" w:themeColor="text1" w:themeTint="F2"/>
          <w:sz w:val="24"/>
          <w:szCs w:val="24"/>
          <w:lang w:val="pt-BR"/>
        </w:rPr>
        <w:t xml:space="preserve"> 2019</w:t>
      </w:r>
      <w:r w:rsidRPr="00E75826">
        <w:rPr>
          <w:rFonts w:ascii="Garamond" w:hAnsi="Garamond" w:cs="Arial"/>
          <w:color w:val="0D0D0D" w:themeColor="text1" w:themeTint="F2"/>
          <w:sz w:val="24"/>
          <w:szCs w:val="24"/>
          <w:lang w:val="pt-BR"/>
        </w:rPr>
        <w:t>.</w:t>
      </w:r>
    </w:p>
    <w:sectPr w:rsidR="00A04504" w:rsidRPr="00E75826" w:rsidSect="005A3E5E">
      <w:footerReference w:type="first" r:id="rId16"/>
      <w:pgSz w:w="16838" w:h="11906" w:orient="landscape" w:code="9"/>
      <w:pgMar w:top="1080" w:right="1440" w:bottom="851" w:left="1440" w:header="8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79A75" w14:textId="77777777" w:rsidR="000E6B69" w:rsidRDefault="000E6B69">
      <w:pPr>
        <w:spacing w:after="0" w:line="240" w:lineRule="auto"/>
      </w:pPr>
      <w:r>
        <w:separator/>
      </w:r>
    </w:p>
  </w:endnote>
  <w:endnote w:type="continuationSeparator" w:id="0">
    <w:p w14:paraId="27B7BFA3" w14:textId="77777777" w:rsidR="000E6B69" w:rsidRDefault="000E6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419"/>
      <w:gridCol w:w="8824"/>
      <w:gridCol w:w="235"/>
      <w:gridCol w:w="235"/>
      <w:gridCol w:w="1172"/>
    </w:tblGrid>
    <w:tr w:rsidR="00CB2712" w14:paraId="50AE6CD3" w14:textId="77777777" w:rsidTr="00E12DAB">
      <w:trPr>
        <w:trHeight w:hRule="exact" w:val="288"/>
      </w:trPr>
      <w:tc>
        <w:tcPr>
          <w:tcW w:w="361" w:type="dxa"/>
          <w:shd w:val="clear" w:color="auto" w:fill="F8F8F8" w:themeFill="background2"/>
          <w:vAlign w:val="center"/>
        </w:tcPr>
        <w:p w14:paraId="4863E9A2" w14:textId="77777777" w:rsidR="00CB2712" w:rsidRDefault="00CB2712" w:rsidP="00CB2712"/>
      </w:tc>
      <w:tc>
        <w:tcPr>
          <w:tcW w:w="7595" w:type="dxa"/>
          <w:shd w:val="clear" w:color="auto" w:fill="F8F8F8" w:themeFill="background2"/>
          <w:vAlign w:val="center"/>
        </w:tcPr>
        <w:p w14:paraId="3C06BDE6" w14:textId="77777777" w:rsidR="00CB2712" w:rsidRDefault="00AE267E" w:rsidP="00CB2712">
          <w:r>
            <w:rPr>
              <w:lang w:val="pt-BR" w:bidi="pt-BR"/>
            </w:rPr>
            <w:fldChar w:fldCharType="begin"/>
          </w:r>
          <w:r>
            <w:rPr>
              <w:lang w:val="pt-BR" w:bidi="pt-BR"/>
            </w:rPr>
            <w:instrText xml:space="preserve"> PAGE   \* MERGEFORMAT </w:instrText>
          </w:r>
          <w:r>
            <w:rPr>
              <w:lang w:val="pt-BR" w:bidi="pt-BR"/>
            </w:rPr>
            <w:fldChar w:fldCharType="separate"/>
          </w:r>
          <w:r w:rsidR="006A3285">
            <w:rPr>
              <w:noProof/>
              <w:lang w:val="pt-BR" w:bidi="pt-BR"/>
            </w:rPr>
            <w:t>2</w:t>
          </w:r>
          <w:r>
            <w:rPr>
              <w:noProof/>
              <w:lang w:val="pt-BR" w:bidi="pt-BR"/>
            </w:rPr>
            <w:fldChar w:fldCharType="end"/>
          </w:r>
        </w:p>
      </w:tc>
      <w:tc>
        <w:tcPr>
          <w:tcW w:w="202" w:type="dxa"/>
          <w:shd w:val="clear" w:color="auto" w:fill="DDDDDD" w:themeFill="accent1"/>
          <w:vAlign w:val="center"/>
        </w:tcPr>
        <w:p w14:paraId="69AFF66C" w14:textId="77777777" w:rsidR="00CB2712" w:rsidRDefault="00CB2712" w:rsidP="00CB2712"/>
      </w:tc>
      <w:tc>
        <w:tcPr>
          <w:tcW w:w="202" w:type="dxa"/>
          <w:shd w:val="clear" w:color="auto" w:fill="B2B2B2" w:themeFill="accent2"/>
          <w:vAlign w:val="center"/>
        </w:tcPr>
        <w:p w14:paraId="1E8D6D38" w14:textId="77777777" w:rsidR="00CB2712" w:rsidRDefault="00CB2712" w:rsidP="00CB2712"/>
      </w:tc>
      <w:tc>
        <w:tcPr>
          <w:tcW w:w="1009" w:type="dxa"/>
          <w:shd w:val="clear" w:color="auto" w:fill="969696" w:themeFill="accent3"/>
          <w:vAlign w:val="center"/>
        </w:tcPr>
        <w:p w14:paraId="32A3CAF8" w14:textId="77777777" w:rsidR="00CB2712" w:rsidRDefault="00CB2712" w:rsidP="00CB2712"/>
      </w:tc>
    </w:tr>
  </w:tbl>
  <w:p w14:paraId="4E91C799" w14:textId="77777777" w:rsidR="00CB2712" w:rsidRDefault="00CB2712" w:rsidP="00CB271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420"/>
      <w:gridCol w:w="8528"/>
      <w:gridCol w:w="209"/>
      <w:gridCol w:w="149"/>
      <w:gridCol w:w="1160"/>
    </w:tblGrid>
    <w:tr w:rsidR="006515E8" w14:paraId="62458ED6" w14:textId="77777777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14:paraId="70AE89C9" w14:textId="77777777" w:rsidR="006515E8" w:rsidRDefault="006515E8" w:rsidP="006515E8"/>
      </w:tc>
      <w:tc>
        <w:tcPr>
          <w:tcW w:w="4074" w:type="pct"/>
          <w:shd w:val="clear" w:color="auto" w:fill="F8F8F8" w:themeFill="background2"/>
          <w:vAlign w:val="center"/>
        </w:tcPr>
        <w:p w14:paraId="72E8E68B" w14:textId="77777777" w:rsidR="006515E8" w:rsidRDefault="006515E8" w:rsidP="006515E8"/>
      </w:tc>
      <w:tc>
        <w:tcPr>
          <w:tcW w:w="100" w:type="pct"/>
          <w:shd w:val="clear" w:color="auto" w:fill="DDDDDD" w:themeFill="accent1"/>
          <w:vAlign w:val="center"/>
        </w:tcPr>
        <w:p w14:paraId="6BE14C84" w14:textId="77777777" w:rsidR="006515E8" w:rsidRDefault="006515E8" w:rsidP="006515E8"/>
      </w:tc>
      <w:tc>
        <w:tcPr>
          <w:tcW w:w="71" w:type="pct"/>
          <w:shd w:val="clear" w:color="auto" w:fill="B2B2B2" w:themeFill="accent2"/>
          <w:vAlign w:val="center"/>
        </w:tcPr>
        <w:p w14:paraId="3D41650E" w14:textId="77777777" w:rsidR="006515E8" w:rsidRDefault="006515E8" w:rsidP="006515E8"/>
      </w:tc>
      <w:tc>
        <w:tcPr>
          <w:tcW w:w="554" w:type="pct"/>
          <w:shd w:val="clear" w:color="auto" w:fill="969696" w:themeFill="accent3"/>
          <w:vAlign w:val="center"/>
        </w:tcPr>
        <w:p w14:paraId="10CEA2BB" w14:textId="77777777" w:rsidR="006515E8" w:rsidRDefault="006515E8" w:rsidP="006515E8"/>
      </w:tc>
    </w:tr>
  </w:tbl>
  <w:p w14:paraId="21859CB5" w14:textId="77777777" w:rsidR="00D25C8E" w:rsidRDefault="00D25C8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F45420" w14:paraId="188B4FCB" w14:textId="77777777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14:paraId="3F0F0848" w14:textId="77777777"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14:paraId="3EBD94EA" w14:textId="77777777"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14:paraId="0A0697EC" w14:textId="77777777"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14:paraId="39FEF414" w14:textId="77777777"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14:paraId="04E677B7" w14:textId="77777777" w:rsidR="00F45420" w:rsidRDefault="00F45420" w:rsidP="006515E8"/>
      </w:tc>
    </w:tr>
  </w:tbl>
  <w:p w14:paraId="3380EDF2" w14:textId="77777777"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DD6A9" w14:textId="77777777" w:rsidR="000E6B69" w:rsidRDefault="000E6B69">
      <w:pPr>
        <w:spacing w:after="0" w:line="240" w:lineRule="auto"/>
      </w:pPr>
      <w:r>
        <w:separator/>
      </w:r>
    </w:p>
  </w:footnote>
  <w:footnote w:type="continuationSeparator" w:id="0">
    <w:p w14:paraId="6C855C2D" w14:textId="77777777" w:rsidR="000E6B69" w:rsidRDefault="000E6B69">
      <w:pPr>
        <w:spacing w:after="0" w:line="240" w:lineRule="auto"/>
      </w:pPr>
      <w:r>
        <w:continuationSeparator/>
      </w:r>
    </w:p>
  </w:footnote>
  <w:footnote w:id="1">
    <w:p w14:paraId="10637B53" w14:textId="180834D1" w:rsidR="005A3E5E" w:rsidRPr="005A3E5E" w:rsidRDefault="005A3E5E">
      <w:pPr>
        <w:pStyle w:val="Textodenotaderodap"/>
        <w:rPr>
          <w:sz w:val="20"/>
          <w:lang w:val="pt-BR"/>
        </w:rPr>
      </w:pPr>
      <w:r w:rsidRPr="005A3E5E">
        <w:rPr>
          <w:rStyle w:val="Refdenotaderodap"/>
          <w:sz w:val="20"/>
        </w:rPr>
        <w:footnoteRef/>
      </w:r>
      <w:r w:rsidRPr="005A3E5E">
        <w:rPr>
          <w:sz w:val="20"/>
        </w:rPr>
        <w:t xml:space="preserve"> </w:t>
      </w:r>
      <w:r w:rsidRPr="005A3E5E">
        <w:rPr>
          <w:sz w:val="20"/>
          <w:lang w:val="pt-BR"/>
        </w:rPr>
        <w:t>Beneficiário do Programa de Apoio à Permanência.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BD8E7" w14:textId="77777777" w:rsidR="00E75826" w:rsidRPr="00E75826" w:rsidRDefault="00E75826" w:rsidP="00E75826">
    <w:pPr>
      <w:tabs>
        <w:tab w:val="left" w:pos="4350"/>
      </w:tabs>
      <w:spacing w:after="0" w:line="240" w:lineRule="auto"/>
      <w:ind w:left="1843"/>
      <w:jc w:val="center"/>
      <w:rPr>
        <w:rFonts w:ascii="Garamond" w:eastAsia="Georgia" w:hAnsi="Garamond" w:cs="Georgia"/>
        <w:b/>
        <w:noProof/>
        <w:color w:val="002060"/>
        <w:sz w:val="26"/>
        <w:szCs w:val="26"/>
        <w:lang w:val="en-US" w:eastAsia="pt-BR"/>
      </w:rPr>
    </w:pPr>
    <w:r w:rsidRPr="00E75826">
      <w:rPr>
        <w:rFonts w:ascii="Garamond" w:eastAsia="Georgia" w:hAnsi="Garamond" w:cs="Georgia"/>
        <w:noProof/>
        <w:color w:val="auto"/>
        <w:sz w:val="24"/>
        <w:szCs w:val="24"/>
        <w:lang w:val="pt-BR" w:eastAsia="pt-BR"/>
      </w:rPr>
      <w:drawing>
        <wp:anchor distT="0" distB="0" distL="114300" distR="114300" simplePos="0" relativeHeight="251665408" behindDoc="0" locked="0" layoutInCell="1" allowOverlap="1" wp14:anchorId="5E5C4B36" wp14:editId="15BE47D6">
          <wp:simplePos x="0" y="0"/>
          <wp:positionH relativeFrom="margin">
            <wp:posOffset>3105150</wp:posOffset>
          </wp:positionH>
          <wp:positionV relativeFrom="paragraph">
            <wp:posOffset>-287655</wp:posOffset>
          </wp:positionV>
          <wp:extent cx="616597" cy="637653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97" cy="6376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0CEF9C" w14:textId="77777777" w:rsidR="00E75826" w:rsidRPr="00E75826" w:rsidRDefault="00E75826" w:rsidP="00E75826">
    <w:pPr>
      <w:tabs>
        <w:tab w:val="left" w:pos="4350"/>
      </w:tabs>
      <w:spacing w:after="0" w:line="240" w:lineRule="auto"/>
      <w:ind w:left="1843"/>
      <w:jc w:val="center"/>
      <w:rPr>
        <w:rFonts w:ascii="Garamond" w:eastAsia="Georgia" w:hAnsi="Garamond" w:cs="Georgia"/>
        <w:b/>
        <w:noProof/>
        <w:color w:val="002060"/>
        <w:sz w:val="26"/>
        <w:szCs w:val="26"/>
        <w:lang w:val="en-US" w:eastAsia="pt-BR"/>
      </w:rPr>
    </w:pPr>
  </w:p>
  <w:p w14:paraId="7250F768" w14:textId="77777777" w:rsidR="00E75826" w:rsidRPr="00E75826" w:rsidRDefault="00E75826" w:rsidP="00E75826">
    <w:pPr>
      <w:tabs>
        <w:tab w:val="left" w:pos="4350"/>
      </w:tabs>
      <w:spacing w:after="0" w:line="240" w:lineRule="auto"/>
      <w:ind w:left="142"/>
      <w:jc w:val="center"/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</w:pPr>
    <w:r w:rsidRPr="00E75826"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  <w:t>MINISTÉRIO DA EDUCAÇÃO</w:t>
    </w:r>
  </w:p>
  <w:p w14:paraId="2730326A" w14:textId="499527E7" w:rsidR="00E75826" w:rsidRPr="00E75826" w:rsidRDefault="00E75826" w:rsidP="00E75826">
    <w:pPr>
      <w:tabs>
        <w:tab w:val="left" w:pos="1230"/>
        <w:tab w:val="center" w:pos="4944"/>
      </w:tabs>
      <w:spacing w:after="0" w:line="240" w:lineRule="auto"/>
      <w:ind w:left="142"/>
      <w:jc w:val="center"/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</w:pPr>
    <w:r w:rsidRPr="00E75826"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  <w:t>Universidade Federal do Sul da Bahia</w:t>
    </w:r>
  </w:p>
  <w:p w14:paraId="7F0ADA0E" w14:textId="77777777" w:rsidR="00E75826" w:rsidRPr="00E75826" w:rsidRDefault="00E75826" w:rsidP="00E75826">
    <w:pPr>
      <w:spacing w:after="0" w:line="240" w:lineRule="auto"/>
      <w:ind w:left="142"/>
      <w:jc w:val="center"/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</w:pPr>
    <w:r w:rsidRPr="00E75826"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  <w:t>Pró-Reitoria de Sustentabilidade e Integração Social</w:t>
    </w:r>
  </w:p>
  <w:p w14:paraId="64CEDE3F" w14:textId="77777777" w:rsidR="005F41CC" w:rsidRPr="00E75826" w:rsidRDefault="005F41CC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91801" w14:textId="77777777" w:rsidR="00E75826" w:rsidRDefault="00E75826" w:rsidP="00E75826">
    <w:pPr>
      <w:tabs>
        <w:tab w:val="left" w:pos="4350"/>
      </w:tabs>
      <w:spacing w:after="0"/>
      <w:ind w:left="1843"/>
      <w:jc w:val="center"/>
      <w:rPr>
        <w:rFonts w:ascii="Garamond" w:hAnsi="Garamond"/>
        <w:b/>
        <w:noProof/>
        <w:color w:val="002060"/>
        <w:sz w:val="26"/>
        <w:szCs w:val="26"/>
        <w:lang w:eastAsia="pt-BR"/>
      </w:rPr>
    </w:pPr>
    <w:r>
      <w:rPr>
        <w:rFonts w:ascii="Garamond" w:hAnsi="Garamond"/>
        <w:noProof/>
        <w:sz w:val="24"/>
        <w:szCs w:val="24"/>
        <w:lang w:val="pt-BR" w:eastAsia="pt-BR"/>
      </w:rPr>
      <w:drawing>
        <wp:anchor distT="0" distB="0" distL="114300" distR="114300" simplePos="0" relativeHeight="251663360" behindDoc="0" locked="0" layoutInCell="1" allowOverlap="1" wp14:anchorId="2CA70021" wp14:editId="5E01F839">
          <wp:simplePos x="0" y="0"/>
          <wp:positionH relativeFrom="margin">
            <wp:align>center</wp:align>
          </wp:positionH>
          <wp:positionV relativeFrom="paragraph">
            <wp:posOffset>-268605</wp:posOffset>
          </wp:positionV>
          <wp:extent cx="616597" cy="637653"/>
          <wp:effectExtent l="0" t="0" r="0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97" cy="6376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EA89BE" w14:textId="77777777" w:rsidR="00E75826" w:rsidRDefault="00E75826" w:rsidP="00E75826">
    <w:pPr>
      <w:tabs>
        <w:tab w:val="left" w:pos="4350"/>
      </w:tabs>
      <w:spacing w:after="0"/>
      <w:ind w:left="1843"/>
      <w:jc w:val="center"/>
      <w:rPr>
        <w:rFonts w:ascii="Garamond" w:hAnsi="Garamond"/>
        <w:b/>
        <w:noProof/>
        <w:color w:val="002060"/>
        <w:sz w:val="26"/>
        <w:szCs w:val="26"/>
        <w:lang w:eastAsia="pt-BR"/>
      </w:rPr>
    </w:pPr>
  </w:p>
  <w:p w14:paraId="7AAEC614" w14:textId="77777777" w:rsidR="00E75826" w:rsidRPr="00E75826" w:rsidRDefault="00E75826" w:rsidP="00E75826">
    <w:pPr>
      <w:tabs>
        <w:tab w:val="left" w:pos="4350"/>
      </w:tabs>
      <w:spacing w:after="0" w:line="240" w:lineRule="auto"/>
      <w:ind w:left="142"/>
      <w:jc w:val="center"/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</w:pPr>
    <w:r w:rsidRPr="00E75826"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  <w:t>MINISTÉRIO DA EDUCAÇÃO</w:t>
    </w:r>
  </w:p>
  <w:p w14:paraId="1DF1DCB0" w14:textId="77777777" w:rsidR="00E75826" w:rsidRPr="00E75826" w:rsidRDefault="00E75826" w:rsidP="00E75826">
    <w:pPr>
      <w:tabs>
        <w:tab w:val="left" w:pos="1230"/>
        <w:tab w:val="center" w:pos="4944"/>
      </w:tabs>
      <w:spacing w:after="0" w:line="240" w:lineRule="auto"/>
      <w:ind w:left="142"/>
      <w:jc w:val="center"/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</w:pPr>
    <w:r w:rsidRPr="00E75826"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  <w:t>Universidade Federal do Sul da Bahia</w:t>
    </w:r>
  </w:p>
  <w:p w14:paraId="74490A81" w14:textId="7AADCE78" w:rsidR="00A04504" w:rsidRDefault="00E75826" w:rsidP="00E75826">
    <w:pPr>
      <w:spacing w:after="0" w:line="240" w:lineRule="auto"/>
      <w:ind w:left="142"/>
      <w:jc w:val="center"/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</w:pPr>
    <w:r w:rsidRPr="00E75826"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  <w:t>Pró-Reitoria de Sustentabilidade e Integração Social</w:t>
    </w:r>
  </w:p>
  <w:p w14:paraId="78D6C67B" w14:textId="77777777" w:rsidR="00E75826" w:rsidRPr="00E75826" w:rsidRDefault="00E75826" w:rsidP="00E75826">
    <w:pPr>
      <w:spacing w:after="0" w:line="240" w:lineRule="auto"/>
      <w:ind w:left="142"/>
      <w:jc w:val="center"/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05215"/>
    <w:rsid w:val="000A488A"/>
    <w:rsid w:val="000D0599"/>
    <w:rsid w:val="000E6B69"/>
    <w:rsid w:val="00100187"/>
    <w:rsid w:val="00115A11"/>
    <w:rsid w:val="00135C5E"/>
    <w:rsid w:val="00153735"/>
    <w:rsid w:val="00156EF1"/>
    <w:rsid w:val="00181EEF"/>
    <w:rsid w:val="001821EA"/>
    <w:rsid w:val="001B16CA"/>
    <w:rsid w:val="001D21E8"/>
    <w:rsid w:val="002229ED"/>
    <w:rsid w:val="002C2563"/>
    <w:rsid w:val="002E682F"/>
    <w:rsid w:val="00343FBB"/>
    <w:rsid w:val="00360FD0"/>
    <w:rsid w:val="00362B9E"/>
    <w:rsid w:val="0037096C"/>
    <w:rsid w:val="003D0FBD"/>
    <w:rsid w:val="003F654F"/>
    <w:rsid w:val="003F737D"/>
    <w:rsid w:val="00401E15"/>
    <w:rsid w:val="00480808"/>
    <w:rsid w:val="00490087"/>
    <w:rsid w:val="004A1D3F"/>
    <w:rsid w:val="004A44A4"/>
    <w:rsid w:val="004B493C"/>
    <w:rsid w:val="004B5284"/>
    <w:rsid w:val="004C60DB"/>
    <w:rsid w:val="004C7B11"/>
    <w:rsid w:val="004E6833"/>
    <w:rsid w:val="00504361"/>
    <w:rsid w:val="005137E2"/>
    <w:rsid w:val="00565E2F"/>
    <w:rsid w:val="005A3E5E"/>
    <w:rsid w:val="005E5E2B"/>
    <w:rsid w:val="005F41CC"/>
    <w:rsid w:val="00637AC3"/>
    <w:rsid w:val="00646AFC"/>
    <w:rsid w:val="006515E8"/>
    <w:rsid w:val="006800B3"/>
    <w:rsid w:val="006A3285"/>
    <w:rsid w:val="006F1118"/>
    <w:rsid w:val="00741FDE"/>
    <w:rsid w:val="00761BAA"/>
    <w:rsid w:val="007C5C41"/>
    <w:rsid w:val="007E3F63"/>
    <w:rsid w:val="00822D4B"/>
    <w:rsid w:val="00826CD7"/>
    <w:rsid w:val="008347EF"/>
    <w:rsid w:val="008A1F8F"/>
    <w:rsid w:val="008C5789"/>
    <w:rsid w:val="008D068D"/>
    <w:rsid w:val="00925F5D"/>
    <w:rsid w:val="00946252"/>
    <w:rsid w:val="0098300D"/>
    <w:rsid w:val="00996DB3"/>
    <w:rsid w:val="009E37DE"/>
    <w:rsid w:val="009F0B81"/>
    <w:rsid w:val="00A04504"/>
    <w:rsid w:val="00A06DC1"/>
    <w:rsid w:val="00A36F67"/>
    <w:rsid w:val="00A75422"/>
    <w:rsid w:val="00AB1341"/>
    <w:rsid w:val="00AC1944"/>
    <w:rsid w:val="00AE267E"/>
    <w:rsid w:val="00B05DDA"/>
    <w:rsid w:val="00B30F62"/>
    <w:rsid w:val="00B44298"/>
    <w:rsid w:val="00B8163C"/>
    <w:rsid w:val="00B95370"/>
    <w:rsid w:val="00B9569D"/>
    <w:rsid w:val="00BF473C"/>
    <w:rsid w:val="00C47897"/>
    <w:rsid w:val="00C5755F"/>
    <w:rsid w:val="00C62B67"/>
    <w:rsid w:val="00C64BDB"/>
    <w:rsid w:val="00C9109A"/>
    <w:rsid w:val="00C9483B"/>
    <w:rsid w:val="00CB2712"/>
    <w:rsid w:val="00CD5E29"/>
    <w:rsid w:val="00CE00D3"/>
    <w:rsid w:val="00CF6011"/>
    <w:rsid w:val="00D25C8E"/>
    <w:rsid w:val="00D30986"/>
    <w:rsid w:val="00D35E92"/>
    <w:rsid w:val="00D4190C"/>
    <w:rsid w:val="00D611FE"/>
    <w:rsid w:val="00D66811"/>
    <w:rsid w:val="00D906CA"/>
    <w:rsid w:val="00D96AE9"/>
    <w:rsid w:val="00DB1743"/>
    <w:rsid w:val="00E06BBD"/>
    <w:rsid w:val="00E12DAB"/>
    <w:rsid w:val="00E156BA"/>
    <w:rsid w:val="00E54D41"/>
    <w:rsid w:val="00E75826"/>
    <w:rsid w:val="00EB1088"/>
    <w:rsid w:val="00EB7100"/>
    <w:rsid w:val="00EB7EAB"/>
    <w:rsid w:val="00ED5FFA"/>
    <w:rsid w:val="00EE4599"/>
    <w:rsid w:val="00F07379"/>
    <w:rsid w:val="00F30102"/>
    <w:rsid w:val="00F32C31"/>
    <w:rsid w:val="00F353FD"/>
    <w:rsid w:val="00F4343E"/>
    <w:rsid w:val="00F45420"/>
    <w:rsid w:val="00F9383A"/>
    <w:rsid w:val="00F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616B6"/>
  <w15:chartTrackingRefBased/>
  <w15:docId w15:val="{DFCC9C8A-DE25-484E-9EEF-F17313FE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1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1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7465AD6E9A464DB5399EF5730E94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CB5411-D666-4D20-BF7C-2AF997C4B3FA}"/>
      </w:docPartPr>
      <w:docPartBody>
        <w:p w:rsidR="00D63448" w:rsidRDefault="00A92AB8" w:rsidP="00A92AB8">
          <w:pPr>
            <w:pStyle w:val="457465AD6E9A464DB5399EF5730E94E117"/>
          </w:pPr>
          <w:r w:rsidRPr="00E06BBD">
            <w:rPr>
              <w:rFonts w:asciiTheme="majorHAnsi" w:hAnsiTheme="majorHAnsi" w:cs="Arial"/>
              <w:b/>
              <w:color w:val="AEAAAA" w:themeColor="background2" w:themeShade="BF"/>
              <w:sz w:val="14"/>
              <w:lang w:val="pt-BR"/>
            </w:rPr>
            <w:t>Clique para inserir</w:t>
          </w:r>
        </w:p>
      </w:docPartBody>
    </w:docPart>
    <w:docPart>
      <w:docPartPr>
        <w:name w:val="6C34381B390446A39B710F57B06D85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40A45-4285-4A9C-8CB0-EA6EF683DD7A}"/>
      </w:docPartPr>
      <w:docPartBody>
        <w:p w:rsidR="00D63448" w:rsidRDefault="00A92AB8" w:rsidP="00A92AB8">
          <w:pPr>
            <w:pStyle w:val="6C34381B390446A39B710F57B06D85BC17"/>
          </w:pPr>
          <w:r w:rsidRPr="00E06BBD">
            <w:rPr>
              <w:rFonts w:asciiTheme="majorHAnsi" w:hAnsiTheme="majorHAnsi" w:cs="Arial"/>
              <w:color w:val="AEAAAA" w:themeColor="background2" w:themeShade="BF"/>
              <w:sz w:val="14"/>
              <w:lang w:val="pt-BR"/>
            </w:rPr>
            <w:t>Clique para inserir</w:t>
          </w:r>
        </w:p>
      </w:docPartBody>
    </w:docPart>
    <w:docPart>
      <w:docPartPr>
        <w:name w:val="3985849375224A089D4D5E7B640478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888C6C-0001-4A7E-9BCE-9B273A05202F}"/>
      </w:docPartPr>
      <w:docPartBody>
        <w:p w:rsidR="00D63448" w:rsidRDefault="00A92AB8" w:rsidP="00A92AB8">
          <w:pPr>
            <w:pStyle w:val="3985849375224A089D4D5E7B6404782116"/>
          </w:pPr>
          <w:r w:rsidRPr="00A04504">
            <w:rPr>
              <w:rFonts w:asciiTheme="majorHAnsi" w:hAnsiTheme="majorHAnsi" w:cs="Arial"/>
              <w:color w:val="AEAAAA" w:themeColor="background2" w:themeShade="BF"/>
              <w:sz w:val="18"/>
              <w:lang w:val="pt-BR"/>
            </w:rPr>
            <w:t>Clique para inserir</w:t>
          </w:r>
        </w:p>
      </w:docPartBody>
    </w:docPart>
    <w:docPart>
      <w:docPartPr>
        <w:name w:val="C684EDF6278C4FC18909556CD3A75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74642A-C1B0-4E06-BB32-0E49A260F7E9}"/>
      </w:docPartPr>
      <w:docPartBody>
        <w:p w:rsidR="00D63448" w:rsidRDefault="00A92AB8" w:rsidP="00A92AB8">
          <w:pPr>
            <w:pStyle w:val="C684EDF6278C4FC18909556CD3A75A8616"/>
          </w:pPr>
          <w:r w:rsidRPr="00A04504">
            <w:rPr>
              <w:rFonts w:asciiTheme="majorHAnsi" w:hAnsiTheme="majorHAnsi" w:cs="Arial"/>
              <w:color w:val="AEAAAA" w:themeColor="background2" w:themeShade="BF"/>
              <w:sz w:val="18"/>
              <w:lang w:val="pt-BR"/>
            </w:rPr>
            <w:t>Clique para inserir</w:t>
          </w:r>
        </w:p>
      </w:docPartBody>
    </w:docPart>
    <w:docPart>
      <w:docPartPr>
        <w:name w:val="386F6F8FD84447D48ADE46CB5A1784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F5D622-D4A4-4410-B923-B058FC030ECD}"/>
      </w:docPartPr>
      <w:docPartBody>
        <w:p w:rsidR="00D63448" w:rsidRDefault="00A92AB8" w:rsidP="00A92AB8">
          <w:pPr>
            <w:pStyle w:val="386F6F8FD84447D48ADE46CB5A1784CB16"/>
          </w:pPr>
          <w:r>
            <w:rPr>
              <w:rFonts w:asciiTheme="majorHAnsi" w:hAnsiTheme="majorHAnsi" w:cs="Arial"/>
              <w:color w:val="0D0D0D" w:themeColor="text1" w:themeTint="F2"/>
              <w:lang w:val="pt-BR"/>
            </w:rPr>
            <w:t xml:space="preserve">                                                                                                                     </w:t>
          </w:r>
        </w:p>
      </w:docPartBody>
    </w:docPart>
    <w:docPart>
      <w:docPartPr>
        <w:name w:val="956A2339229744DC8AEA18F66FE946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A48660-E843-4259-8C4F-BFF485390628}"/>
      </w:docPartPr>
      <w:docPartBody>
        <w:p w:rsidR="00D63448" w:rsidRDefault="00A92AB8" w:rsidP="00A92AB8">
          <w:pPr>
            <w:pStyle w:val="956A2339229744DC8AEA18F66FE9467C16"/>
          </w:pPr>
          <w:r>
            <w:rPr>
              <w:rFonts w:asciiTheme="majorHAnsi" w:hAnsiTheme="majorHAnsi" w:cs="Arial"/>
              <w:color w:val="0D0D0D" w:themeColor="text1" w:themeTint="F2"/>
              <w:lang w:val="pt-BR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5D2EC038F40A4116835FCC615574B0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7FC8D9-01D4-4288-9F21-22B0C481435F}"/>
      </w:docPartPr>
      <w:docPartBody>
        <w:p w:rsidR="00D63448" w:rsidRDefault="00A92AB8" w:rsidP="00A92AB8">
          <w:pPr>
            <w:pStyle w:val="5D2EC038F40A4116835FCC615574B02715"/>
          </w:pPr>
          <w:r>
            <w:rPr>
              <w:rFonts w:asciiTheme="majorHAnsi" w:hAnsiTheme="majorHAnsi" w:cs="Arial"/>
              <w:color w:val="0D0D0D" w:themeColor="text1" w:themeTint="F2"/>
              <w:lang w:val="pt-BR"/>
            </w:rPr>
            <w:t xml:space="preserve">                                        </w:t>
          </w:r>
        </w:p>
      </w:docPartBody>
    </w:docPart>
    <w:docPart>
      <w:docPartPr>
        <w:name w:val="1F31BC67BA7445B883A2886039BAFD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22DCA6-B9E3-480B-82FC-AF6D0906388C}"/>
      </w:docPartPr>
      <w:docPartBody>
        <w:p w:rsidR="00D63448" w:rsidRDefault="00A92AB8" w:rsidP="00A92AB8">
          <w:pPr>
            <w:pStyle w:val="1F31BC67BA7445B883A2886039BAFD4D15"/>
          </w:pPr>
          <w:r>
            <w:rPr>
              <w:rFonts w:asciiTheme="majorHAnsi" w:hAnsiTheme="majorHAnsi" w:cs="Arial"/>
              <w:color w:val="0D0D0D" w:themeColor="text1" w:themeTint="F2"/>
              <w:lang w:val="pt-BR"/>
            </w:rPr>
            <w:t xml:space="preserve">   </w:t>
          </w:r>
        </w:p>
      </w:docPartBody>
    </w:docPart>
    <w:docPart>
      <w:docPartPr>
        <w:name w:val="335A284DB77341DCAEBF7500FCF10A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942F0D-A53D-4B59-9F74-E1C56B07FA46}"/>
      </w:docPartPr>
      <w:docPartBody>
        <w:p w:rsidR="00D63448" w:rsidRDefault="00A92AB8" w:rsidP="00A92AB8">
          <w:pPr>
            <w:pStyle w:val="335A284DB77341DCAEBF7500FCF10AD416"/>
          </w:pPr>
          <w:r>
            <w:rPr>
              <w:rFonts w:asciiTheme="majorHAnsi" w:hAnsiTheme="majorHAnsi" w:cs="Arial"/>
              <w:color w:val="0D0D0D" w:themeColor="text1" w:themeTint="F2"/>
              <w:lang w:val="pt-BR"/>
            </w:rPr>
            <w:t xml:space="preserve">          </w:t>
          </w:r>
        </w:p>
      </w:docPartBody>
    </w:docPart>
    <w:docPart>
      <w:docPartPr>
        <w:name w:val="BD1FA7722F6643CDA426727826FD35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1F8C71-F90C-4201-A00A-D347F4D4F334}"/>
      </w:docPartPr>
      <w:docPartBody>
        <w:p w:rsidR="00D63448" w:rsidRDefault="00A92AB8" w:rsidP="00A92AB8">
          <w:pPr>
            <w:pStyle w:val="BD1FA7722F6643CDA426727826FD356216"/>
          </w:pPr>
          <w:r>
            <w:rPr>
              <w:rFonts w:asciiTheme="majorHAnsi" w:hAnsiTheme="majorHAnsi" w:cs="Arial"/>
              <w:color w:val="0D0D0D" w:themeColor="text1" w:themeTint="F2"/>
              <w:lang w:val="pt-BR"/>
            </w:rPr>
            <w:t xml:space="preserve">                              </w:t>
          </w:r>
        </w:p>
      </w:docPartBody>
    </w:docPart>
    <w:docPart>
      <w:docPartPr>
        <w:name w:val="277E3B52EC454FDC9C8EA80DF1D5E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C6C068-27A1-4A2A-9F60-AB25B7ABB89B}"/>
      </w:docPartPr>
      <w:docPartBody>
        <w:p w:rsidR="00D63448" w:rsidRDefault="00A92AB8" w:rsidP="00A92AB8">
          <w:pPr>
            <w:pStyle w:val="277E3B52EC454FDC9C8EA80DF1D5E70416"/>
          </w:pPr>
          <w:r>
            <w:rPr>
              <w:rFonts w:asciiTheme="majorHAnsi" w:hAnsiTheme="majorHAnsi" w:cs="Arial"/>
              <w:color w:val="0D0D0D" w:themeColor="text1" w:themeTint="F2"/>
              <w:lang w:val="pt-BR"/>
            </w:rPr>
            <w:t xml:space="preserve">                                                                                                                         </w:t>
          </w:r>
        </w:p>
      </w:docPartBody>
    </w:docPart>
    <w:docPart>
      <w:docPartPr>
        <w:name w:val="3EE2753AD7F84B4CB3C49BE1DACFE6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6D3297-663E-447B-B1B7-E6C4B40BBDBD}"/>
      </w:docPartPr>
      <w:docPartBody>
        <w:p w:rsidR="00A92AB8" w:rsidRDefault="00A92AB8" w:rsidP="00135C5E">
          <w:pPr>
            <w:autoSpaceDE w:val="0"/>
            <w:autoSpaceDN w:val="0"/>
            <w:adjustRightInd w:val="0"/>
            <w:rPr>
              <w:rFonts w:asciiTheme="majorHAnsi" w:hAnsiTheme="majorHAnsi" w:cs="Arial"/>
              <w:color w:val="0D0D0D" w:themeColor="text1" w:themeTint="F2"/>
            </w:rPr>
          </w:pPr>
          <w:r>
            <w:rPr>
              <w:rFonts w:asciiTheme="majorHAnsi" w:hAnsiTheme="majorHAnsi" w:cs="Arial"/>
              <w:color w:val="0D0D0D" w:themeColor="text1" w:themeTint="F2"/>
            </w:rPr>
            <w:t xml:space="preserve">                 </w:t>
          </w:r>
        </w:p>
        <w:p w:rsidR="00A92AB8" w:rsidRDefault="00A92AB8" w:rsidP="00135C5E">
          <w:pPr>
            <w:autoSpaceDE w:val="0"/>
            <w:autoSpaceDN w:val="0"/>
            <w:adjustRightInd w:val="0"/>
            <w:rPr>
              <w:rFonts w:asciiTheme="majorHAnsi" w:hAnsiTheme="majorHAnsi" w:cs="Arial"/>
              <w:color w:val="0D0D0D" w:themeColor="text1" w:themeTint="F2"/>
            </w:rPr>
          </w:pPr>
        </w:p>
        <w:p w:rsidR="00A92AB8" w:rsidRDefault="00A92AB8" w:rsidP="00135C5E">
          <w:pPr>
            <w:autoSpaceDE w:val="0"/>
            <w:autoSpaceDN w:val="0"/>
            <w:adjustRightInd w:val="0"/>
            <w:rPr>
              <w:rFonts w:asciiTheme="majorHAnsi" w:hAnsiTheme="majorHAnsi" w:cs="Arial"/>
              <w:color w:val="0D0D0D" w:themeColor="text1" w:themeTint="F2"/>
            </w:rPr>
          </w:pPr>
        </w:p>
        <w:p w:rsidR="00A92AB8" w:rsidRDefault="00A92AB8" w:rsidP="00135C5E">
          <w:pPr>
            <w:autoSpaceDE w:val="0"/>
            <w:autoSpaceDN w:val="0"/>
            <w:adjustRightInd w:val="0"/>
            <w:rPr>
              <w:rFonts w:asciiTheme="majorHAnsi" w:hAnsiTheme="majorHAnsi" w:cs="Arial"/>
              <w:color w:val="0D0D0D" w:themeColor="text1" w:themeTint="F2"/>
            </w:rPr>
          </w:pPr>
        </w:p>
        <w:p w:rsidR="00A92AB8" w:rsidRDefault="00A92AB8" w:rsidP="00135C5E">
          <w:pPr>
            <w:autoSpaceDE w:val="0"/>
            <w:autoSpaceDN w:val="0"/>
            <w:adjustRightInd w:val="0"/>
            <w:rPr>
              <w:rFonts w:asciiTheme="majorHAnsi" w:hAnsiTheme="majorHAnsi" w:cs="Arial"/>
              <w:color w:val="0D0D0D" w:themeColor="text1" w:themeTint="F2"/>
            </w:rPr>
          </w:pPr>
        </w:p>
        <w:p w:rsidR="00A92AB8" w:rsidRDefault="00A92AB8" w:rsidP="00135C5E">
          <w:pPr>
            <w:autoSpaceDE w:val="0"/>
            <w:autoSpaceDN w:val="0"/>
            <w:adjustRightInd w:val="0"/>
            <w:rPr>
              <w:rFonts w:asciiTheme="majorHAnsi" w:hAnsiTheme="majorHAnsi" w:cs="Arial"/>
              <w:color w:val="0D0D0D" w:themeColor="text1" w:themeTint="F2"/>
            </w:rPr>
          </w:pPr>
        </w:p>
        <w:p w:rsidR="00A92AB8" w:rsidRDefault="00A92AB8" w:rsidP="00135C5E">
          <w:pPr>
            <w:autoSpaceDE w:val="0"/>
            <w:autoSpaceDN w:val="0"/>
            <w:adjustRightInd w:val="0"/>
            <w:rPr>
              <w:rFonts w:asciiTheme="majorHAnsi" w:hAnsiTheme="majorHAnsi" w:cs="Arial"/>
              <w:color w:val="0D0D0D" w:themeColor="text1" w:themeTint="F2"/>
            </w:rPr>
          </w:pPr>
        </w:p>
        <w:p w:rsidR="00A92AB8" w:rsidRDefault="00A92AB8" w:rsidP="00135C5E">
          <w:pPr>
            <w:autoSpaceDE w:val="0"/>
            <w:autoSpaceDN w:val="0"/>
            <w:adjustRightInd w:val="0"/>
            <w:rPr>
              <w:rFonts w:asciiTheme="majorHAnsi" w:hAnsiTheme="majorHAnsi" w:cs="Arial"/>
              <w:color w:val="0D0D0D" w:themeColor="text1" w:themeTint="F2"/>
            </w:rPr>
          </w:pPr>
        </w:p>
        <w:p w:rsidR="00A92AB8" w:rsidRDefault="00A92AB8" w:rsidP="00135C5E">
          <w:pPr>
            <w:autoSpaceDE w:val="0"/>
            <w:autoSpaceDN w:val="0"/>
            <w:adjustRightInd w:val="0"/>
            <w:rPr>
              <w:rFonts w:asciiTheme="majorHAnsi" w:hAnsiTheme="majorHAnsi" w:cs="Arial"/>
              <w:color w:val="0D0D0D" w:themeColor="text1" w:themeTint="F2"/>
            </w:rPr>
          </w:pPr>
        </w:p>
        <w:p w:rsidR="00A92AB8" w:rsidRDefault="00A92AB8" w:rsidP="00135C5E">
          <w:pPr>
            <w:autoSpaceDE w:val="0"/>
            <w:autoSpaceDN w:val="0"/>
            <w:adjustRightInd w:val="0"/>
            <w:rPr>
              <w:rFonts w:asciiTheme="majorHAnsi" w:hAnsiTheme="majorHAnsi" w:cs="Arial"/>
              <w:color w:val="0D0D0D" w:themeColor="text1" w:themeTint="F2"/>
            </w:rPr>
          </w:pPr>
        </w:p>
        <w:p w:rsidR="00A92AB8" w:rsidRDefault="00A92AB8" w:rsidP="00135C5E">
          <w:pPr>
            <w:autoSpaceDE w:val="0"/>
            <w:autoSpaceDN w:val="0"/>
            <w:adjustRightInd w:val="0"/>
            <w:rPr>
              <w:rFonts w:asciiTheme="majorHAnsi" w:hAnsiTheme="majorHAnsi" w:cs="Arial"/>
              <w:color w:val="0D0D0D" w:themeColor="text1" w:themeTint="F2"/>
            </w:rPr>
          </w:pPr>
        </w:p>
        <w:p w:rsidR="00D63448" w:rsidRDefault="00A92AB8" w:rsidP="00A92AB8">
          <w:pPr>
            <w:pStyle w:val="3EE2753AD7F84B4CB3C49BE1DACFE61F3"/>
          </w:pPr>
          <w:r>
            <w:rPr>
              <w:rFonts w:asciiTheme="majorHAnsi" w:hAnsiTheme="majorHAnsi" w:cs="Arial"/>
              <w:color w:val="0D0D0D" w:themeColor="text1" w:themeTint="F2"/>
              <w:lang w:val="pt-BR"/>
            </w:rPr>
            <w:t xml:space="preserve">   </w:t>
          </w:r>
        </w:p>
      </w:docPartBody>
    </w:docPart>
    <w:docPart>
      <w:docPartPr>
        <w:name w:val="531BA01B598040AABEFAEDFBF5452E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522CD-AD3A-4A8B-AA06-BF37A861BE8B}"/>
      </w:docPartPr>
      <w:docPartBody>
        <w:p w:rsidR="003570BE" w:rsidRDefault="00DB58BF" w:rsidP="00DB58BF">
          <w:pPr>
            <w:pStyle w:val="531BA01B598040AABEFAEDFBF5452EF3"/>
          </w:pPr>
          <w:r>
            <w:rPr>
              <w:rFonts w:asciiTheme="majorHAnsi" w:hAnsiTheme="majorHAnsi" w:cs="Arial"/>
              <w:color w:val="0D0D0D" w:themeColor="text1" w:themeTint="F2"/>
            </w:rPr>
            <w:t xml:space="preserve">                                        </w:t>
          </w:r>
        </w:p>
      </w:docPartBody>
    </w:docPart>
    <w:docPart>
      <w:docPartPr>
        <w:name w:val="406DD43406E84D9B978F902E481B53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7CEA7F-8A6E-4B21-AC1A-B044CEBFD799}"/>
      </w:docPartPr>
      <w:docPartBody>
        <w:p w:rsidR="003570BE" w:rsidRDefault="00DB58BF" w:rsidP="00DB58BF">
          <w:pPr>
            <w:pStyle w:val="406DD43406E84D9B978F902E481B5338"/>
          </w:pPr>
          <w:r>
            <w:rPr>
              <w:rFonts w:asciiTheme="majorHAnsi" w:hAnsiTheme="majorHAnsi" w:cs="Arial"/>
              <w:color w:val="0D0D0D" w:themeColor="text1" w:themeTint="F2"/>
            </w:rPr>
            <w:t xml:space="preserve">                                        </w:t>
          </w:r>
        </w:p>
      </w:docPartBody>
    </w:docPart>
    <w:docPart>
      <w:docPartPr>
        <w:name w:val="6CF48D31E90F4CECBF05234D90DA60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CBBC24-C680-4B5D-9912-2E92F13DF065}"/>
      </w:docPartPr>
      <w:docPartBody>
        <w:p w:rsidR="003570BE" w:rsidRDefault="00DB58BF" w:rsidP="00DB58BF">
          <w:pPr>
            <w:pStyle w:val="6CF48D31E90F4CECBF05234D90DA6096"/>
          </w:pPr>
          <w:r>
            <w:rPr>
              <w:rFonts w:asciiTheme="majorHAnsi" w:hAnsiTheme="majorHAnsi" w:cs="Arial"/>
              <w:color w:val="0D0D0D" w:themeColor="text1" w:themeTint="F2"/>
            </w:rPr>
            <w:t xml:space="preserve">                      </w:t>
          </w:r>
        </w:p>
      </w:docPartBody>
    </w:docPart>
    <w:docPart>
      <w:docPartPr>
        <w:name w:val="1358B19E06794882955B7329A7F69E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84958-549B-4E7A-88C0-E612997C499D}"/>
      </w:docPartPr>
      <w:docPartBody>
        <w:p w:rsidR="003359A6" w:rsidRDefault="007C7E1C" w:rsidP="007C7E1C">
          <w:pPr>
            <w:pStyle w:val="1358B19E06794882955B7329A7F69EED"/>
          </w:pPr>
          <w:r>
            <w:rPr>
              <w:rFonts w:asciiTheme="majorHAnsi" w:hAnsiTheme="majorHAnsi" w:cs="Arial"/>
              <w:color w:val="0D0D0D" w:themeColor="text1" w:themeTint="F2"/>
            </w:rPr>
            <w:t xml:space="preserve">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9"/>
    <w:rsid w:val="000018AC"/>
    <w:rsid w:val="003359A6"/>
    <w:rsid w:val="003570BE"/>
    <w:rsid w:val="004B08C0"/>
    <w:rsid w:val="004F2663"/>
    <w:rsid w:val="00623014"/>
    <w:rsid w:val="00672673"/>
    <w:rsid w:val="00685AC6"/>
    <w:rsid w:val="00741F59"/>
    <w:rsid w:val="007C7E1C"/>
    <w:rsid w:val="007E6F35"/>
    <w:rsid w:val="008B5DCB"/>
    <w:rsid w:val="00935372"/>
    <w:rsid w:val="00A039D4"/>
    <w:rsid w:val="00A92AB8"/>
    <w:rsid w:val="00B65A7C"/>
    <w:rsid w:val="00B67061"/>
    <w:rsid w:val="00D336D6"/>
    <w:rsid w:val="00D63448"/>
    <w:rsid w:val="00D72B4C"/>
    <w:rsid w:val="00D937E3"/>
    <w:rsid w:val="00DB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</w:style>
  <w:style w:type="paragraph" w:customStyle="1" w:styleId="E59C4023BF77422B9DC6FAB515115679">
    <w:name w:val="E59C4023BF77422B9DC6FAB515115679"/>
  </w:style>
  <w:style w:type="paragraph" w:customStyle="1" w:styleId="E1EDD30E7DE9479EB9FDEE55AE0ADF4C">
    <w:name w:val="E1EDD30E7DE9479EB9FDEE55AE0ADF4C"/>
  </w:style>
  <w:style w:type="paragraph" w:customStyle="1" w:styleId="7D8DF9EB452E4C6E87BDC5E2A8F1468E">
    <w:name w:val="7D8DF9EB452E4C6E87BDC5E2A8F1468E"/>
  </w:style>
  <w:style w:type="paragraph" w:customStyle="1" w:styleId="E53351188E0D476FB8839D17EF74AB1A">
    <w:name w:val="E53351188E0D476FB8839D17EF74AB1A"/>
  </w:style>
  <w:style w:type="paragraph" w:customStyle="1" w:styleId="39160F3B39FC4B3B8BA70E58C3EDA7BD">
    <w:name w:val="39160F3B39FC4B3B8BA70E58C3EDA7BD"/>
  </w:style>
  <w:style w:type="paragraph" w:customStyle="1" w:styleId="A7AE76885A484AA49C2FB0D961981010">
    <w:name w:val="A7AE76885A484AA49C2FB0D961981010"/>
  </w:style>
  <w:style w:type="paragraph" w:customStyle="1" w:styleId="C36FAAF3239D4177A89750C8130EF914">
    <w:name w:val="C36FAAF3239D4177A89750C8130EF914"/>
  </w:style>
  <w:style w:type="paragraph" w:customStyle="1" w:styleId="96F72A8EA54E44BA8D2BAEEA5F513BD0">
    <w:name w:val="96F72A8EA54E44BA8D2BAEEA5F513BD0"/>
  </w:style>
  <w:style w:type="paragraph" w:customStyle="1" w:styleId="EF4F202079714A848F702234361B86C0">
    <w:name w:val="EF4F202079714A848F702234361B86C0"/>
  </w:style>
  <w:style w:type="paragraph" w:customStyle="1" w:styleId="ED8F410D8C8D461CA947782C0809B81D">
    <w:name w:val="ED8F410D8C8D461CA947782C0809B81D"/>
  </w:style>
  <w:style w:type="paragraph" w:customStyle="1" w:styleId="F12FE5FFC6A14FEBAA403208DCF31DBF">
    <w:name w:val="F12FE5FFC6A14FEBAA403208DCF31DBF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A92AB8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5Escura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431B6DCFE494C1B81D3335734A44770">
    <w:name w:val="F431B6DCFE494C1B81D3335734A44770"/>
    <w:rsid w:val="00DB58BF"/>
  </w:style>
  <w:style w:type="paragraph" w:customStyle="1" w:styleId="E1438EFDBA1F452F8E1B62894F256449">
    <w:name w:val="E1438EFDBA1F452F8E1B62894F256449"/>
    <w:rsid w:val="00DB58BF"/>
  </w:style>
  <w:style w:type="paragraph" w:customStyle="1" w:styleId="5DB9691A98774EA3AF4584935A6C324E">
    <w:name w:val="5DB9691A98774EA3AF4584935A6C324E"/>
    <w:rsid w:val="00DB58BF"/>
  </w:style>
  <w:style w:type="paragraph" w:customStyle="1" w:styleId="531BA01B598040AABEFAEDFBF5452EF3">
    <w:name w:val="531BA01B598040AABEFAEDFBF5452EF3"/>
    <w:rsid w:val="00DB58BF"/>
  </w:style>
  <w:style w:type="paragraph" w:customStyle="1" w:styleId="DD530D5B248A44E1A9DEAC1D75924F56">
    <w:name w:val="DD530D5B248A44E1A9DEAC1D75924F56"/>
    <w:rsid w:val="00DB58BF"/>
  </w:style>
  <w:style w:type="paragraph" w:customStyle="1" w:styleId="406DD43406E84D9B978F902E481B5338">
    <w:name w:val="406DD43406E84D9B978F902E481B5338"/>
    <w:rsid w:val="00DB58BF"/>
  </w:style>
  <w:style w:type="paragraph" w:customStyle="1" w:styleId="6CF48D31E90F4CECBF05234D90DA6096">
    <w:name w:val="6CF48D31E90F4CECBF05234D90DA6096"/>
    <w:rsid w:val="00DB58BF"/>
  </w:style>
  <w:style w:type="paragraph" w:customStyle="1" w:styleId="1358B19E06794882955B7329A7F69EED">
    <w:name w:val="1358B19E06794882955B7329A7F69EED"/>
    <w:rsid w:val="007C7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0DD56B-1B0C-4347-A1D1-14B7BD4A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63</TotalTime>
  <Pages>3</Pages>
  <Words>417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D ELION CORREIA LIMEIRA</dc:creator>
  <cp:keywords/>
  <cp:lastModifiedBy>AMANDA SUELEN FERREIRA BASTOS</cp:lastModifiedBy>
  <cp:revision>8</cp:revision>
  <cp:lastPrinted>2018-01-09T18:34:00Z</cp:lastPrinted>
  <dcterms:created xsi:type="dcterms:W3CDTF">2018-12-26T20:37:00Z</dcterms:created>
  <dcterms:modified xsi:type="dcterms:W3CDTF">2019-01-07T19:03:00Z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