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BBF7D" w14:textId="77777777" w:rsidR="00A04504" w:rsidRPr="00F5241F" w:rsidRDefault="00360596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auto"/>
          <w:kern w:val="28"/>
          <w:lang w:val="pt-BR" w:eastAsia="ja-JP"/>
        </w:rPr>
      </w:pPr>
      <w:sdt>
        <w:sdtPr>
          <w:rPr>
            <w:rFonts w:ascii="Garamond" w:eastAsia="Times New Roman" w:hAnsi="Garamond" w:cs="Times New Roman"/>
            <w:color w:val="002060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color w:val="auto"/>
          </w:rPr>
        </w:sdtEndPr>
        <w:sdtContent>
          <w:r w:rsidR="004D3324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5324B1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>G</w:t>
          </w:r>
          <w:r w:rsidR="001C0F43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 xml:space="preserve"> – </w:t>
          </w:r>
          <w:r w:rsidR="00B40758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>FORMULÁRIO PARA</w:t>
          </w:r>
          <w:r w:rsidR="0003790F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 xml:space="preserve"> RECURSO</w:t>
          </w:r>
          <w:r w:rsidR="003B62F6" w:rsidRPr="00F5241F">
            <w:rPr>
              <w:rFonts w:ascii="Garamond" w:hAnsi="Garamond" w:cs="Times New Roman"/>
              <w:b/>
              <w:color w:val="auto"/>
            </w:rPr>
            <w:t xml:space="preserve"> </w:t>
          </w:r>
        </w:sdtContent>
      </w:sdt>
      <w:r w:rsidR="00A04504" w:rsidRPr="00F5241F">
        <w:rPr>
          <w:rFonts w:ascii="Garamond" w:eastAsia="Times New Roman" w:hAnsi="Garamond" w:cs="Times New Roman"/>
          <w:color w:val="auto"/>
          <w:kern w:val="28"/>
          <w:lang w:val="pt-BR" w:eastAsia="ja-JP"/>
        </w:rPr>
        <w:t xml:space="preserve"> </w:t>
      </w:r>
    </w:p>
    <w:sdt>
      <w:sdtPr>
        <w:rPr>
          <w:rFonts w:ascii="Garamond" w:eastAsia="Cambria" w:hAnsi="Garamond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Garamond" w:eastAsia="Cambria" w:hAnsi="Garamond" w:cs="Times New Roman"/>
              <w:color w:val="0D0D0D" w:themeColor="text1" w:themeTint="F2"/>
              <w:lang w:eastAsia="ja-JP"/>
            </w:rPr>
            <w:id w:val="-1753725035"/>
            <w:placeholder>
              <w:docPart w:val="3A0A19AB7625489BB75F4C4CF0F6F1EF"/>
            </w:placeholder>
          </w:sdtPr>
          <w:sdtEndPr/>
          <w:sdtContent>
            <w:p w14:paraId="6BBE1325" w14:textId="44909AE3" w:rsidR="007A0103" w:rsidRPr="00F5241F" w:rsidRDefault="00B40758" w:rsidP="00F87BED">
              <w:pPr>
                <w:rPr>
                  <w:rFonts w:ascii="Garamond" w:hAnsi="Garamond"/>
                </w:rPr>
              </w:pPr>
              <w:r w:rsidRPr="00F5241F">
                <w:rPr>
                  <w:rFonts w:ascii="Garamond" w:eastAsia="Cambria" w:hAnsi="Garamond" w:cs="Times New Roman"/>
                  <w:color w:val="0D0D0D" w:themeColor="text1" w:themeTint="F2"/>
                  <w:lang w:eastAsia="ja-JP"/>
                </w:rPr>
                <w:t xml:space="preserve">Edital </w:t>
              </w:r>
              <w:proofErr w:type="spellStart"/>
              <w:r w:rsidR="00F40B73"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>Prosis</w:t>
              </w:r>
              <w:proofErr w:type="spellEnd"/>
              <w:r w:rsidR="00306667">
                <w:rPr>
                  <w:rFonts w:ascii="Garamond" w:eastAsia="Cambria" w:hAnsi="Garamond" w:cs="Times New Roman"/>
                  <w:color w:val="auto"/>
                  <w:lang w:eastAsia="ja-JP"/>
                </w:rPr>
                <w:t xml:space="preserve"> nº</w:t>
              </w:r>
              <w:r w:rsidR="00F40B73"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 xml:space="preserve"> </w:t>
              </w:r>
              <w:r w:rsidR="00F87BED">
                <w:rPr>
                  <w:rFonts w:ascii="Garamond" w:eastAsia="Cambria" w:hAnsi="Garamond" w:cs="Times New Roman"/>
                  <w:color w:val="auto"/>
                  <w:lang w:eastAsia="ja-JP"/>
                </w:rPr>
                <w:t>16</w:t>
              </w:r>
              <w:bookmarkStart w:id="0" w:name="_GoBack"/>
              <w:bookmarkEnd w:id="0"/>
              <w:r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>/201</w:t>
              </w:r>
              <w:r w:rsidR="00F40B73"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>9</w:t>
              </w:r>
              <w:r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 xml:space="preserve"> – UFSB: </w:t>
              </w:r>
              <w:r w:rsidR="00B50648">
                <w:rPr>
                  <w:rFonts w:ascii="Garamond" w:eastAsia="Cambria" w:hAnsi="Garamond" w:cs="Times New Roman"/>
                  <w:color w:val="auto"/>
                  <w:lang w:eastAsia="ja-JP"/>
                </w:rPr>
                <w:t>Lugar de Cultura</w:t>
              </w:r>
            </w:p>
          </w:sdtContent>
        </w:sdt>
      </w:sdtContent>
    </w:sdt>
    <w:tbl>
      <w:tblPr>
        <w:tblStyle w:val="TabeladeGrade4-nfase6"/>
        <w:tblW w:w="5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F5241F" w:rsidRPr="00F5241F" w14:paraId="4AC235F2" w14:textId="77777777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5F1727E" w14:textId="77777777"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</w:tr>
      <w:tr w:rsidR="00F5241F" w:rsidRPr="00F5241F" w14:paraId="67250A2D" w14:textId="77777777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79C6D97" w14:textId="77777777"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</w:tr>
      <w:tr w:rsidR="00F5241F" w:rsidRPr="00F5241F" w14:paraId="285AE585" w14:textId="77777777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30455C3" w14:textId="77777777"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</w:tr>
      <w:tr w:rsidR="00F5241F" w:rsidRPr="00F5241F" w14:paraId="75FB2927" w14:textId="77777777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223E453" w14:textId="77777777"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</w:tr>
      <w:tr w:rsidR="00F5241F" w:rsidRPr="00F5241F" w14:paraId="62A14116" w14:textId="77777777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F66B7AD" w14:textId="77777777"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PROPOSTA SUBMETIDA</w:t>
            </w:r>
          </w:p>
        </w:tc>
      </w:tr>
      <w:tr w:rsidR="00F5241F" w:rsidRPr="00F5241F" w14:paraId="540CC0EF" w14:textId="77777777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F4ACFA4" w14:textId="77777777" w:rsidR="00F5241F" w:rsidRPr="00F5241F" w:rsidRDefault="00F5241F" w:rsidP="00F5241F">
            <w:pPr>
              <w:pStyle w:val="Ttuloesquerda"/>
              <w:ind w:right="-888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0852826B" w14:textId="77777777" w:rsidR="009A0A23" w:rsidRPr="00F5241F" w:rsidRDefault="009A0A23" w:rsidP="009A0A23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Escreva aqui o motivo do recu</w:t>
      </w:r>
      <w:r w:rsidR="00B50648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r</w:t>
      </w: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so</w:t>
      </w:r>
    </w:p>
    <w:tbl>
      <w:tblPr>
        <w:tblStyle w:val="TabeladeGrade1Claro-nfase6"/>
        <w:tblpPr w:leftFromText="141" w:rightFromText="141" w:vertAnchor="text" w:horzAnchor="margin" w:tblpY="-7"/>
        <w:tblW w:w="5312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344"/>
      </w:tblGrid>
      <w:tr w:rsidR="009A0A23" w:rsidRPr="00F5241F" w14:paraId="0A01D741" w14:textId="77777777" w:rsidTr="00F5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062046F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2B50EDB1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5ABB7132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63F27975" w14:textId="77777777" w:rsidR="00B40758" w:rsidRPr="00F5241F" w:rsidRDefault="00B40758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682A65BA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3D8D83CF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790683F9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14:paraId="03AB8C65" w14:textId="77777777" w:rsidR="009A0A23" w:rsidRPr="00F5241F" w:rsidRDefault="009A0A23" w:rsidP="009A0A23">
      <w:pPr>
        <w:rPr>
          <w:rFonts w:ascii="Garamond" w:eastAsia="MS Mincho" w:hAnsi="Garamond"/>
          <w:color w:val="auto"/>
          <w:lang w:val="pt-BR"/>
        </w:rPr>
      </w:pPr>
    </w:p>
    <w:p w14:paraId="67359F82" w14:textId="77777777" w:rsidR="009A0A23" w:rsidRPr="00F5241F" w:rsidRDefault="009A0A23" w:rsidP="009A0A23">
      <w:pPr>
        <w:jc w:val="right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Data: ____ / ____ / 201</w:t>
      </w:r>
      <w:r w:rsidR="00F5241F">
        <w:rPr>
          <w:rFonts w:ascii="Garamond" w:hAnsi="Garamond" w:cs="Arial"/>
          <w:color w:val="auto"/>
          <w:lang w:val="pt-BR"/>
        </w:rPr>
        <w:t>9</w:t>
      </w:r>
    </w:p>
    <w:p w14:paraId="0F352D80" w14:textId="77777777" w:rsidR="009A0A23" w:rsidRPr="00F5241F" w:rsidRDefault="009A0A23" w:rsidP="009A0A23">
      <w:pPr>
        <w:jc w:val="center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________________________________________</w:t>
      </w:r>
    </w:p>
    <w:p w14:paraId="061F30DD" w14:textId="77777777" w:rsidR="009A0A23" w:rsidRPr="00F5241F" w:rsidRDefault="00B40758" w:rsidP="009A0A23">
      <w:pPr>
        <w:jc w:val="center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Assinatura da/o</w:t>
      </w:r>
      <w:r w:rsidR="00F5241F">
        <w:rPr>
          <w:rFonts w:ascii="Garamond" w:hAnsi="Garamond" w:cs="Arial"/>
          <w:color w:val="auto"/>
          <w:lang w:val="pt-BR"/>
        </w:rPr>
        <w:t xml:space="preserve"> estudante</w:t>
      </w:r>
      <w:r w:rsidRPr="00F5241F">
        <w:rPr>
          <w:rFonts w:ascii="Garamond" w:hAnsi="Garamond" w:cs="Arial"/>
          <w:color w:val="auto"/>
          <w:lang w:val="pt-BR"/>
        </w:rPr>
        <w:t xml:space="preserve"> proponente</w:t>
      </w:r>
      <w:r w:rsidR="009A0A23" w:rsidRPr="00F5241F">
        <w:rPr>
          <w:rFonts w:ascii="Garamond" w:hAnsi="Garamond" w:cs="Arial"/>
          <w:color w:val="auto"/>
          <w:lang w:val="pt-BR"/>
        </w:rPr>
        <w:t xml:space="preserve"> </w:t>
      </w:r>
    </w:p>
    <w:p w14:paraId="75A24BF3" w14:textId="77777777" w:rsidR="009A0A23" w:rsidRPr="00F5241F" w:rsidRDefault="009A0A23" w:rsidP="00F5241F">
      <w:pPr>
        <w:tabs>
          <w:tab w:val="left" w:pos="2955"/>
        </w:tabs>
        <w:rPr>
          <w:rFonts w:ascii="Garamond" w:eastAsia="MS Mincho" w:hAnsi="Garamond"/>
          <w:lang w:val="pt-BR"/>
        </w:rPr>
      </w:pPr>
      <w:r w:rsidRPr="00F5241F">
        <w:rPr>
          <w:rFonts w:ascii="Garamond" w:hAnsi="Garamond"/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0CC9" wp14:editId="51EB63C5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0A3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" strokecolor="black [3213]" strokeweight="1.25pt">
                <v:stroke dashstyle="dashDot" linestyle="thinThin"/>
              </v:line>
            </w:pict>
          </mc:Fallback>
        </mc:AlternateContent>
      </w:r>
      <w:r w:rsidR="00F5241F">
        <w:rPr>
          <w:rFonts w:ascii="Garamond" w:eastAsia="MS Mincho" w:hAnsi="Garamond"/>
          <w:lang w:val="pt-BR"/>
        </w:rPr>
        <w:tab/>
      </w:r>
    </w:p>
    <w:p w14:paraId="6E4895EC" w14:textId="77777777" w:rsidR="009A0A23" w:rsidRPr="00F5241F" w:rsidRDefault="009A0A23" w:rsidP="009A0A23">
      <w:pPr>
        <w:jc w:val="center"/>
        <w:rPr>
          <w:rFonts w:ascii="Garamond" w:eastAsia="MS Mincho" w:hAnsi="Garamond"/>
          <w:b/>
          <w:color w:val="auto"/>
          <w:lang w:val="pt-BR"/>
        </w:rPr>
      </w:pPr>
      <w:r w:rsidRPr="00F5241F">
        <w:rPr>
          <w:rFonts w:ascii="Garamond" w:eastAsia="MS Mincho" w:hAnsi="Garamond"/>
          <w:b/>
          <w:color w:val="auto"/>
          <w:lang w:val="pt-BR"/>
        </w:rPr>
        <w:t xml:space="preserve">Espaço reservado à equipe da </w:t>
      </w:r>
      <w:proofErr w:type="spellStart"/>
      <w:r w:rsidRPr="00F5241F">
        <w:rPr>
          <w:rFonts w:ascii="Garamond" w:eastAsia="MS Mincho" w:hAnsi="Garamond"/>
          <w:b/>
          <w:color w:val="auto"/>
          <w:lang w:val="pt-BR"/>
        </w:rPr>
        <w:t>Prosis</w:t>
      </w:r>
      <w:proofErr w:type="spellEnd"/>
    </w:p>
    <w:p w14:paraId="71AC6742" w14:textId="77777777" w:rsidR="009A0A23" w:rsidRPr="00F5241F" w:rsidRDefault="009A0A23" w:rsidP="009A0A23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1Claro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F5241F" w14:paraId="0D9D800E" w14:textId="77777777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E0237CC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362391CF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14:paraId="6E4641FF" w14:textId="77777777" w:rsidR="009A0A23" w:rsidRPr="00F5241F" w:rsidRDefault="009A0A23" w:rsidP="009A0A23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Resultado do recurso</w:t>
      </w:r>
    </w:p>
    <w:p w14:paraId="185EB439" w14:textId="77777777" w:rsidR="009A0A23" w:rsidRPr="00F5241F" w:rsidRDefault="009A0A23" w:rsidP="009A0A23">
      <w:pPr>
        <w:pStyle w:val="PargrafodaLista"/>
        <w:numPr>
          <w:ilvl w:val="0"/>
          <w:numId w:val="15"/>
        </w:numPr>
        <w:spacing w:before="240" w:after="0" w:line="276" w:lineRule="auto"/>
        <w:ind w:left="714" w:hanging="357"/>
        <w:contextualSpacing w:val="0"/>
        <w:rPr>
          <w:rFonts w:ascii="Garamond" w:eastAsia="MS Mincho" w:hAnsi="Garamond"/>
          <w:color w:val="auto"/>
        </w:rPr>
      </w:pPr>
      <w:r w:rsidRPr="00F5241F">
        <w:rPr>
          <w:rFonts w:ascii="Garamond" w:eastAsia="MS Mincho" w:hAnsi="Garamond"/>
          <w:color w:val="auto"/>
        </w:rPr>
        <w:t>Deferido</w:t>
      </w:r>
    </w:p>
    <w:p w14:paraId="0434A76F" w14:textId="77777777" w:rsidR="009A0A23" w:rsidRPr="00F5241F" w:rsidRDefault="009A0A23" w:rsidP="009A0A23">
      <w:pPr>
        <w:pStyle w:val="PargrafodaLista"/>
        <w:numPr>
          <w:ilvl w:val="0"/>
          <w:numId w:val="15"/>
        </w:numPr>
        <w:spacing w:line="276" w:lineRule="auto"/>
        <w:rPr>
          <w:rFonts w:ascii="Garamond" w:eastAsia="MS Mincho" w:hAnsi="Garamond"/>
          <w:color w:val="auto"/>
        </w:rPr>
      </w:pPr>
      <w:r w:rsidRPr="00F5241F">
        <w:rPr>
          <w:rFonts w:ascii="Garamond" w:eastAsia="MS Mincho" w:hAnsi="Garamond"/>
          <w:color w:val="auto"/>
        </w:rPr>
        <w:t>Indeferido</w:t>
      </w:r>
    </w:p>
    <w:p w14:paraId="7307EDB1" w14:textId="77777777" w:rsidR="009A0A23" w:rsidRPr="00F5241F" w:rsidRDefault="009A0A23" w:rsidP="009A0A23">
      <w:pPr>
        <w:rPr>
          <w:rFonts w:ascii="Garamond" w:eastAsia="MS Mincho" w:hAnsi="Garamond"/>
          <w:color w:val="auto"/>
          <w:lang w:val="pt-BR"/>
        </w:rPr>
      </w:pPr>
      <w:r w:rsidRPr="00F5241F">
        <w:rPr>
          <w:rFonts w:ascii="Garamond" w:eastAsia="MS Mincho" w:hAnsi="Garamond"/>
          <w:color w:val="auto"/>
          <w:lang w:val="pt-BR"/>
        </w:rPr>
        <w:t>Assinatura do responsável pelo parecer: __________________</w:t>
      </w:r>
      <w:r w:rsidR="00F5241F">
        <w:rPr>
          <w:rFonts w:ascii="Garamond" w:eastAsia="MS Mincho" w:hAnsi="Garamond"/>
          <w:color w:val="auto"/>
          <w:lang w:val="pt-BR"/>
        </w:rPr>
        <w:t>________________, ____/____/2019</w:t>
      </w:r>
    </w:p>
    <w:p w14:paraId="12368B20" w14:textId="77777777" w:rsidR="00ED2CE8" w:rsidRDefault="00ED2CE8" w:rsidP="00ED2CE8">
      <w:pPr>
        <w:rPr>
          <w:lang w:val="pt-BR"/>
        </w:rPr>
      </w:pPr>
    </w:p>
    <w:sectPr w:rsidR="00ED2CE8" w:rsidSect="009A0A23">
      <w:headerReference w:type="default" r:id="rId11"/>
      <w:footerReference w:type="first" r:id="rId12"/>
      <w:pgSz w:w="11906" w:h="16838" w:code="9"/>
      <w:pgMar w:top="1276" w:right="1080" w:bottom="284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ADE70" w14:textId="77777777" w:rsidR="00360596" w:rsidRDefault="00360596">
      <w:pPr>
        <w:spacing w:after="0" w:line="240" w:lineRule="auto"/>
      </w:pPr>
      <w:r>
        <w:separator/>
      </w:r>
    </w:p>
  </w:endnote>
  <w:endnote w:type="continuationSeparator" w:id="0">
    <w:p w14:paraId="29B0DFD7" w14:textId="77777777" w:rsidR="00360596" w:rsidRDefault="0036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011334E6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33030E4F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1748CDF5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5F120100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50BD4466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07F5F060" w14:textId="77777777" w:rsidR="00F45420" w:rsidRDefault="00F45420" w:rsidP="006515E8"/>
      </w:tc>
    </w:tr>
  </w:tbl>
  <w:p w14:paraId="58E0FA80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F823E" w14:textId="77777777" w:rsidR="00360596" w:rsidRDefault="00360596">
      <w:pPr>
        <w:spacing w:after="0" w:line="240" w:lineRule="auto"/>
      </w:pPr>
      <w:r>
        <w:separator/>
      </w:r>
    </w:p>
  </w:footnote>
  <w:footnote w:type="continuationSeparator" w:id="0">
    <w:p w14:paraId="67437878" w14:textId="77777777" w:rsidR="00360596" w:rsidRDefault="0036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9253" w14:textId="77777777" w:rsidR="00F5241F" w:rsidRDefault="00F5241F" w:rsidP="00F5241F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zh-CN"/>
      </w:rPr>
      <w:drawing>
        <wp:anchor distT="0" distB="0" distL="114300" distR="114300" simplePos="0" relativeHeight="251659264" behindDoc="0" locked="0" layoutInCell="1" allowOverlap="1" wp14:anchorId="23F2BB6A" wp14:editId="320C9266">
          <wp:simplePos x="0" y="0"/>
          <wp:positionH relativeFrom="margin">
            <wp:posOffset>2839085</wp:posOffset>
          </wp:positionH>
          <wp:positionV relativeFrom="paragraph">
            <wp:posOffset>-270510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965D3" w14:textId="77777777" w:rsidR="00F5241F" w:rsidRDefault="00F5241F" w:rsidP="00F5241F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7E442A2A" w14:textId="77777777" w:rsidR="00F5241F" w:rsidRDefault="00F5241F" w:rsidP="00F5241F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14:paraId="18127749" w14:textId="77777777" w:rsidR="00F5241F" w:rsidRDefault="00F5241F" w:rsidP="00F5241F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14:paraId="1776DFE6" w14:textId="77777777" w:rsidR="00F5241F" w:rsidRDefault="00F5241F" w:rsidP="00F5241F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14:paraId="46782CC2" w14:textId="77777777" w:rsidR="00B50648" w:rsidRPr="00B50648" w:rsidRDefault="00B50648" w:rsidP="00B50648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Cs w:val="24"/>
        <w:lang w:eastAsia="pt-BR"/>
      </w:rPr>
    </w:pPr>
    <w:r w:rsidRPr="00B50648">
      <w:rPr>
        <w:rFonts w:ascii="Garamond" w:eastAsia="Book Antiqua" w:hAnsi="Garamond" w:cs="Book Antiqua"/>
        <w:b/>
        <w:color w:val="002060"/>
        <w:szCs w:val="24"/>
        <w:lang w:eastAsia="pt-BR"/>
      </w:rPr>
      <w:t>Diretoria de Políticas de Promoção da Diversidade</w:t>
    </w:r>
  </w:p>
  <w:p w14:paraId="0B59DCC8" w14:textId="77777777" w:rsidR="002D381A" w:rsidRPr="00B50648" w:rsidRDefault="00B50648" w:rsidP="00B50648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Cs w:val="24"/>
        <w:lang w:eastAsia="pt-BR"/>
      </w:rPr>
    </w:pPr>
    <w:r w:rsidRPr="00B50648">
      <w:rPr>
        <w:rFonts w:ascii="Garamond" w:eastAsia="Book Antiqua" w:hAnsi="Garamond" w:cs="Book Antiqua"/>
        <w:b/>
        <w:color w:val="002060"/>
        <w:szCs w:val="24"/>
        <w:lang w:eastAsia="pt-BR"/>
      </w:rPr>
      <w:t>Coordenação de Eventos e Identidades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02FCA"/>
    <w:rsid w:val="00022585"/>
    <w:rsid w:val="0003790F"/>
    <w:rsid w:val="000A488A"/>
    <w:rsid w:val="000D0599"/>
    <w:rsid w:val="00101C9D"/>
    <w:rsid w:val="00115A11"/>
    <w:rsid w:val="00135C5E"/>
    <w:rsid w:val="0015525C"/>
    <w:rsid w:val="00156EF1"/>
    <w:rsid w:val="00194929"/>
    <w:rsid w:val="001B16CA"/>
    <w:rsid w:val="001C0F43"/>
    <w:rsid w:val="002229ED"/>
    <w:rsid w:val="002C2563"/>
    <w:rsid w:val="002D381A"/>
    <w:rsid w:val="002E682F"/>
    <w:rsid w:val="0030420A"/>
    <w:rsid w:val="00306667"/>
    <w:rsid w:val="00313C1B"/>
    <w:rsid w:val="00316FCB"/>
    <w:rsid w:val="00332F1C"/>
    <w:rsid w:val="00343FBB"/>
    <w:rsid w:val="00360596"/>
    <w:rsid w:val="00360FD0"/>
    <w:rsid w:val="00364F2B"/>
    <w:rsid w:val="0037096C"/>
    <w:rsid w:val="003861D0"/>
    <w:rsid w:val="003B62F6"/>
    <w:rsid w:val="003D0FBD"/>
    <w:rsid w:val="003F654F"/>
    <w:rsid w:val="003F737D"/>
    <w:rsid w:val="00401E15"/>
    <w:rsid w:val="00480808"/>
    <w:rsid w:val="00490087"/>
    <w:rsid w:val="004B493C"/>
    <w:rsid w:val="004B5284"/>
    <w:rsid w:val="004C17F6"/>
    <w:rsid w:val="004C7B11"/>
    <w:rsid w:val="004D0466"/>
    <w:rsid w:val="004D2892"/>
    <w:rsid w:val="004D3324"/>
    <w:rsid w:val="004D4877"/>
    <w:rsid w:val="004E6833"/>
    <w:rsid w:val="00504361"/>
    <w:rsid w:val="005137E2"/>
    <w:rsid w:val="00521495"/>
    <w:rsid w:val="005324B1"/>
    <w:rsid w:val="00565E2F"/>
    <w:rsid w:val="005C3275"/>
    <w:rsid w:val="005E5E2B"/>
    <w:rsid w:val="005F41CC"/>
    <w:rsid w:val="006515E8"/>
    <w:rsid w:val="006632C7"/>
    <w:rsid w:val="006C5848"/>
    <w:rsid w:val="006E45C7"/>
    <w:rsid w:val="006F1118"/>
    <w:rsid w:val="00724E79"/>
    <w:rsid w:val="00727477"/>
    <w:rsid w:val="00741FDE"/>
    <w:rsid w:val="00786584"/>
    <w:rsid w:val="007A0103"/>
    <w:rsid w:val="007C5C41"/>
    <w:rsid w:val="00826CD7"/>
    <w:rsid w:val="008347EF"/>
    <w:rsid w:val="008754A5"/>
    <w:rsid w:val="008A1F8F"/>
    <w:rsid w:val="00925F5D"/>
    <w:rsid w:val="00946252"/>
    <w:rsid w:val="00946567"/>
    <w:rsid w:val="0098300D"/>
    <w:rsid w:val="009A0A23"/>
    <w:rsid w:val="009E37DE"/>
    <w:rsid w:val="009F0B81"/>
    <w:rsid w:val="00A04504"/>
    <w:rsid w:val="00A36F67"/>
    <w:rsid w:val="00A5192C"/>
    <w:rsid w:val="00A5484E"/>
    <w:rsid w:val="00A92272"/>
    <w:rsid w:val="00AB1341"/>
    <w:rsid w:val="00AD7D11"/>
    <w:rsid w:val="00AE267E"/>
    <w:rsid w:val="00B128DA"/>
    <w:rsid w:val="00B30F62"/>
    <w:rsid w:val="00B40758"/>
    <w:rsid w:val="00B419AD"/>
    <w:rsid w:val="00B50648"/>
    <w:rsid w:val="00B8163C"/>
    <w:rsid w:val="00B9569D"/>
    <w:rsid w:val="00BA04CC"/>
    <w:rsid w:val="00BF473C"/>
    <w:rsid w:val="00C35575"/>
    <w:rsid w:val="00C43941"/>
    <w:rsid w:val="00C572BF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D2CE8"/>
    <w:rsid w:val="00EE4599"/>
    <w:rsid w:val="00F07379"/>
    <w:rsid w:val="00F30102"/>
    <w:rsid w:val="00F353FD"/>
    <w:rsid w:val="00F40B73"/>
    <w:rsid w:val="00F4343E"/>
    <w:rsid w:val="00F45420"/>
    <w:rsid w:val="00F5241F"/>
    <w:rsid w:val="00F640AF"/>
    <w:rsid w:val="00F87BED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0D2A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alinhadoesquerda">
    <w:name w:val="Texto alinhado à esquerda"/>
    <w:basedOn w:val="Normal"/>
    <w:rsid w:val="009A0A23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A0A23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0A19AB7625489BB75F4C4CF0F6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A0A9D-C77D-496B-B15F-C670B83DF645}"/>
      </w:docPartPr>
      <w:docPartBody>
        <w:p w:rsidR="00AA5E7B" w:rsidRDefault="00101284" w:rsidP="00101284">
          <w:pPr>
            <w:pStyle w:val="3A0A19AB7625489BB75F4C4CF0F6F1E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346C2"/>
    <w:rsid w:val="00062DD2"/>
    <w:rsid w:val="00101284"/>
    <w:rsid w:val="00106DF0"/>
    <w:rsid w:val="00154449"/>
    <w:rsid w:val="003D6752"/>
    <w:rsid w:val="004A4591"/>
    <w:rsid w:val="00623014"/>
    <w:rsid w:val="00741F59"/>
    <w:rsid w:val="007C6D38"/>
    <w:rsid w:val="007E0AB0"/>
    <w:rsid w:val="00885B41"/>
    <w:rsid w:val="008B5DCB"/>
    <w:rsid w:val="008C1BBB"/>
    <w:rsid w:val="008C7A73"/>
    <w:rsid w:val="008D295E"/>
    <w:rsid w:val="00952775"/>
    <w:rsid w:val="00961E09"/>
    <w:rsid w:val="00A54D48"/>
    <w:rsid w:val="00A92AB8"/>
    <w:rsid w:val="00AA5E7B"/>
    <w:rsid w:val="00B30E05"/>
    <w:rsid w:val="00B62836"/>
    <w:rsid w:val="00C443EF"/>
    <w:rsid w:val="00D45D6B"/>
    <w:rsid w:val="00D63448"/>
    <w:rsid w:val="00D71A16"/>
    <w:rsid w:val="00E5017C"/>
    <w:rsid w:val="00E73E39"/>
    <w:rsid w:val="00E82981"/>
    <w:rsid w:val="00FB4610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10128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AFF5EA409EC345B0A8E435BC7018B146">
    <w:name w:val="AFF5EA409EC345B0A8E435BC7018B146"/>
    <w:rsid w:val="00D45D6B"/>
  </w:style>
  <w:style w:type="paragraph" w:customStyle="1" w:styleId="3A0A19AB7625489BB75F4C4CF0F6F1EF">
    <w:name w:val="3A0A19AB7625489BB75F4C4CF0F6F1EF"/>
    <w:rsid w:val="001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773855CB-ED6D-CB4F-9BB8-17E40C65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5</TotalTime>
  <Pages>1</Pages>
  <Words>74</Words>
  <Characters>401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12</cp:revision>
  <cp:lastPrinted>2018-01-09T18:34:00Z</cp:lastPrinted>
  <dcterms:created xsi:type="dcterms:W3CDTF">2018-08-06T12:32:00Z</dcterms:created>
  <dcterms:modified xsi:type="dcterms:W3CDTF">2019-07-10T15:08:00Z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