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EA529" w14:textId="77777777" w:rsidR="00A04504" w:rsidRPr="004F345D" w:rsidRDefault="00C942D2" w:rsidP="007A73A0">
      <w:pPr>
        <w:pBdr>
          <w:bottom w:val="single" w:sz="12" w:space="15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E95BCD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</w:t>
          </w:r>
          <w:r w:rsidR="004F345D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</w:t>
          </w:r>
          <w:r w:rsidR="009E6AC2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LISTA DE PRESENÇA</w:t>
          </w:r>
        </w:sdtContent>
      </w:sdt>
      <w:r w:rsidR="004F345D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14:paraId="56B30A08" w14:textId="09707030" w:rsidR="00397D42" w:rsidRPr="00B92AB6" w:rsidRDefault="00B92AB6" w:rsidP="008D519A">
              <w:pPr>
                <w:spacing w:after="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proofErr w:type="spellStart"/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Prosis</w:t>
              </w:r>
              <w:proofErr w:type="spellEnd"/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  <w:r w:rsidR="00424C73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nº </w:t>
              </w:r>
              <w:r w:rsidR="00256511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08</w:t>
              </w:r>
              <w:bookmarkStart w:id="0" w:name="_GoBack"/>
              <w:bookmarkEnd w:id="0"/>
              <w:r w:rsidR="00505280"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/201</w:t>
              </w:r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9</w:t>
              </w:r>
              <w:r w:rsidR="00505280"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– UFSB</w:t>
              </w:r>
              <w:r w:rsidR="00505280"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: </w:t>
              </w:r>
              <w:r w:rsidR="008D519A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Lugar de Cultura</w:t>
              </w:r>
              <w:r w:rsidR="00397D42"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  <w:tbl>
              <w:tblPr>
                <w:tblStyle w:val="Tabelacomgrade"/>
                <w:tblpPr w:leftFromText="141" w:rightFromText="141" w:vertAnchor="text" w:horzAnchor="margin" w:tblpX="-714" w:tblpY="384"/>
                <w:tblW w:w="15451" w:type="dxa"/>
                <w:tblLook w:val="04A0" w:firstRow="1" w:lastRow="0" w:firstColumn="1" w:lastColumn="0" w:noHBand="0" w:noVBand="1"/>
              </w:tblPr>
              <w:tblGrid>
                <w:gridCol w:w="4815"/>
                <w:gridCol w:w="10636"/>
              </w:tblGrid>
              <w:tr w:rsidR="00B92AB6" w:rsidRPr="00B92AB6" w14:paraId="3F2582D9" w14:textId="77777777" w:rsidTr="006823E4">
                <w:trPr>
                  <w:trHeight w:val="273"/>
                </w:trPr>
                <w:tc>
                  <w:tcPr>
                    <w:tcW w:w="15451" w:type="dxa"/>
                    <w:gridSpan w:val="2"/>
                  </w:tcPr>
                  <w:p w14:paraId="2D94C3BA" w14:textId="77777777" w:rsidR="009E6AC2" w:rsidRPr="00B92AB6" w:rsidRDefault="009E6AC2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b/>
                        <w:color w:val="auto"/>
                      </w:rPr>
                      <w:t>INFORMAÇÕES GERAIS DA PROPOSTA</w:t>
                    </w:r>
                  </w:p>
                </w:tc>
              </w:tr>
              <w:tr w:rsidR="00B92AB6" w:rsidRPr="00B92AB6" w14:paraId="797E961A" w14:textId="77777777" w:rsidTr="008D519A">
                <w:trPr>
                  <w:trHeight w:val="624"/>
                </w:trPr>
                <w:tc>
                  <w:tcPr>
                    <w:tcW w:w="15451" w:type="dxa"/>
                    <w:gridSpan w:val="2"/>
                  </w:tcPr>
                  <w:p w14:paraId="1D19953A" w14:textId="77777777" w:rsidR="009E6AC2" w:rsidRPr="00B92AB6" w:rsidRDefault="009E6AC2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Título da proposta:</w:t>
                    </w:r>
                  </w:p>
                </w:tc>
              </w:tr>
              <w:tr w:rsidR="008D519A" w:rsidRPr="00B92AB6" w14:paraId="09435405" w14:textId="77777777" w:rsidTr="006823E4">
                <w:trPr>
                  <w:trHeight w:val="300"/>
                </w:trPr>
                <w:tc>
                  <w:tcPr>
                    <w:tcW w:w="4815" w:type="dxa"/>
                  </w:tcPr>
                  <w:p w14:paraId="085160F4" w14:textId="77777777" w:rsidR="008D519A" w:rsidRPr="00B92AB6" w:rsidRDefault="008D519A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Campus de execução:</w:t>
                    </w:r>
                  </w:p>
                </w:tc>
                <w:tc>
                  <w:tcPr>
                    <w:tcW w:w="10636" w:type="dxa"/>
                  </w:tcPr>
                  <w:p w14:paraId="35012DB5" w14:textId="77777777" w:rsidR="008D519A" w:rsidRPr="00B92AB6" w:rsidRDefault="008D519A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Data:</w:t>
                    </w:r>
                  </w:p>
                </w:tc>
              </w:tr>
              <w:tr w:rsidR="008D519A" w:rsidRPr="00B92AB6" w14:paraId="0EF68C6D" w14:textId="77777777" w:rsidTr="006823E4">
                <w:trPr>
                  <w:trHeight w:val="300"/>
                </w:trPr>
                <w:tc>
                  <w:tcPr>
                    <w:tcW w:w="4815" w:type="dxa"/>
                  </w:tcPr>
                  <w:p w14:paraId="76FB006E" w14:textId="77777777" w:rsidR="008D519A" w:rsidRPr="00B92AB6" w:rsidRDefault="008D519A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Horário de início:</w:t>
                    </w:r>
                  </w:p>
                </w:tc>
                <w:tc>
                  <w:tcPr>
                    <w:tcW w:w="10636" w:type="dxa"/>
                  </w:tcPr>
                  <w:p w14:paraId="164C7A25" w14:textId="77777777" w:rsidR="008D519A" w:rsidRPr="00B92AB6" w:rsidRDefault="008D519A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Horário de término:</w:t>
                    </w:r>
                  </w:p>
                </w:tc>
              </w:tr>
            </w:tbl>
            <w:p w14:paraId="2375E0CE" w14:textId="77777777" w:rsidR="00763C14" w:rsidRPr="00B92AB6" w:rsidRDefault="00763C14" w:rsidP="00763C14">
              <w:pPr>
                <w:spacing w:after="36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</w:p>
            <w:p w14:paraId="7C3E02F1" w14:textId="77777777" w:rsidR="0042567D" w:rsidRPr="00B92AB6" w:rsidRDefault="00C942D2" w:rsidP="00B92AB6">
              <w:pPr>
                <w:spacing w:after="360" w:line="240" w:lineRule="auto"/>
                <w:jc w:val="center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</w:p>
          </w:sdtContent>
        </w:sdt>
      </w:sdtContent>
    </w:sdt>
    <w:tbl>
      <w:tblPr>
        <w:tblStyle w:val="Tabelacomgrade"/>
        <w:tblW w:w="15562" w:type="dxa"/>
        <w:tblInd w:w="-714" w:type="dxa"/>
        <w:tblLook w:val="04A0" w:firstRow="1" w:lastRow="0" w:firstColumn="1" w:lastColumn="0" w:noHBand="0" w:noVBand="1"/>
      </w:tblPr>
      <w:tblGrid>
        <w:gridCol w:w="616"/>
        <w:gridCol w:w="5622"/>
        <w:gridCol w:w="1713"/>
        <w:gridCol w:w="265"/>
        <w:gridCol w:w="265"/>
        <w:gridCol w:w="265"/>
        <w:gridCol w:w="265"/>
        <w:gridCol w:w="265"/>
        <w:gridCol w:w="248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36"/>
        <w:gridCol w:w="236"/>
      </w:tblGrid>
      <w:tr w:rsidR="003E5AE3" w14:paraId="19FC7857" w14:textId="77777777" w:rsidTr="006B1BCA">
        <w:trPr>
          <w:trHeight w:val="378"/>
        </w:trPr>
        <w:tc>
          <w:tcPr>
            <w:tcW w:w="616" w:type="dxa"/>
            <w:shd w:val="clear" w:color="auto" w:fill="EFEFEF" w:themeFill="accent2" w:themeFillTint="33"/>
          </w:tcPr>
          <w:p w14:paraId="7203DC05" w14:textId="77777777"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 w:rsidRPr="00B92AB6">
              <w:rPr>
                <w:b/>
                <w:color w:val="191919" w:themeColor="background2" w:themeShade="1A"/>
              </w:rPr>
              <w:t>Nº</w:t>
            </w:r>
          </w:p>
        </w:tc>
        <w:tc>
          <w:tcPr>
            <w:tcW w:w="5622" w:type="dxa"/>
            <w:shd w:val="clear" w:color="auto" w:fill="EFEFEF" w:themeFill="accent2" w:themeFillTint="33"/>
          </w:tcPr>
          <w:p w14:paraId="191CB16B" w14:textId="77777777"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 w:rsidRPr="00B92AB6">
              <w:rPr>
                <w:b/>
                <w:color w:val="191919" w:themeColor="background2" w:themeShade="1A"/>
              </w:rPr>
              <w:t>NOME COMPLETO</w:t>
            </w:r>
            <w:r>
              <w:rPr>
                <w:b/>
                <w:color w:val="191919" w:themeColor="background2" w:themeShade="1A"/>
              </w:rPr>
              <w:t xml:space="preserve"> / NOME SOCIAL</w:t>
            </w:r>
          </w:p>
        </w:tc>
        <w:tc>
          <w:tcPr>
            <w:tcW w:w="1713" w:type="dxa"/>
            <w:shd w:val="clear" w:color="auto" w:fill="EFEFEF" w:themeFill="accent2" w:themeFillTint="33"/>
          </w:tcPr>
          <w:p w14:paraId="7CCF0440" w14:textId="77777777"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>
              <w:rPr>
                <w:b/>
                <w:color w:val="191919" w:themeColor="background2" w:themeShade="1A"/>
              </w:rPr>
              <w:t>CPF</w:t>
            </w:r>
          </w:p>
        </w:tc>
        <w:tc>
          <w:tcPr>
            <w:tcW w:w="7611" w:type="dxa"/>
            <w:gridSpan w:val="29"/>
            <w:shd w:val="clear" w:color="auto" w:fill="EFEFEF" w:themeFill="accent2" w:themeFillTint="33"/>
          </w:tcPr>
          <w:p w14:paraId="2CE2F5CD" w14:textId="77777777"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>
              <w:rPr>
                <w:b/>
                <w:color w:val="191919" w:themeColor="background2" w:themeShade="1A"/>
              </w:rPr>
              <w:t>E-MAIL</w:t>
            </w:r>
          </w:p>
        </w:tc>
      </w:tr>
      <w:tr w:rsidR="003E5AE3" w14:paraId="23AB1F9D" w14:textId="77777777" w:rsidTr="003E5AE3">
        <w:trPr>
          <w:trHeight w:val="393"/>
        </w:trPr>
        <w:tc>
          <w:tcPr>
            <w:tcW w:w="616" w:type="dxa"/>
          </w:tcPr>
          <w:p w14:paraId="05A1644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1B915E0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32D1D3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69EE62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8F0FFC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90337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12C6A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5BC2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094237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4C5B7C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CC1B3B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1799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A73CA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289A1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BAC92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67404B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E6657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0CF061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291F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AB7E6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1CC84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3D03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AD8B3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9C367D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749F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0A0C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59653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30B1D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7CFA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9E91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B47F2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21F3E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9D81C62" w14:textId="77777777" w:rsidTr="003E5AE3">
        <w:trPr>
          <w:trHeight w:val="393"/>
        </w:trPr>
        <w:tc>
          <w:tcPr>
            <w:tcW w:w="616" w:type="dxa"/>
          </w:tcPr>
          <w:p w14:paraId="76E8841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5120D0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2FA36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0058B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59580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A93BB3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814A2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067D9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430D691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4849AB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318E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46840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44DD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E9149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C839C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5E4F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F2A4B1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8EA2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EF0210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D3059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D9AC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CDAB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297B1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63936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1B51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23CE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CB84AB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1852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20410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6B59F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A667F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94151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30493CC" w14:textId="77777777" w:rsidTr="003E5AE3">
        <w:trPr>
          <w:trHeight w:val="393"/>
        </w:trPr>
        <w:tc>
          <w:tcPr>
            <w:tcW w:w="616" w:type="dxa"/>
          </w:tcPr>
          <w:p w14:paraId="22C5C4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1816077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02967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70A7F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E8AE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88F8C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BCAF6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A0E1D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390511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128AD81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91133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9C1B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2D3E4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5FF865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D291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2C59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7D8B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5B984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EE1C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D1279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DE7EC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6D6E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3F61B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493B33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50399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BE87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172B8F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92FAC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0649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2BC59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03471E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A68D6C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8EADF08" w14:textId="77777777" w:rsidTr="003E5AE3">
        <w:trPr>
          <w:trHeight w:val="393"/>
        </w:trPr>
        <w:tc>
          <w:tcPr>
            <w:tcW w:w="616" w:type="dxa"/>
          </w:tcPr>
          <w:p w14:paraId="61A6BB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54656F1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26322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2D0A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EBC1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5EC5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BDDA7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61E71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33EA72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4448FD8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337D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61DC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5629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744A5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54379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E60CE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B89BA5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BF16F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E1D14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25B9A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2500BF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3E8DE5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7A5F0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FD548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8A1BEF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284C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FEF52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1073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3A18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CB46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A49B4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8A0B9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72ECE7CF" w14:textId="77777777" w:rsidTr="003E5AE3">
        <w:trPr>
          <w:trHeight w:val="393"/>
        </w:trPr>
        <w:tc>
          <w:tcPr>
            <w:tcW w:w="616" w:type="dxa"/>
          </w:tcPr>
          <w:p w14:paraId="157B31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32142A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4AB4944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A9DC5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778A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07D7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DB06A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9A12A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7DCB35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7D2B0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8C71A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55E5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F5A52A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722B5B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A181B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FA6D0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36533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422D6A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79243B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13CF5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AC0B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54FB33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9C0D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BD74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1A378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D0BB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B6746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59C1E6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486D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A563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0DD455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5CE35A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2E153916" w14:textId="77777777" w:rsidTr="003E5AE3">
        <w:trPr>
          <w:trHeight w:val="393"/>
        </w:trPr>
        <w:tc>
          <w:tcPr>
            <w:tcW w:w="616" w:type="dxa"/>
          </w:tcPr>
          <w:p w14:paraId="0585ED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7DF456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19937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DE02D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C4BF42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8E1CA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2D8CC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7DE5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3FD8CA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AE889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DD2BE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0EB1C6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AD9E8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A80F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6341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D2B5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8E23E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03FC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EFCB0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F1A3A5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C3C37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2730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6B72C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C2054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F50E2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18BD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91FC7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31FE9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0062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C761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0EC14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BD74F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C8D9ED8" w14:textId="77777777" w:rsidTr="003E5AE3">
        <w:trPr>
          <w:trHeight w:val="393"/>
        </w:trPr>
        <w:tc>
          <w:tcPr>
            <w:tcW w:w="616" w:type="dxa"/>
          </w:tcPr>
          <w:p w14:paraId="7F3BC3A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32CEB7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3F4FCEF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C3FAF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801E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E1D86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B93E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A1CF6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89FCD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55905C1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28F50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4C18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5D90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8EC45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1041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8A5600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6152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B116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C56C8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E142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BCC58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5C250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0539A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80EF9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754C3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FA200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AB16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8010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91433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7086BF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92316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022F52F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5479EFC7" w14:textId="77777777" w:rsidTr="003E5AE3">
        <w:trPr>
          <w:trHeight w:val="408"/>
        </w:trPr>
        <w:tc>
          <w:tcPr>
            <w:tcW w:w="616" w:type="dxa"/>
          </w:tcPr>
          <w:p w14:paraId="1013C6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61B79FC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C7A2D6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2B94A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0F320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446A1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A6BD5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0BA62E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9724A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0A9D4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5B797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50C3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62E8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7C69A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EF13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C24C5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9F6F05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16EC1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F2BC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2B659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AE63D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DFE4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3FC39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3E7C0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27DC2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366B7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C561D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48269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9FD37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242A4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1A27D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1C4583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0EC35F4" w14:textId="77777777" w:rsidTr="003E5AE3">
        <w:trPr>
          <w:trHeight w:val="393"/>
        </w:trPr>
        <w:tc>
          <w:tcPr>
            <w:tcW w:w="616" w:type="dxa"/>
          </w:tcPr>
          <w:p w14:paraId="64F09A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7D605DF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50108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BA51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C7E1B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2B0B3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5904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1D20C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187F41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50058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94BB1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D5CB7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EBAE0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814BC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4481A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52DFF1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0A0DE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8545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D26BE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829F3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E22C5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EFF8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1BB0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4586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49304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CD594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E6B19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37BB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2231E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4DBF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9B2713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0DAEAB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5BCE4701" w14:textId="77777777" w:rsidTr="003E5AE3">
        <w:trPr>
          <w:trHeight w:val="393"/>
        </w:trPr>
        <w:tc>
          <w:tcPr>
            <w:tcW w:w="616" w:type="dxa"/>
          </w:tcPr>
          <w:p w14:paraId="00DE8F9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75380F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02B62B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1B446C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0B4B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64375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7AB13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082C2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0992A2F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5983C76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F85D88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D023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FB81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94199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A74F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AAC5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75EF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6E11C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1AC73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FE46D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57E6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C2E772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9CD69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4E097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7330B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563B3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2B44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DD116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4F1DF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1F14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969952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28BE4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B06DF1B" w14:textId="77777777" w:rsidTr="003E5AE3">
        <w:trPr>
          <w:trHeight w:val="393"/>
        </w:trPr>
        <w:tc>
          <w:tcPr>
            <w:tcW w:w="616" w:type="dxa"/>
          </w:tcPr>
          <w:p w14:paraId="1386E7C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39758A4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6D47150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AFF30D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B02A7D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ECB75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743851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45490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2B3E285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0A9E6B0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7B86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F1980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6283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862B8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E4CDDD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5E85F8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A645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D03E9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FEB38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3AE9A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21DB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F702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B390D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CF7BA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C841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8CCC5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88D3F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5379B5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14E59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CA879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5C16F0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8CCFC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117514ED" w14:textId="77777777" w:rsidTr="003E5AE3">
        <w:trPr>
          <w:trHeight w:val="393"/>
        </w:trPr>
        <w:tc>
          <w:tcPr>
            <w:tcW w:w="616" w:type="dxa"/>
          </w:tcPr>
          <w:p w14:paraId="21A9C9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099A90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099975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F2B31E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2588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F6BC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B91F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0376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11DC078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4119D28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AE9B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8A8D6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5FB41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8C79A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F239DF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70ADB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1C5A8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EFD0E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92D87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B34C8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38CB9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8B656F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343E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40CC3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9E610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A13C7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E4100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46FA1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0F5044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2B1A29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3B70D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09F7C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7F07369" w14:textId="77777777" w:rsidTr="003E5AE3">
        <w:trPr>
          <w:trHeight w:val="393"/>
        </w:trPr>
        <w:tc>
          <w:tcPr>
            <w:tcW w:w="616" w:type="dxa"/>
          </w:tcPr>
          <w:p w14:paraId="53B08B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36F14C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61FDDC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03797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57E5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1706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86C6B1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5641C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2264E0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28B46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20F5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F7596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1F202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2272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8337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E241E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108517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2AA5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1B83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C7E7C7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7A6B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8762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CC7C1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C1014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5ADDE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00C4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8C03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65D9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5CFF3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B6D4D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41108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C8DD34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FEECD50" w14:textId="77777777" w:rsidTr="003E5AE3">
        <w:trPr>
          <w:trHeight w:val="393"/>
        </w:trPr>
        <w:tc>
          <w:tcPr>
            <w:tcW w:w="616" w:type="dxa"/>
          </w:tcPr>
          <w:p w14:paraId="0E886A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2274E96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A2BB6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0991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C2C685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EAB31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89D9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B5C45D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7DEF59F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25C0A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0948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20BA8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59FE0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7921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0DFB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87C7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FCD17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FC12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5E9D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D2F1E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96E36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99F31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B4271D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16792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32DF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C3873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281A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8BD88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FEFE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7267D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B06ACA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A1B2F3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742DEBE" w14:textId="77777777" w:rsidTr="003E5AE3">
        <w:trPr>
          <w:trHeight w:val="393"/>
        </w:trPr>
        <w:tc>
          <w:tcPr>
            <w:tcW w:w="616" w:type="dxa"/>
          </w:tcPr>
          <w:p w14:paraId="57472D5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60A3FE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0E5C24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F6D5A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6EA6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EA16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603E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44729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4ECBC4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900F80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53893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81E5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592E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4B873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8F6A6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F0D6D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E6EDA8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C196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B1CE7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E4A87E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C4D104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7709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C1CCA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D5286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57C4D1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A72C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7150F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A3BC11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6A58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D32B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B36D70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1E347B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F2E8976" w14:textId="77777777" w:rsidTr="003E5AE3">
        <w:trPr>
          <w:trHeight w:val="393"/>
        </w:trPr>
        <w:tc>
          <w:tcPr>
            <w:tcW w:w="616" w:type="dxa"/>
          </w:tcPr>
          <w:p w14:paraId="0B67FFC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2FCB7C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C63295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35929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44CC1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F55B11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576D3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AC59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0ECA5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18363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9463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CB5B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8D072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85975C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076B9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B7711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79AB1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A451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ED3353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ADF2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3718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C5DDB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D7F75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37DA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DD7BE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B3F1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4A02D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5A9E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6E7D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D6CE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BB9066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436A39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3AF3955B" w14:textId="77777777" w:rsidTr="003E5AE3">
        <w:trPr>
          <w:trHeight w:val="393"/>
        </w:trPr>
        <w:tc>
          <w:tcPr>
            <w:tcW w:w="616" w:type="dxa"/>
          </w:tcPr>
          <w:p w14:paraId="075C30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76C85C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F8B873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CE39F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091B5F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FF397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A4BAD6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47D38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728A030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33A33D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8877B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8B72A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BA96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376B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61A1B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A32E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3DDE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58C761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9C0C2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8C0B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8AD1E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78C1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7B2043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579B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F647B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29D7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394C6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35F2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AF75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C3A206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CFA2F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4F8E19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B575112" w14:textId="77777777" w:rsidTr="003E5AE3">
        <w:trPr>
          <w:trHeight w:val="393"/>
        </w:trPr>
        <w:tc>
          <w:tcPr>
            <w:tcW w:w="616" w:type="dxa"/>
          </w:tcPr>
          <w:p w14:paraId="2DB597A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2A88BC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AC5FF8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E9004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BBEDD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A059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9E06E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87B0AA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4354A0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20ABB2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EC84A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DAA3A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89E1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296F85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4C1CF6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A3DE2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1902C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8B55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662E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004470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24F9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794C3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06E558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D379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FA46A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6764E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A169A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5E7DE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E10480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A90B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D33420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278B22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540CE469" w14:textId="77777777" w:rsidTr="003E5AE3">
        <w:trPr>
          <w:trHeight w:val="393"/>
        </w:trPr>
        <w:tc>
          <w:tcPr>
            <w:tcW w:w="616" w:type="dxa"/>
          </w:tcPr>
          <w:p w14:paraId="2FCDDD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07AEE0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AE3DA0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3066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D772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510D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18EB8C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5443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0AA893F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0041FE8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ECEE5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4FD2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3D48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06E0C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EA2A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7AD0F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B0C4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787B7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25B1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1E99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20530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302E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66896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B1C6A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1DC7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773093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35910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0A3B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A5C58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9879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667F45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D1545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4D652CC5" w14:textId="77777777" w:rsidTr="003E5AE3">
        <w:trPr>
          <w:trHeight w:val="393"/>
        </w:trPr>
        <w:tc>
          <w:tcPr>
            <w:tcW w:w="616" w:type="dxa"/>
          </w:tcPr>
          <w:p w14:paraId="0DA3680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50DAFD9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C3F0E9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1F08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8C59F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A6517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4271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70DB3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53AB63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1248D2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48E5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9EACC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5827B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3F858E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77129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1237E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F7601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2E8E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17E26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5606E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53924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1F76D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1F407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F9FD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A8144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27C54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C8F2F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1CC47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A9FCE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58AE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72ED4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A92D0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C6BD107" w14:textId="77777777" w:rsidTr="003E5AE3">
        <w:trPr>
          <w:trHeight w:val="393"/>
        </w:trPr>
        <w:tc>
          <w:tcPr>
            <w:tcW w:w="616" w:type="dxa"/>
          </w:tcPr>
          <w:p w14:paraId="3D736F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1080342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15EB6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8E4A5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C7B7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D3367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DE5E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D8A58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E522B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1491A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C8BCAC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9EEA89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C70F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A145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FC8F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1A95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E4E0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7BF8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F36D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B371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21330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AFEC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214FEA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7B232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00E6D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A3A15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71500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18436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DEDA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96D714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6A023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87E32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8B196A6" w14:textId="77777777" w:rsidTr="003E5AE3">
        <w:trPr>
          <w:trHeight w:val="393"/>
        </w:trPr>
        <w:tc>
          <w:tcPr>
            <w:tcW w:w="616" w:type="dxa"/>
          </w:tcPr>
          <w:p w14:paraId="1F3E9E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404FE3B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3DF6E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906D2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8B885D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9F2D7E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4509F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0831C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296BC1F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25FE076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6F34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E4533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CA47F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3825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10E2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CD4A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B7698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592C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15B8A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A58E94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FF94A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9B0476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AAED5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039403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6056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D581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DE0C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9C99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1B551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F7AF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007E8A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A7514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37A08508" w14:textId="77777777" w:rsidTr="003E5AE3">
        <w:trPr>
          <w:trHeight w:val="393"/>
        </w:trPr>
        <w:tc>
          <w:tcPr>
            <w:tcW w:w="616" w:type="dxa"/>
          </w:tcPr>
          <w:p w14:paraId="7FED5F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5074D1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C8B1B9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AE96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D61E8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5DA1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065C2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0B80D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7E5B9FF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1C1570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898BF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CBFFD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22A5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23150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DE998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7B695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A850C0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2BC8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C633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A47F8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2BE737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610A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8CE62A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0ABE2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D2EAA9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5452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7EEEAD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B5411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8E94D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F0467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7CBCE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0B4154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7E9934F1" w14:textId="77777777" w:rsidTr="003E5AE3">
        <w:trPr>
          <w:trHeight w:val="393"/>
        </w:trPr>
        <w:tc>
          <w:tcPr>
            <w:tcW w:w="616" w:type="dxa"/>
          </w:tcPr>
          <w:p w14:paraId="241C47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6BF540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3AAD25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74DCA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4242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FEBD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AD92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E339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4921990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28F7630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9DD4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2E2F3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B5DDC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0960E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D841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626B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B7C0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60A5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0C27F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08FFA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915F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A0E324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AA92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CD816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DE9631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8A748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A5CB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804A8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B8F63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CB551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38CC99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B1DBAE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722B2A73" w14:textId="77777777" w:rsidTr="003E5AE3">
        <w:trPr>
          <w:trHeight w:val="393"/>
        </w:trPr>
        <w:tc>
          <w:tcPr>
            <w:tcW w:w="616" w:type="dxa"/>
          </w:tcPr>
          <w:p w14:paraId="569104C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147015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AFCD5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A6FE5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795B3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7AD9C5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A524D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67A65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4D644B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1BB6A0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40EA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7964F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2252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B2E1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8162A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B2B69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1402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B63F7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ADBC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1345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86929C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7497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E4EC0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3FC34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33428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8AFBE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EE60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4F50B9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CA4D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719DF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69249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517191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49F16692" w14:textId="77777777" w:rsidTr="003E5AE3">
        <w:trPr>
          <w:trHeight w:val="393"/>
        </w:trPr>
        <w:tc>
          <w:tcPr>
            <w:tcW w:w="616" w:type="dxa"/>
          </w:tcPr>
          <w:p w14:paraId="7D0871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47F5CD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3BD7B2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CDF578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2D10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EED953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81C35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2F6C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026E7F2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41073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2CC7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F438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A2FD52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107C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8CC8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0132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005B3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5D303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2BBF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62AD7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A5C0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DF0A7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A062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E9CD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B73A65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EC1C6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E6A2E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039D0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EAC092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E827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D4B255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6E4FE0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8096412" w14:textId="77777777" w:rsidTr="003E5AE3">
        <w:trPr>
          <w:trHeight w:val="393"/>
        </w:trPr>
        <w:tc>
          <w:tcPr>
            <w:tcW w:w="616" w:type="dxa"/>
          </w:tcPr>
          <w:p w14:paraId="4CF8D2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00BAA0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12A5FC1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C54AC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D1ED9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94E51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2608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2D57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5E91025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C12C46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0486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B208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FF1A35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14CC8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F805A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1FEB07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C581C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117F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63652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2C6C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4C24F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334B8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9E684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71C94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4326E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38F0D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7B6E0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739A05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C83B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8F97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3C35BC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8A39EA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</w:tbl>
    <w:p w14:paraId="4B5101B9" w14:textId="77777777" w:rsidR="00822B31" w:rsidRDefault="00822B31" w:rsidP="00674027">
      <w:pPr>
        <w:rPr>
          <w:color w:val="191919" w:themeColor="background2" w:themeShade="1A"/>
        </w:rPr>
      </w:pPr>
    </w:p>
    <w:sectPr w:rsidR="00822B31" w:rsidSect="0042567D">
      <w:headerReference w:type="default" r:id="rId11"/>
      <w:footerReference w:type="first" r:id="rId12"/>
      <w:pgSz w:w="16838" w:h="11906" w:orient="landscape" w:code="9"/>
      <w:pgMar w:top="1080" w:right="1440" w:bottom="108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1DCC" w14:textId="77777777" w:rsidR="00C942D2" w:rsidRDefault="00C942D2">
      <w:pPr>
        <w:spacing w:after="0" w:line="240" w:lineRule="auto"/>
      </w:pPr>
      <w:r>
        <w:separator/>
      </w:r>
    </w:p>
  </w:endnote>
  <w:endnote w:type="continuationSeparator" w:id="0">
    <w:p w14:paraId="425052F6" w14:textId="77777777" w:rsidR="00C942D2" w:rsidRDefault="00C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098E62E6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57040FB2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51DB0C2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5B6E5B55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3B2AEEF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68EDE59B" w14:textId="77777777" w:rsidR="00F45420" w:rsidRDefault="00F45420" w:rsidP="006515E8"/>
      </w:tc>
    </w:tr>
  </w:tbl>
  <w:p w14:paraId="3674C123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CBCF" w14:textId="77777777" w:rsidR="00C942D2" w:rsidRDefault="00C942D2">
      <w:pPr>
        <w:spacing w:after="0" w:line="240" w:lineRule="auto"/>
      </w:pPr>
      <w:r>
        <w:separator/>
      </w:r>
    </w:p>
  </w:footnote>
  <w:footnote w:type="continuationSeparator" w:id="0">
    <w:p w14:paraId="12837B3E" w14:textId="77777777" w:rsidR="00C942D2" w:rsidRDefault="00C9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5E00E" w14:textId="77777777" w:rsidR="00B92AB6" w:rsidRDefault="00B92AB6" w:rsidP="00AA09D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zh-CN"/>
      </w:rPr>
      <w:drawing>
        <wp:anchor distT="0" distB="0" distL="114300" distR="114300" simplePos="0" relativeHeight="251659264" behindDoc="0" locked="0" layoutInCell="1" allowOverlap="1" wp14:anchorId="3A7B0A37" wp14:editId="1D43A30B">
          <wp:simplePos x="0" y="0"/>
          <wp:positionH relativeFrom="margin">
            <wp:posOffset>4201160</wp:posOffset>
          </wp:positionH>
          <wp:positionV relativeFrom="paragraph">
            <wp:posOffset>-280035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15DCA" w14:textId="77777777" w:rsidR="00AA09DB" w:rsidRDefault="00AA09DB" w:rsidP="00AA09D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3C77ED05" w14:textId="77777777" w:rsidR="00AA09DB" w:rsidRDefault="00AA09DB" w:rsidP="00B92AB6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14:paraId="5FCC9C1A" w14:textId="77777777" w:rsid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14:paraId="478D6FA1" w14:textId="77777777" w:rsid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14:paraId="180059B1" w14:textId="77777777" w:rsidR="008D519A" w:rsidRPr="008D519A" w:rsidRDefault="008D519A" w:rsidP="008D519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8D519A">
      <w:rPr>
        <w:rFonts w:ascii="Garamond" w:eastAsia="Book Antiqua" w:hAnsi="Garamond" w:cs="Book Antiqua"/>
        <w:b/>
        <w:color w:val="002060"/>
        <w:szCs w:val="24"/>
        <w:lang w:eastAsia="pt-BR"/>
      </w:rPr>
      <w:t>Diretoria de Políticas de Promoção da Diversidade</w:t>
    </w:r>
  </w:p>
  <w:p w14:paraId="607DABD9" w14:textId="77777777" w:rsidR="0042567D" w:rsidRPr="008D519A" w:rsidRDefault="008D519A" w:rsidP="008D519A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1"/>
        <w:szCs w:val="24"/>
        <w:lang w:eastAsia="pt-BR"/>
      </w:rPr>
    </w:pPr>
    <w:r w:rsidRPr="008D519A">
      <w:rPr>
        <w:rFonts w:ascii="Garamond" w:eastAsia="Book Antiqua" w:hAnsi="Garamond" w:cs="Book Antiqua"/>
        <w:b/>
        <w:color w:val="002060"/>
        <w:szCs w:val="24"/>
        <w:lang w:eastAsia="pt-BR"/>
      </w:rPr>
      <w:t>Coordenação de Eventos e Identidades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488A"/>
    <w:rsid w:val="000D0599"/>
    <w:rsid w:val="000D2A4E"/>
    <w:rsid w:val="000F7B18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36F87"/>
    <w:rsid w:val="00256511"/>
    <w:rsid w:val="002671DC"/>
    <w:rsid w:val="002C2563"/>
    <w:rsid w:val="002D381A"/>
    <w:rsid w:val="002E682F"/>
    <w:rsid w:val="00332F1C"/>
    <w:rsid w:val="00343FBB"/>
    <w:rsid w:val="00360FD0"/>
    <w:rsid w:val="00364F2B"/>
    <w:rsid w:val="0037096C"/>
    <w:rsid w:val="0038141C"/>
    <w:rsid w:val="003861D0"/>
    <w:rsid w:val="00397D42"/>
    <w:rsid w:val="003B7198"/>
    <w:rsid w:val="003D0FBD"/>
    <w:rsid w:val="003E5AE3"/>
    <w:rsid w:val="003E6B47"/>
    <w:rsid w:val="003F0D0E"/>
    <w:rsid w:val="003F273C"/>
    <w:rsid w:val="003F654F"/>
    <w:rsid w:val="003F737D"/>
    <w:rsid w:val="00401E15"/>
    <w:rsid w:val="00424C73"/>
    <w:rsid w:val="0042567D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E6833"/>
    <w:rsid w:val="004F345D"/>
    <w:rsid w:val="00504361"/>
    <w:rsid w:val="00505280"/>
    <w:rsid w:val="005137E2"/>
    <w:rsid w:val="00521495"/>
    <w:rsid w:val="005469EF"/>
    <w:rsid w:val="005553BD"/>
    <w:rsid w:val="00562556"/>
    <w:rsid w:val="00565E2F"/>
    <w:rsid w:val="00582449"/>
    <w:rsid w:val="005E5E2B"/>
    <w:rsid w:val="005E7E1C"/>
    <w:rsid w:val="005F41CC"/>
    <w:rsid w:val="005F699C"/>
    <w:rsid w:val="006122BE"/>
    <w:rsid w:val="00643682"/>
    <w:rsid w:val="006515E8"/>
    <w:rsid w:val="006632C7"/>
    <w:rsid w:val="00674027"/>
    <w:rsid w:val="006823E4"/>
    <w:rsid w:val="006F1118"/>
    <w:rsid w:val="00741FDE"/>
    <w:rsid w:val="00763C14"/>
    <w:rsid w:val="00787793"/>
    <w:rsid w:val="007A0103"/>
    <w:rsid w:val="007A73A0"/>
    <w:rsid w:val="007B1616"/>
    <w:rsid w:val="007C5C41"/>
    <w:rsid w:val="007E60FB"/>
    <w:rsid w:val="00822B31"/>
    <w:rsid w:val="008252A8"/>
    <w:rsid w:val="00826CD7"/>
    <w:rsid w:val="008347EF"/>
    <w:rsid w:val="008478B6"/>
    <w:rsid w:val="008A1F8F"/>
    <w:rsid w:val="008D519A"/>
    <w:rsid w:val="00921135"/>
    <w:rsid w:val="00925F5D"/>
    <w:rsid w:val="009356DD"/>
    <w:rsid w:val="00946252"/>
    <w:rsid w:val="0098300D"/>
    <w:rsid w:val="00996465"/>
    <w:rsid w:val="00996F9E"/>
    <w:rsid w:val="009E37DE"/>
    <w:rsid w:val="009E6AC2"/>
    <w:rsid w:val="009E700F"/>
    <w:rsid w:val="009F0B81"/>
    <w:rsid w:val="009F6113"/>
    <w:rsid w:val="00A04504"/>
    <w:rsid w:val="00A36F67"/>
    <w:rsid w:val="00AA09DB"/>
    <w:rsid w:val="00AB1341"/>
    <w:rsid w:val="00AE267E"/>
    <w:rsid w:val="00AE46CA"/>
    <w:rsid w:val="00AF473A"/>
    <w:rsid w:val="00B128DA"/>
    <w:rsid w:val="00B14FCB"/>
    <w:rsid w:val="00B30F62"/>
    <w:rsid w:val="00B419AD"/>
    <w:rsid w:val="00B8163C"/>
    <w:rsid w:val="00B92AB6"/>
    <w:rsid w:val="00B9569D"/>
    <w:rsid w:val="00BA04CC"/>
    <w:rsid w:val="00BE5B94"/>
    <w:rsid w:val="00BF473C"/>
    <w:rsid w:val="00C364C7"/>
    <w:rsid w:val="00C43D00"/>
    <w:rsid w:val="00C5755F"/>
    <w:rsid w:val="00C62B67"/>
    <w:rsid w:val="00C9109A"/>
    <w:rsid w:val="00C942D2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327DA"/>
    <w:rsid w:val="00E54D41"/>
    <w:rsid w:val="00E63256"/>
    <w:rsid w:val="00E83BA4"/>
    <w:rsid w:val="00E95BCD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6504C"/>
    <w:rsid w:val="00F9383A"/>
    <w:rsid w:val="00FA6059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BDFF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0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175673"/>
    <w:rsid w:val="001C1980"/>
    <w:rsid w:val="003763DF"/>
    <w:rsid w:val="003A3283"/>
    <w:rsid w:val="003D69AF"/>
    <w:rsid w:val="0047662B"/>
    <w:rsid w:val="004A4591"/>
    <w:rsid w:val="004E4B61"/>
    <w:rsid w:val="004E72E4"/>
    <w:rsid w:val="00553571"/>
    <w:rsid w:val="00623014"/>
    <w:rsid w:val="00665F6D"/>
    <w:rsid w:val="006E7C50"/>
    <w:rsid w:val="00741F59"/>
    <w:rsid w:val="00783B2C"/>
    <w:rsid w:val="007E2869"/>
    <w:rsid w:val="008943E2"/>
    <w:rsid w:val="008B5DCB"/>
    <w:rsid w:val="008B67A2"/>
    <w:rsid w:val="00917F34"/>
    <w:rsid w:val="00961E09"/>
    <w:rsid w:val="00981053"/>
    <w:rsid w:val="00A273E2"/>
    <w:rsid w:val="00A54D48"/>
    <w:rsid w:val="00A92AB8"/>
    <w:rsid w:val="00AB65B4"/>
    <w:rsid w:val="00AB7ECD"/>
    <w:rsid w:val="00B106F1"/>
    <w:rsid w:val="00B62836"/>
    <w:rsid w:val="00BD0FD9"/>
    <w:rsid w:val="00BE4CAD"/>
    <w:rsid w:val="00C332E7"/>
    <w:rsid w:val="00CC0A96"/>
    <w:rsid w:val="00D07567"/>
    <w:rsid w:val="00D63448"/>
    <w:rsid w:val="00DA7155"/>
    <w:rsid w:val="00E5017C"/>
    <w:rsid w:val="00EE41C5"/>
    <w:rsid w:val="00F12A9F"/>
    <w:rsid w:val="00F369BE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CD48A-E345-3843-A114-1C26235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159</TotalTime>
  <Pages>2</Pages>
  <Words>178</Words>
  <Characters>965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31</cp:revision>
  <cp:lastPrinted>2019-02-25T20:32:00Z</cp:lastPrinted>
  <dcterms:created xsi:type="dcterms:W3CDTF">2018-07-06T13:38:00Z</dcterms:created>
  <dcterms:modified xsi:type="dcterms:W3CDTF">2019-03-04T14:36:00Z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