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4C25" w14:textId="77777777" w:rsidR="00A04504" w:rsidRPr="00760205" w:rsidRDefault="00DC618E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auto"/>
          <w:kern w:val="28"/>
          <w:sz w:val="28"/>
          <w:szCs w:val="28"/>
          <w:lang w:val="pt-BR" w:eastAsia="ja-JP"/>
        </w:rPr>
      </w:pPr>
      <w:sdt>
        <w:sdtPr>
          <w:rPr>
            <w:rFonts w:ascii="Garamond" w:eastAsia="Times New Roman" w:hAnsi="Garamond" w:cs="Times New Roman"/>
            <w:color w:val="auto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sz w:val="18"/>
            <w:vertAlign w:val="superscript"/>
          </w:rPr>
        </w:sdtEndPr>
        <w:sdtContent>
          <w:r w:rsidR="00AE0880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 xml:space="preserve">ANEXO </w:t>
          </w:r>
          <w:r w:rsidR="00605048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>C</w:t>
          </w:r>
          <w:r w:rsidR="00AE0880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val="pt-BR" w:eastAsia="ja-JP"/>
            </w:rPr>
            <w:t xml:space="preserve"> – TERMO DE OUTORGA E ACEITAÇÃO</w:t>
          </w:r>
          <w:r w:rsidR="00605048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*Exclusivo para a/o</w:t>
          </w:r>
          <w:r w:rsidR="004E5986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estudante</w:t>
          </w:r>
          <w:r w:rsidR="00605048"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val="pt-BR" w:eastAsia="ja-JP"/>
            </w:rPr>
            <w:t xml:space="preserve"> proponente</w:t>
          </w:r>
        </w:sdtContent>
      </w:sdt>
      <w:r w:rsidR="00AE0880" w:rsidRPr="00760205">
        <w:rPr>
          <w:rFonts w:ascii="Garamond" w:eastAsia="Times New Roman" w:hAnsi="Garamond" w:cs="Times New Roman"/>
          <w:color w:val="auto"/>
          <w:kern w:val="28"/>
          <w:sz w:val="18"/>
          <w:szCs w:val="28"/>
          <w:vertAlign w:val="superscript"/>
          <w:lang w:val="pt-BR" w:eastAsia="ja-JP"/>
        </w:rPr>
        <w:t xml:space="preserve"> </w:t>
      </w:r>
    </w:p>
    <w:sdt>
      <w:sdtPr>
        <w:rPr>
          <w:rFonts w:ascii="Garamond" w:eastAsia="Cambria" w:hAnsi="Garamond" w:cs="Times New Roman"/>
          <w:color w:val="auto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14:paraId="7A4E022D" w14:textId="2A84A06B" w:rsidR="007A0103" w:rsidRPr="00760205" w:rsidRDefault="005F41CC" w:rsidP="008801E6">
          <w:pPr>
            <w:spacing w:after="360" w:line="240" w:lineRule="auto"/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</w:pP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Edital </w:t>
          </w:r>
          <w:proofErr w:type="spellStart"/>
          <w:r w:rsidR="00C5755F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Prosis</w:t>
          </w:r>
          <w:proofErr w:type="spellEnd"/>
          <w:r w:rsidR="00C5755F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 </w:t>
          </w:r>
          <w:r w:rsidR="00401291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nº </w:t>
          </w:r>
          <w:r w:rsidR="008801E6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08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/201</w:t>
          </w:r>
          <w:r w:rsid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9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 –</w:t>
          </w:r>
          <w:r w:rsidR="009432F1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 </w:t>
          </w:r>
          <w:r w:rsidR="00A11744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UFSB</w:t>
          </w:r>
          <w:r w:rsidR="00820857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:</w:t>
          </w:r>
          <w:r w:rsidR="00A11744"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 xml:space="preserve"> </w:t>
          </w:r>
          <w:r w:rsidR="00A10404"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t>Lugar de Cultura</w:t>
          </w:r>
        </w:p>
      </w:sdtContent>
    </w:sdt>
    <w:p w14:paraId="1DB67747" w14:textId="7CF11BE6" w:rsidR="001C0F43" w:rsidRPr="00760205" w:rsidRDefault="001C0F43" w:rsidP="00A1040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auto"/>
          <w:sz w:val="24"/>
          <w:lang w:val="pt-BR"/>
        </w:rPr>
      </w:pPr>
      <w:r w:rsidRPr="00760205">
        <w:rPr>
          <w:rFonts w:ascii="Garamond" w:hAnsi="Garamond" w:cs="Arial"/>
          <w:color w:val="auto"/>
          <w:sz w:val="24"/>
          <w:lang w:val="pt-BR"/>
        </w:rPr>
        <w:t>Eu, _______________________________________</w:t>
      </w:r>
      <w:r w:rsidR="003D3BA4" w:rsidRPr="00760205">
        <w:rPr>
          <w:rFonts w:ascii="Garamond" w:hAnsi="Garamond" w:cs="Arial"/>
          <w:color w:val="auto"/>
          <w:sz w:val="24"/>
          <w:lang w:val="pt-BR"/>
        </w:rPr>
        <w:t>_____________________________, n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º de Matrícula _________________________,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na condição de </w:t>
      </w:r>
      <w:r w:rsidR="00A11744" w:rsidRPr="00760205">
        <w:rPr>
          <w:rFonts w:ascii="Garamond" w:hAnsi="Garamond" w:cs="Arial"/>
          <w:b/>
          <w:color w:val="auto"/>
          <w:sz w:val="24"/>
          <w:lang w:val="pt-BR"/>
        </w:rPr>
        <w:t xml:space="preserve">proponente e possível coordenador/a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>da proposta de intervenção</w:t>
      </w:r>
      <w:r w:rsidR="00760205">
        <w:rPr>
          <w:rFonts w:ascii="Garamond" w:hAnsi="Garamond" w:cs="Arial"/>
          <w:color w:val="auto"/>
          <w:sz w:val="24"/>
          <w:lang w:val="pt-BR"/>
        </w:rPr>
        <w:t xml:space="preserve"> submetida ao 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 xml:space="preserve">Edital </w:t>
      </w:r>
      <w:proofErr w:type="spellStart"/>
      <w:r w:rsidR="00B570A9" w:rsidRPr="00B570A9">
        <w:rPr>
          <w:rFonts w:ascii="Garamond" w:hAnsi="Garamond" w:cs="Arial"/>
          <w:b/>
          <w:color w:val="auto"/>
          <w:sz w:val="24"/>
          <w:lang w:val="pt-BR"/>
        </w:rPr>
        <w:t>Prosis</w:t>
      </w:r>
      <w:proofErr w:type="spellEnd"/>
      <w:r w:rsidR="00B570A9" w:rsidRPr="00B570A9">
        <w:rPr>
          <w:rFonts w:ascii="Garamond" w:hAnsi="Garamond" w:cs="Arial"/>
          <w:b/>
          <w:color w:val="auto"/>
          <w:sz w:val="24"/>
          <w:lang w:val="pt-BR"/>
        </w:rPr>
        <w:t xml:space="preserve"> </w:t>
      </w:r>
      <w:r w:rsidR="008801E6">
        <w:rPr>
          <w:rFonts w:ascii="Garamond" w:hAnsi="Garamond" w:cs="Arial"/>
          <w:b/>
          <w:color w:val="auto"/>
          <w:sz w:val="24"/>
          <w:lang w:val="pt-BR"/>
        </w:rPr>
        <w:t>08</w:t>
      </w:r>
      <w:bookmarkStart w:id="0" w:name="_GoBack"/>
      <w:bookmarkEnd w:id="0"/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>/201</w:t>
      </w:r>
      <w:r w:rsidR="00B570A9" w:rsidRPr="00B570A9">
        <w:rPr>
          <w:rFonts w:ascii="Garamond" w:hAnsi="Garamond" w:cs="Arial"/>
          <w:b/>
          <w:color w:val="auto"/>
          <w:sz w:val="24"/>
          <w:lang w:val="pt-BR"/>
        </w:rPr>
        <w:t>9</w:t>
      </w:r>
      <w:r w:rsidR="00760205" w:rsidRPr="00B570A9">
        <w:rPr>
          <w:rFonts w:ascii="Garamond" w:hAnsi="Garamond" w:cs="Arial"/>
          <w:b/>
          <w:color w:val="auto"/>
          <w:sz w:val="24"/>
          <w:lang w:val="pt-BR"/>
        </w:rPr>
        <w:t xml:space="preserve"> – UFSB</w:t>
      </w:r>
      <w:r w:rsidR="00760205" w:rsidRPr="00760205">
        <w:rPr>
          <w:rFonts w:ascii="Garamond" w:hAnsi="Garamond" w:cs="Arial"/>
          <w:b/>
          <w:color w:val="auto"/>
          <w:sz w:val="24"/>
          <w:lang w:val="pt-BR"/>
        </w:rPr>
        <w:t xml:space="preserve">: </w:t>
      </w:r>
      <w:r w:rsidR="00A10404">
        <w:rPr>
          <w:rFonts w:ascii="Garamond" w:hAnsi="Garamond" w:cs="Arial"/>
          <w:b/>
          <w:color w:val="auto"/>
          <w:sz w:val="24"/>
          <w:lang w:val="pt-BR"/>
        </w:rPr>
        <w:t>Lugar de Cultura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, </w:t>
      </w:r>
      <w:r w:rsidRPr="00760205">
        <w:rPr>
          <w:rFonts w:ascii="Garamond" w:hAnsi="Garamond" w:cs="Arial"/>
          <w:color w:val="auto"/>
          <w:sz w:val="24"/>
          <w:lang w:val="pt-BR"/>
        </w:rPr>
        <w:t>declaro ter acordo com os termos</w:t>
      </w:r>
      <w:r w:rsidR="00760205">
        <w:rPr>
          <w:rFonts w:ascii="Garamond" w:hAnsi="Garamond" w:cs="Arial"/>
          <w:color w:val="auto"/>
          <w:sz w:val="24"/>
          <w:lang w:val="pt-BR"/>
        </w:rPr>
        <w:t xml:space="preserve"> previstos no referido Edital. </w:t>
      </w:r>
      <w:r w:rsidRPr="00760205">
        <w:rPr>
          <w:rFonts w:ascii="Garamond" w:hAnsi="Garamond" w:cs="Arial"/>
          <w:color w:val="auto"/>
          <w:sz w:val="24"/>
          <w:lang w:val="pt-BR"/>
        </w:rPr>
        <w:t>Declaro, também, a veracidade dos documentos entregues, bem como me comprometo com a p</w:t>
      </w:r>
      <w:r w:rsidR="00760205">
        <w:rPr>
          <w:rFonts w:ascii="Garamond" w:hAnsi="Garamond" w:cs="Arial"/>
          <w:color w:val="auto"/>
          <w:sz w:val="24"/>
          <w:lang w:val="pt-BR"/>
        </w:rPr>
        <w:t>restação de contas que comprove a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execução da proposta de </w:t>
      </w:r>
      <w:r w:rsidR="00A10404">
        <w:rPr>
          <w:rFonts w:ascii="Garamond" w:hAnsi="Garamond" w:cs="Arial"/>
          <w:color w:val="auto"/>
          <w:sz w:val="24"/>
          <w:lang w:val="pt-BR"/>
        </w:rPr>
        <w:t>mobilização cultural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 xml:space="preserve"> planejada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, caso obtenha </w:t>
      </w:r>
      <w:r w:rsidR="00A11744" w:rsidRPr="00760205">
        <w:rPr>
          <w:rFonts w:ascii="Garamond" w:hAnsi="Garamond" w:cs="Arial"/>
          <w:color w:val="auto"/>
          <w:sz w:val="24"/>
          <w:lang w:val="pt-BR"/>
        </w:rPr>
        <w:t>o incentivo financeiro</w:t>
      </w:r>
      <w:r w:rsidRPr="00760205">
        <w:rPr>
          <w:rFonts w:ascii="Garamond" w:hAnsi="Garamond" w:cs="Arial"/>
          <w:color w:val="auto"/>
          <w:sz w:val="24"/>
          <w:lang w:val="pt-BR"/>
        </w:rPr>
        <w:t xml:space="preserve"> da Universidade Federal do Sul da Bahia.</w:t>
      </w:r>
    </w:p>
    <w:p w14:paraId="7C0AAD3D" w14:textId="77777777" w:rsidR="001C0F43" w:rsidRPr="00760205" w:rsidRDefault="001C0F43" w:rsidP="00760205">
      <w:pPr>
        <w:tabs>
          <w:tab w:val="left" w:pos="3240"/>
        </w:tabs>
        <w:autoSpaceDE w:val="0"/>
        <w:autoSpaceDN w:val="0"/>
        <w:adjustRightInd w:val="0"/>
        <w:spacing w:line="48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E</w:t>
      </w:r>
      <w:r w:rsidR="00A11744"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-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mail:  ____________________________</w:t>
      </w:r>
      <w:r w:rsidR="00F26E38"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_</w:t>
      </w:r>
      <w:r w:rsidR="00A11744" w:rsidRPr="00760205">
        <w:rPr>
          <w:rFonts w:ascii="Garamond" w:hAnsi="Garamond" w:cs="Arial"/>
          <w:color w:val="0D0D0D" w:themeColor="text1" w:themeTint="F2"/>
          <w:sz w:val="24"/>
          <w:lang w:val="pt-BR"/>
        </w:rPr>
        <w:t xml:space="preserve">   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Tel</w:t>
      </w:r>
      <w:r w:rsid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.</w:t>
      </w:r>
      <w:r w:rsidRPr="00760205">
        <w:rPr>
          <w:rFonts w:ascii="Garamond" w:hAnsi="Garamond" w:cs="Arial"/>
          <w:b/>
          <w:color w:val="0D0D0D" w:themeColor="text1" w:themeTint="F2"/>
          <w:sz w:val="24"/>
          <w:lang w:val="pt-BR"/>
        </w:rPr>
        <w:t>:</w:t>
      </w:r>
      <w:r w:rsidRPr="00760205">
        <w:rPr>
          <w:rFonts w:ascii="Garamond" w:hAnsi="Garamond" w:cs="Arial"/>
          <w:color w:val="0D0D0D" w:themeColor="text1" w:themeTint="F2"/>
          <w:sz w:val="24"/>
          <w:lang w:val="pt-BR"/>
        </w:rPr>
        <w:t xml:space="preserve"> ______________________________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__</w:t>
      </w:r>
    </w:p>
    <w:tbl>
      <w:tblPr>
        <w:tblStyle w:val="TabeladeGrade2-nfase2"/>
        <w:tblW w:w="5000" w:type="pct"/>
        <w:tblLook w:val="0480" w:firstRow="0" w:lastRow="0" w:firstColumn="1" w:lastColumn="0" w:noHBand="0" w:noVBand="1"/>
      </w:tblPr>
      <w:tblGrid>
        <w:gridCol w:w="9746"/>
      </w:tblGrid>
      <w:tr w:rsidR="00B5468E" w:rsidRPr="00760205" w14:paraId="159E3ED7" w14:textId="77777777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0A5042E" w14:textId="77777777" w:rsidR="00B5468E" w:rsidRPr="00760205" w:rsidRDefault="00B5468E" w:rsidP="00BA04CC">
            <w:pPr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760205" w14:paraId="7BFF2732" w14:textId="77777777" w:rsidTr="00760205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2DD87AF" w14:textId="77777777" w:rsidR="00B5468E" w:rsidRPr="00760205" w:rsidRDefault="00B5468E" w:rsidP="00494B65">
            <w:pPr>
              <w:spacing w:before="24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Banco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: ________________________________</w:t>
            </w:r>
          </w:p>
          <w:p w14:paraId="37AB2CA7" w14:textId="77777777" w:rsidR="00B5468E" w:rsidRPr="00760205" w:rsidRDefault="00B5468E" w:rsidP="00D169A4">
            <w:pPr>
              <w:spacing w:before="120" w:after="120" w:line="360" w:lineRule="auto"/>
              <w:jc w:val="both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14:paraId="3CDCC1AF" w14:textId="77777777" w:rsidR="00B5468E" w:rsidRPr="00760205" w:rsidRDefault="00B5468E" w:rsidP="00494B65">
            <w:pPr>
              <w:spacing w:before="120" w:after="120" w:line="360" w:lineRule="auto"/>
              <w:jc w:val="both"/>
              <w:rPr>
                <w:rFonts w:ascii="Garamond" w:hAnsi="Garamond" w:cs="Arial"/>
                <w:bCs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_______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760205" w14:paraId="69B25499" w14:textId="77777777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68F9417" w14:textId="77777777" w:rsidR="00B5468E" w:rsidRPr="00760205" w:rsidRDefault="00B5468E" w:rsidP="00B5468E">
            <w:pPr>
              <w:spacing w:before="240" w:after="120" w:line="360" w:lineRule="auto"/>
              <w:jc w:val="center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EXTRATO BANCÁRIO</w:t>
            </w:r>
            <w:r w:rsidR="00760205"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ATUAL</w:t>
            </w:r>
          </w:p>
          <w:p w14:paraId="4D30F1A0" w14:textId="77777777" w:rsidR="00B5468E" w:rsidRPr="00760205" w:rsidRDefault="00DC618E" w:rsidP="00B5468E">
            <w:pPr>
              <w:spacing w:before="240" w:after="120" w:line="360" w:lineRule="auto"/>
              <w:jc w:val="center"/>
              <w:rPr>
                <w:rFonts w:ascii="Garamond" w:hAnsi="Garamond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Garamond" w:hAnsi="Garamond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760205">
                  <w:rPr>
                    <w:rFonts w:ascii="Garamond" w:hAnsi="Garamond"/>
                    <w:noProof/>
                    <w:color w:val="0D0D0D" w:themeColor="text1" w:themeTint="F2"/>
                    <w:lang w:val="pt-BR" w:eastAsia="zh-CN"/>
                  </w:rPr>
                  <w:drawing>
                    <wp:inline distT="0" distB="0" distL="0" distR="0" wp14:anchorId="3AE3E65B" wp14:editId="54090B1F">
                      <wp:extent cx="1578634" cy="1212793"/>
                      <wp:effectExtent l="0" t="0" r="2540" b="6985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9646ABD" w14:textId="77777777" w:rsidR="00760205" w:rsidRDefault="00760205" w:rsidP="00C84E64">
      <w:pPr>
        <w:autoSpaceDE w:val="0"/>
        <w:autoSpaceDN w:val="0"/>
        <w:adjustRightInd w:val="0"/>
        <w:spacing w:line="360" w:lineRule="auto"/>
        <w:rPr>
          <w:rFonts w:ascii="Garamond" w:hAnsi="Garamond" w:cs="Arial"/>
          <w:i/>
          <w:color w:val="0D0D0D" w:themeColor="text1" w:themeTint="F2"/>
          <w:lang w:val="pt-BR"/>
        </w:rPr>
      </w:pPr>
    </w:p>
    <w:p w14:paraId="1C5FC9DA" w14:textId="77777777" w:rsidR="00B5468E" w:rsidRPr="00760205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i/>
          <w:color w:val="0D0D0D" w:themeColor="text1" w:themeTint="F2"/>
          <w:lang w:val="pt-BR"/>
        </w:rPr>
        <w:t xml:space="preserve">__________________, 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______de _____________de 201</w:t>
      </w:r>
      <w:r w:rsidR="00760205" w:rsidRPr="00760205">
        <w:rPr>
          <w:rFonts w:ascii="Garamond" w:hAnsi="Garamond" w:cs="Arial"/>
          <w:color w:val="0D0D0D" w:themeColor="text1" w:themeTint="F2"/>
          <w:lang w:val="pt-BR"/>
        </w:rPr>
        <w:t>9</w:t>
      </w:r>
      <w:r w:rsidRPr="00760205">
        <w:rPr>
          <w:rFonts w:ascii="Garamond" w:hAnsi="Garamond" w:cs="Arial"/>
          <w:color w:val="0D0D0D" w:themeColor="text1" w:themeTint="F2"/>
          <w:lang w:val="pt-BR"/>
        </w:rPr>
        <w:t>.</w:t>
      </w:r>
    </w:p>
    <w:p w14:paraId="21CF66F8" w14:textId="77777777" w:rsidR="00B5468E" w:rsidRPr="00760205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</w:p>
    <w:p w14:paraId="2CAE0978" w14:textId="77777777" w:rsidR="00B5468E" w:rsidRPr="00760205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color w:val="0D0D0D" w:themeColor="text1" w:themeTint="F2"/>
          <w:lang w:val="pt-BR"/>
        </w:rPr>
        <w:t>_________________________________________________</w:t>
      </w:r>
    </w:p>
    <w:p w14:paraId="2BADFE1D" w14:textId="77777777" w:rsidR="00B5468E" w:rsidRPr="00760205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  <w:lang w:val="pt-BR"/>
        </w:rPr>
      </w:pPr>
      <w:r w:rsidRPr="00760205">
        <w:rPr>
          <w:rFonts w:ascii="Garamond" w:hAnsi="Garamond" w:cs="Arial"/>
          <w:color w:val="0D0D0D" w:themeColor="text1" w:themeTint="F2"/>
          <w:lang w:val="pt-BR"/>
        </w:rPr>
        <w:t>Assinatura do/a estudante</w:t>
      </w:r>
      <w:r w:rsidR="009A1FD8" w:rsidRPr="00760205">
        <w:rPr>
          <w:rFonts w:ascii="Garamond" w:hAnsi="Garamond" w:cs="Arial"/>
          <w:color w:val="0D0D0D" w:themeColor="text1" w:themeTint="F2"/>
          <w:lang w:val="pt-BR"/>
        </w:rPr>
        <w:t xml:space="preserve"> proponente</w:t>
      </w:r>
    </w:p>
    <w:p w14:paraId="4CFA56E1" w14:textId="77777777" w:rsidR="007F7E52" w:rsidRPr="00B56315" w:rsidRDefault="007F7E52" w:rsidP="00B56315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  <w:lang w:val="pt-BR"/>
        </w:rPr>
      </w:pPr>
    </w:p>
    <w:sectPr w:rsidR="007F7E52" w:rsidRPr="00B56315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92D21" w14:textId="77777777" w:rsidR="00DC618E" w:rsidRDefault="00DC618E">
      <w:pPr>
        <w:spacing w:after="0" w:line="240" w:lineRule="auto"/>
      </w:pPr>
      <w:r>
        <w:separator/>
      </w:r>
    </w:p>
  </w:endnote>
  <w:endnote w:type="continuationSeparator" w:id="0">
    <w:p w14:paraId="2C4C8B6D" w14:textId="77777777" w:rsidR="00DC618E" w:rsidRDefault="00DC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2D6A0B05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05381B69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54805134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59B80B5C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0498AF9A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70955EFD" w14:textId="77777777" w:rsidR="00F45420" w:rsidRDefault="00F45420" w:rsidP="006515E8"/>
      </w:tc>
    </w:tr>
  </w:tbl>
  <w:p w14:paraId="58358313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37F5" w14:textId="77777777" w:rsidR="00DC618E" w:rsidRDefault="00DC618E">
      <w:pPr>
        <w:spacing w:after="0" w:line="240" w:lineRule="auto"/>
      </w:pPr>
      <w:r>
        <w:separator/>
      </w:r>
    </w:p>
  </w:footnote>
  <w:footnote w:type="continuationSeparator" w:id="0">
    <w:p w14:paraId="3C53E0EA" w14:textId="77777777" w:rsidR="00DC618E" w:rsidRDefault="00DC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969ED" w14:textId="77777777"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noProof/>
        <w:color w:val="002060"/>
        <w:sz w:val="26"/>
        <w:szCs w:val="26"/>
        <w:lang w:val="pt-BR" w:eastAsia="zh-CN"/>
      </w:rPr>
      <w:drawing>
        <wp:anchor distT="0" distB="0" distL="114300" distR="114300" simplePos="0" relativeHeight="251659264" behindDoc="0" locked="0" layoutInCell="1" allowOverlap="1" wp14:anchorId="6B1A3C7B" wp14:editId="688F3D95">
          <wp:simplePos x="0" y="0"/>
          <wp:positionH relativeFrom="margin">
            <wp:posOffset>2870532</wp:posOffset>
          </wp:positionH>
          <wp:positionV relativeFrom="paragraph">
            <wp:posOffset>-258919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DE1AEFE" w14:textId="77777777"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val="pt-BR" w:eastAsia="pt-BR"/>
      </w:rPr>
    </w:pPr>
  </w:p>
  <w:p w14:paraId="660336E3" w14:textId="77777777" w:rsidR="00760205" w:rsidRPr="00760205" w:rsidRDefault="00760205" w:rsidP="00760205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MINISTÉRIO DA EDUCAÇÃO</w:t>
    </w:r>
  </w:p>
  <w:p w14:paraId="245DA2E5" w14:textId="77777777" w:rsidR="00760205" w:rsidRPr="00760205" w:rsidRDefault="00760205" w:rsidP="0076020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Universidade Federal do Sul da Bahia</w:t>
    </w:r>
  </w:p>
  <w:p w14:paraId="373EEB68" w14:textId="77777777" w:rsidR="00760205" w:rsidRDefault="00760205" w:rsidP="0076020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</w:pPr>
    <w:r w:rsidRPr="00760205">
      <w:rPr>
        <w:rFonts w:ascii="Garamond" w:eastAsia="Book Antiqua" w:hAnsi="Garamond" w:cs="Book Antiqua"/>
        <w:b/>
        <w:color w:val="002060"/>
        <w:sz w:val="24"/>
        <w:szCs w:val="26"/>
        <w:lang w:val="pt-BR" w:eastAsia="pt-BR"/>
      </w:rPr>
      <w:t>Pró-Reitoria de Sustentabilidade e Integração Social</w:t>
    </w:r>
  </w:p>
  <w:p w14:paraId="03D9C1D0" w14:textId="77777777" w:rsidR="00A10404" w:rsidRDefault="00A10404" w:rsidP="00A10404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Diretoria de Políticas de Promoção da Diversidade</w:t>
    </w:r>
  </w:p>
  <w:p w14:paraId="53ECF18C" w14:textId="77777777" w:rsidR="00B570A9" w:rsidRPr="00A10404" w:rsidRDefault="00A10404" w:rsidP="00A10404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Coordenação de Eventos e Identidades</w:t>
    </w:r>
  </w:p>
  <w:p w14:paraId="43FB6F69" w14:textId="77777777" w:rsidR="002D381A" w:rsidRPr="00760205" w:rsidRDefault="002D38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6566E"/>
    <w:rsid w:val="000A05F6"/>
    <w:rsid w:val="000A488A"/>
    <w:rsid w:val="000D0599"/>
    <w:rsid w:val="000E682D"/>
    <w:rsid w:val="000E7689"/>
    <w:rsid w:val="00101C9D"/>
    <w:rsid w:val="00115A11"/>
    <w:rsid w:val="00135C5E"/>
    <w:rsid w:val="0015525C"/>
    <w:rsid w:val="00156EF1"/>
    <w:rsid w:val="00182107"/>
    <w:rsid w:val="001B16CA"/>
    <w:rsid w:val="001C0F43"/>
    <w:rsid w:val="002229ED"/>
    <w:rsid w:val="00237AF8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F1118"/>
    <w:rsid w:val="00741FDE"/>
    <w:rsid w:val="00760205"/>
    <w:rsid w:val="00795170"/>
    <w:rsid w:val="007A0103"/>
    <w:rsid w:val="007C5C41"/>
    <w:rsid w:val="007F7E52"/>
    <w:rsid w:val="00820857"/>
    <w:rsid w:val="00826CD7"/>
    <w:rsid w:val="008347EF"/>
    <w:rsid w:val="00841843"/>
    <w:rsid w:val="00854348"/>
    <w:rsid w:val="008801E6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E37DE"/>
    <w:rsid w:val="009F0B81"/>
    <w:rsid w:val="00A04504"/>
    <w:rsid w:val="00A10404"/>
    <w:rsid w:val="00A11744"/>
    <w:rsid w:val="00A36F67"/>
    <w:rsid w:val="00A437D8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F473C"/>
    <w:rsid w:val="00C5755F"/>
    <w:rsid w:val="00C62B67"/>
    <w:rsid w:val="00C84E64"/>
    <w:rsid w:val="00C9109A"/>
    <w:rsid w:val="00CB2712"/>
    <w:rsid w:val="00CD5E29"/>
    <w:rsid w:val="00CF6011"/>
    <w:rsid w:val="00D169A4"/>
    <w:rsid w:val="00D25C8E"/>
    <w:rsid w:val="00D26765"/>
    <w:rsid w:val="00D30986"/>
    <w:rsid w:val="00D35E92"/>
    <w:rsid w:val="00D4190C"/>
    <w:rsid w:val="00D611FE"/>
    <w:rsid w:val="00D66811"/>
    <w:rsid w:val="00D906CA"/>
    <w:rsid w:val="00D96AE9"/>
    <w:rsid w:val="00DC618E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E4599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240B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365DE"/>
    <w:rsid w:val="002C6DEB"/>
    <w:rsid w:val="004A4591"/>
    <w:rsid w:val="004D3F8B"/>
    <w:rsid w:val="00623014"/>
    <w:rsid w:val="00741F59"/>
    <w:rsid w:val="00765ADC"/>
    <w:rsid w:val="00826B42"/>
    <w:rsid w:val="008B5DCB"/>
    <w:rsid w:val="008D459D"/>
    <w:rsid w:val="008E5B01"/>
    <w:rsid w:val="008E7880"/>
    <w:rsid w:val="008F63FF"/>
    <w:rsid w:val="00946574"/>
    <w:rsid w:val="00961E09"/>
    <w:rsid w:val="00A54D48"/>
    <w:rsid w:val="00A60F72"/>
    <w:rsid w:val="00A834B9"/>
    <w:rsid w:val="00A92AB8"/>
    <w:rsid w:val="00AC35C0"/>
    <w:rsid w:val="00B04C88"/>
    <w:rsid w:val="00B62836"/>
    <w:rsid w:val="00C946E9"/>
    <w:rsid w:val="00CF76E1"/>
    <w:rsid w:val="00D63448"/>
    <w:rsid w:val="00DC73A7"/>
    <w:rsid w:val="00DF70CC"/>
    <w:rsid w:val="00E5017C"/>
    <w:rsid w:val="00E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06F74-A4F2-6745-BAD1-EF4F46B8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35</TotalTime>
  <Pages>1</Pages>
  <Words>180</Words>
  <Characters>978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23</cp:revision>
  <cp:lastPrinted>2018-01-09T18:34:00Z</cp:lastPrinted>
  <dcterms:created xsi:type="dcterms:W3CDTF">2018-07-06T12:59:00Z</dcterms:created>
  <dcterms:modified xsi:type="dcterms:W3CDTF">2019-03-04T14:35:00Z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