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7A3569" w:rsidRDefault="00270403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b/>
          <w:color w:val="0D0D0D" w:themeColor="text1" w:themeTint="F2"/>
          <w:kern w:val="28"/>
          <w:sz w:val="28"/>
          <w:szCs w:val="28"/>
          <w:lang w:val="pt-BR" w:eastAsia="ja-JP"/>
        </w:rPr>
      </w:pPr>
      <w:sdt>
        <w:sdtPr>
          <w:rPr>
            <w:rFonts w:ascii="Century Gothic" w:eastAsia="Times New Roman" w:hAnsi="Century Gothic" w:cs="Times New Roman"/>
            <w:b/>
            <w:color w:val="0D0D0D" w:themeColor="text1" w:themeTint="F2"/>
            <w:kern w:val="28"/>
            <w:sz w:val="28"/>
            <w:szCs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/>
        <w:sdtContent>
          <w:r w:rsidR="004F345D" w:rsidRPr="007A3569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ANEXO V</w:t>
          </w:r>
          <w:r w:rsidR="001E2AD0" w:rsidRPr="007A3569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I</w:t>
          </w:r>
          <w:r w:rsidR="004F345D" w:rsidRPr="007A3569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– PRESTAÇÃO DE CONTAS</w:t>
          </w:r>
        </w:sdtContent>
      </w:sdt>
      <w:r w:rsidR="004F345D" w:rsidRPr="007A3569">
        <w:rPr>
          <w:rFonts w:ascii="Century Gothic" w:eastAsia="Times New Roman" w:hAnsi="Century Gothic" w:cs="Times New Roman"/>
          <w:b/>
          <w:color w:val="0D0D0D" w:themeColor="text1" w:themeTint="F2"/>
          <w:kern w:val="28"/>
          <w:sz w:val="28"/>
          <w:szCs w:val="28"/>
          <w:lang w:val="pt-BR" w:eastAsia="ja-JP"/>
        </w:rPr>
        <w:t xml:space="preserve"> </w:t>
      </w:r>
    </w:p>
    <w:sdt>
      <w:sdtPr>
        <w:rPr>
          <w:rFonts w:ascii="Century Gothic" w:eastAsia="Cambria" w:hAnsi="Century Gothic" w:cs="Times New Roman"/>
          <w:b/>
          <w:color w:val="0D0D0D" w:themeColor="text1" w:themeTint="F2"/>
          <w:sz w:val="26"/>
          <w:szCs w:val="26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p w:rsidR="007A0103" w:rsidRPr="007A3569" w:rsidRDefault="005F41CC" w:rsidP="001C0F43">
          <w:pPr>
            <w:spacing w:after="360" w:line="240" w:lineRule="auto"/>
            <w:rPr>
              <w:rFonts w:ascii="Century Gothic" w:eastAsia="Cambria" w:hAnsi="Century Gothic" w:cs="Times New Roman"/>
              <w:b/>
              <w:color w:val="0D0D0D" w:themeColor="text1" w:themeTint="F2"/>
              <w:sz w:val="26"/>
              <w:szCs w:val="26"/>
              <w:lang w:val="pt-BR" w:eastAsia="ja-JP"/>
            </w:rPr>
          </w:pPr>
          <w:r w:rsidRPr="007A3569">
            <w:rPr>
              <w:rFonts w:ascii="Century Gothic" w:eastAsia="Cambria" w:hAnsi="Century Gothic" w:cs="Times New Roman"/>
              <w:b/>
              <w:color w:val="0D0D0D" w:themeColor="text1" w:themeTint="F2"/>
              <w:sz w:val="26"/>
              <w:szCs w:val="26"/>
              <w:lang w:val="pt-BR" w:eastAsia="ja-JP"/>
            </w:rPr>
            <w:t xml:space="preserve">Edital </w:t>
          </w:r>
          <w:r w:rsidR="00C5755F" w:rsidRPr="007A3569">
            <w:rPr>
              <w:rFonts w:ascii="Century Gothic" w:eastAsia="Cambria" w:hAnsi="Century Gothic" w:cs="Times New Roman"/>
              <w:b/>
              <w:color w:val="0D0D0D" w:themeColor="text1" w:themeTint="F2"/>
              <w:sz w:val="26"/>
              <w:szCs w:val="26"/>
              <w:lang w:val="pt-BR" w:eastAsia="ja-JP"/>
            </w:rPr>
            <w:t xml:space="preserve">Prosis </w:t>
          </w:r>
          <w:r w:rsidRPr="007A3569">
            <w:rPr>
              <w:rFonts w:ascii="Century Gothic" w:eastAsia="Cambria" w:hAnsi="Century Gothic" w:cs="Times New Roman"/>
              <w:b/>
              <w:color w:val="0D0D0D" w:themeColor="text1" w:themeTint="F2"/>
              <w:sz w:val="26"/>
              <w:szCs w:val="26"/>
              <w:lang w:val="pt-BR" w:eastAsia="ja-JP"/>
            </w:rPr>
            <w:t>01/20</w:t>
          </w:r>
          <w:r w:rsidR="004E6BB4" w:rsidRPr="007A3569">
            <w:rPr>
              <w:rFonts w:ascii="Century Gothic" w:eastAsia="Cambria" w:hAnsi="Century Gothic" w:cs="Times New Roman"/>
              <w:b/>
              <w:color w:val="0D0D0D" w:themeColor="text1" w:themeTint="F2"/>
              <w:sz w:val="26"/>
              <w:szCs w:val="26"/>
              <w:lang w:val="pt-BR" w:eastAsia="ja-JP"/>
            </w:rPr>
            <w:t>20</w:t>
          </w:r>
          <w:r w:rsidRPr="007A3569">
            <w:rPr>
              <w:rFonts w:ascii="Century Gothic" w:eastAsia="Cambria" w:hAnsi="Century Gothic" w:cs="Times New Roman"/>
              <w:b/>
              <w:color w:val="0D0D0D" w:themeColor="text1" w:themeTint="F2"/>
              <w:sz w:val="26"/>
              <w:szCs w:val="26"/>
              <w:lang w:val="pt-BR" w:eastAsia="ja-JP"/>
            </w:rPr>
            <w:t xml:space="preserve"> – Auxílio Evento</w:t>
          </w:r>
          <w:r w:rsidR="004E6BB4" w:rsidRPr="007A3569">
            <w:rPr>
              <w:rFonts w:ascii="Century Gothic" w:eastAsia="Cambria" w:hAnsi="Century Gothic" w:cs="Times New Roman"/>
              <w:b/>
              <w:color w:val="0D0D0D" w:themeColor="text1" w:themeTint="F2"/>
              <w:sz w:val="26"/>
              <w:szCs w:val="26"/>
              <w:lang w:val="pt-BR" w:eastAsia="ja-JP"/>
            </w:rPr>
            <w:t>s</w:t>
          </w:r>
        </w:p>
      </w:sdtContent>
    </w:sdt>
    <w:p w:rsidR="00070404" w:rsidRPr="007A3569" w:rsidRDefault="00070404" w:rsidP="00070404">
      <w:pPr>
        <w:pStyle w:val="Ttulo2"/>
        <w:rPr>
          <w:rFonts w:ascii="Century Gothic" w:eastAsia="MS Mincho" w:hAnsi="Century Gothic"/>
          <w:b/>
          <w:color w:val="191919" w:themeColor="background2" w:themeShade="1A"/>
          <w:lang w:val="pt-BR"/>
        </w:rPr>
      </w:pPr>
      <w:r w:rsidRPr="007A3569">
        <w:rPr>
          <w:rFonts w:ascii="Century Gothic" w:eastAsia="MS Mincho" w:hAnsi="Century Gothic"/>
          <w:b/>
          <w:color w:val="191919" w:themeColor="background2" w:themeShade="1A"/>
          <w:lang w:val="pt-BR"/>
        </w:rPr>
        <w:t>IDENTIFICAÇÃO</w:t>
      </w:r>
    </w:p>
    <w:tbl>
      <w:tblPr>
        <w:tblStyle w:val="TabeladeGrade4-nfase2"/>
        <w:tblW w:w="5000" w:type="pct"/>
        <w:tblLook w:val="0400" w:firstRow="0" w:lastRow="0" w:firstColumn="0" w:lastColumn="0" w:noHBand="0" w:noVBand="1"/>
      </w:tblPr>
      <w:tblGrid>
        <w:gridCol w:w="2971"/>
        <w:gridCol w:w="6765"/>
      </w:tblGrid>
      <w:tr w:rsidR="00070404" w:rsidRPr="007A3569" w:rsidTr="00611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526" w:type="pct"/>
          </w:tcPr>
          <w:p w:rsidR="00070404" w:rsidRPr="007A3569" w:rsidRDefault="00070404" w:rsidP="00610B4F">
            <w:pPr>
              <w:pStyle w:val="Ttuloesquerda"/>
              <w:rPr>
                <w:rFonts w:ascii="Century Gothic" w:hAnsi="Century Gothic"/>
                <w:color w:val="191919" w:themeColor="background2" w:themeShade="1A"/>
                <w:lang w:val="pt-BR"/>
              </w:rPr>
            </w:pPr>
            <w:r w:rsidRPr="007A3569">
              <w:rPr>
                <w:rFonts w:ascii="Century Gothic" w:hAnsi="Century Gothic"/>
                <w:color w:val="191919" w:themeColor="background2" w:themeShade="1A"/>
                <w:lang w:val="pt-BR"/>
              </w:rPr>
              <w:t>Nome</w:t>
            </w:r>
          </w:p>
        </w:tc>
        <w:tc>
          <w:tcPr>
            <w:tcW w:w="3474" w:type="pct"/>
          </w:tcPr>
          <w:sdt>
            <w:sdtPr>
              <w:rPr>
                <w:rFonts w:ascii="Century Gothic" w:hAnsi="Century Gothic"/>
                <w:color w:val="191919" w:themeColor="background2" w:themeShade="1A"/>
                <w:sz w:val="16"/>
              </w:rPr>
              <w:id w:val="-1717030189"/>
              <w:placeholder>
                <w:docPart w:val="D6711C8797EE43B3A6E0C5BA4165B426"/>
              </w:placeholder>
              <w:showingPlcHdr/>
            </w:sdtPr>
            <w:sdtEndPr/>
            <w:sdtContent>
              <w:p w:rsidR="00070404" w:rsidRPr="007A3569" w:rsidRDefault="00070404" w:rsidP="00610B4F">
                <w:pPr>
                  <w:pStyle w:val="Textoalinhadoesquerda"/>
                  <w:rPr>
                    <w:rFonts w:ascii="Century Gothic" w:hAnsi="Century Gothic"/>
                    <w:color w:val="191919" w:themeColor="background2" w:themeShade="1A"/>
                    <w:sz w:val="16"/>
                    <w:szCs w:val="24"/>
                  </w:rPr>
                </w:pPr>
                <w:r w:rsidRPr="007A3569">
                  <w:rPr>
                    <w:rStyle w:val="TextodoEspaoReservado"/>
                    <w:rFonts w:ascii="Century Gothic" w:hAnsi="Century Gothic"/>
                    <w:color w:val="191919" w:themeColor="background2" w:themeShade="1A"/>
                    <w:sz w:val="16"/>
                    <w:lang w:val="pt-BR"/>
                  </w:rPr>
                  <w:t>[Nome do estudante]</w:t>
                </w:r>
              </w:p>
            </w:sdtContent>
          </w:sdt>
        </w:tc>
      </w:tr>
      <w:tr w:rsidR="00070404" w:rsidRPr="007A3569" w:rsidTr="00611FEF">
        <w:trPr>
          <w:trHeight w:val="288"/>
        </w:trPr>
        <w:tc>
          <w:tcPr>
            <w:tcW w:w="1526" w:type="pct"/>
          </w:tcPr>
          <w:p w:rsidR="00070404" w:rsidRPr="007A3569" w:rsidRDefault="00070404" w:rsidP="00610B4F">
            <w:pPr>
              <w:pStyle w:val="Ttuloesquerda"/>
              <w:rPr>
                <w:rFonts w:ascii="Century Gothic" w:hAnsi="Century Gothic"/>
                <w:color w:val="191919" w:themeColor="background2" w:themeShade="1A"/>
                <w:lang w:val="pt-BR"/>
              </w:rPr>
            </w:pPr>
            <w:r w:rsidRPr="007A3569">
              <w:rPr>
                <w:rFonts w:ascii="Century Gothic" w:hAnsi="Century Gothic"/>
                <w:color w:val="191919" w:themeColor="background2" w:themeShade="1A"/>
                <w:lang w:val="pt-BR"/>
              </w:rPr>
              <w:t>Matrícula</w:t>
            </w:r>
          </w:p>
        </w:tc>
        <w:tc>
          <w:tcPr>
            <w:tcW w:w="3474" w:type="pct"/>
          </w:tcPr>
          <w:sdt>
            <w:sdtPr>
              <w:rPr>
                <w:rFonts w:ascii="Century Gothic" w:hAnsi="Century Gothic"/>
                <w:color w:val="191919" w:themeColor="background2" w:themeShade="1A"/>
                <w:sz w:val="16"/>
              </w:rPr>
              <w:id w:val="109705017"/>
              <w:placeholder>
                <w:docPart w:val="4B2ED53EB62444E49E01E623E74DB195"/>
              </w:placeholder>
              <w:showingPlcHdr/>
            </w:sdtPr>
            <w:sdtEndPr/>
            <w:sdtContent>
              <w:p w:rsidR="00070404" w:rsidRPr="007A3569" w:rsidRDefault="00070404" w:rsidP="00610B4F">
                <w:pPr>
                  <w:pStyle w:val="Textoalinhadoesquerda"/>
                  <w:rPr>
                    <w:rFonts w:ascii="Century Gothic" w:hAnsi="Century Gothic"/>
                    <w:color w:val="191919" w:themeColor="background2" w:themeShade="1A"/>
                    <w:sz w:val="16"/>
                    <w:szCs w:val="24"/>
                  </w:rPr>
                </w:pPr>
                <w:r w:rsidRPr="007A3569">
                  <w:rPr>
                    <w:rFonts w:ascii="Century Gothic" w:hAnsi="Century Gothic"/>
                    <w:color w:val="191919" w:themeColor="background2" w:themeShade="1A"/>
                    <w:sz w:val="16"/>
                    <w:lang w:val="pt-BR"/>
                  </w:rPr>
                  <w:t>[Matrícula]</w:t>
                </w:r>
              </w:p>
            </w:sdtContent>
          </w:sdt>
        </w:tc>
      </w:tr>
      <w:tr w:rsidR="00070404" w:rsidRPr="007A3569" w:rsidTr="00611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526" w:type="pct"/>
          </w:tcPr>
          <w:p w:rsidR="00070404" w:rsidRPr="007A3569" w:rsidRDefault="00070404" w:rsidP="00610B4F">
            <w:pPr>
              <w:pStyle w:val="Ttuloesquerda"/>
              <w:rPr>
                <w:rFonts w:ascii="Century Gothic" w:hAnsi="Century Gothic"/>
                <w:color w:val="191919" w:themeColor="background2" w:themeShade="1A"/>
                <w:lang w:val="pt-BR"/>
              </w:rPr>
            </w:pPr>
            <w:r w:rsidRPr="007A3569">
              <w:rPr>
                <w:rFonts w:ascii="Century Gothic" w:hAnsi="Century Gothic"/>
                <w:color w:val="191919" w:themeColor="background2" w:themeShade="1A"/>
                <w:lang w:val="pt-BR"/>
              </w:rPr>
              <w:t>Campus</w:t>
            </w:r>
          </w:p>
        </w:tc>
        <w:tc>
          <w:tcPr>
            <w:tcW w:w="3474" w:type="pct"/>
          </w:tcPr>
          <w:sdt>
            <w:sdtPr>
              <w:rPr>
                <w:rFonts w:ascii="Century Gothic" w:hAnsi="Century Gothic"/>
                <w:color w:val="191919" w:themeColor="background2" w:themeShade="1A"/>
                <w:sz w:val="16"/>
              </w:rPr>
              <w:id w:val="-1392577765"/>
              <w:placeholder>
                <w:docPart w:val="33FB502EFA2E4F4DA6396635F85B0C2E"/>
              </w:placeholder>
              <w:showingPlcHdr/>
            </w:sdtPr>
            <w:sdtEndPr/>
            <w:sdtContent>
              <w:p w:rsidR="00070404" w:rsidRPr="007A3569" w:rsidRDefault="00070404" w:rsidP="00610B4F">
                <w:pPr>
                  <w:pStyle w:val="Textoalinhadoesquerda"/>
                  <w:rPr>
                    <w:rFonts w:ascii="Century Gothic" w:hAnsi="Century Gothic"/>
                    <w:color w:val="191919" w:themeColor="background2" w:themeShade="1A"/>
                    <w:sz w:val="16"/>
                    <w:szCs w:val="24"/>
                  </w:rPr>
                </w:pPr>
                <w:r w:rsidRPr="007A3569">
                  <w:rPr>
                    <w:rFonts w:ascii="Century Gothic" w:hAnsi="Century Gothic"/>
                    <w:color w:val="191919" w:themeColor="background2" w:themeShade="1A"/>
                    <w:sz w:val="16"/>
                    <w:lang w:val="pt-BR"/>
                  </w:rPr>
                  <w:t>[Campus/Cuni</w:t>
                </w:r>
                <w:r w:rsidRPr="007A3569">
                  <w:rPr>
                    <w:rFonts w:ascii="Century Gothic" w:hAnsi="Century Gothic"/>
                    <w:color w:val="191919" w:themeColor="background2" w:themeShade="1A"/>
                    <w:sz w:val="16"/>
                    <w:lang w:val="pt-BR" w:eastAsia="ja-JP"/>
                  </w:rPr>
                  <w:t>]</w:t>
                </w:r>
              </w:p>
            </w:sdtContent>
          </w:sdt>
        </w:tc>
      </w:tr>
      <w:tr w:rsidR="00070404" w:rsidRPr="007A3569" w:rsidTr="00611FEF">
        <w:trPr>
          <w:trHeight w:val="288"/>
        </w:trPr>
        <w:tc>
          <w:tcPr>
            <w:tcW w:w="1526" w:type="pct"/>
          </w:tcPr>
          <w:p w:rsidR="00070404" w:rsidRPr="007A3569" w:rsidRDefault="00070404" w:rsidP="00610B4F">
            <w:pPr>
              <w:pStyle w:val="Ttuloesquerda"/>
              <w:rPr>
                <w:rFonts w:ascii="Century Gothic" w:hAnsi="Century Gothic"/>
                <w:color w:val="191919" w:themeColor="background2" w:themeShade="1A"/>
                <w:lang w:val="pt-BR"/>
              </w:rPr>
            </w:pPr>
            <w:r w:rsidRPr="007A3569">
              <w:rPr>
                <w:rFonts w:ascii="Century Gothic" w:hAnsi="Century Gothic"/>
                <w:color w:val="191919" w:themeColor="background2" w:themeShade="1A"/>
                <w:lang w:val="pt-BR"/>
              </w:rPr>
              <w:t>Telefone</w:t>
            </w:r>
          </w:p>
        </w:tc>
        <w:tc>
          <w:tcPr>
            <w:tcW w:w="3474" w:type="pct"/>
          </w:tcPr>
          <w:sdt>
            <w:sdtPr>
              <w:rPr>
                <w:rFonts w:ascii="Century Gothic" w:hAnsi="Century Gothic"/>
                <w:color w:val="191919" w:themeColor="background2" w:themeShade="1A"/>
                <w:sz w:val="16"/>
              </w:rPr>
              <w:id w:val="-1060634910"/>
              <w:placeholder>
                <w:docPart w:val="3429B8C7EB5C43C1A01BE54E3B1909B6"/>
              </w:placeholder>
              <w:showingPlcHdr/>
            </w:sdtPr>
            <w:sdtEndPr/>
            <w:sdtContent>
              <w:p w:rsidR="00070404" w:rsidRPr="007A3569" w:rsidRDefault="00070404" w:rsidP="00610B4F">
                <w:pPr>
                  <w:pStyle w:val="Textoalinhadoesquerda"/>
                  <w:rPr>
                    <w:rFonts w:ascii="Century Gothic" w:hAnsi="Century Gothic"/>
                    <w:color w:val="191919" w:themeColor="background2" w:themeShade="1A"/>
                    <w:sz w:val="16"/>
                    <w:szCs w:val="24"/>
                  </w:rPr>
                </w:pPr>
                <w:r w:rsidRPr="007A3569">
                  <w:rPr>
                    <w:rStyle w:val="TextodoEspaoReservado"/>
                    <w:rFonts w:ascii="Century Gothic" w:hAnsi="Century Gothic"/>
                    <w:color w:val="191919" w:themeColor="background2" w:themeShade="1A"/>
                    <w:sz w:val="16"/>
                    <w:lang w:val="pt-BR"/>
                  </w:rPr>
                  <w:t>[DDD - número ]</w:t>
                </w:r>
              </w:p>
            </w:sdtContent>
          </w:sdt>
        </w:tc>
      </w:tr>
      <w:tr w:rsidR="00070404" w:rsidRPr="007A3569" w:rsidTr="00611F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526" w:type="pct"/>
          </w:tcPr>
          <w:p w:rsidR="00070404" w:rsidRPr="007A3569" w:rsidRDefault="00070404" w:rsidP="00610B4F">
            <w:pPr>
              <w:pStyle w:val="Ttuloesquerda"/>
              <w:rPr>
                <w:rFonts w:ascii="Century Gothic" w:hAnsi="Century Gothic"/>
                <w:color w:val="191919" w:themeColor="background2" w:themeShade="1A"/>
                <w:lang w:val="pt-BR"/>
              </w:rPr>
            </w:pPr>
            <w:r w:rsidRPr="007A3569">
              <w:rPr>
                <w:rFonts w:ascii="Century Gothic" w:hAnsi="Century Gothic"/>
                <w:color w:val="191919" w:themeColor="background2" w:themeShade="1A"/>
                <w:lang w:val="pt-BR"/>
              </w:rPr>
              <w:t>Evento</w:t>
            </w:r>
          </w:p>
        </w:tc>
        <w:tc>
          <w:tcPr>
            <w:tcW w:w="3474" w:type="pct"/>
          </w:tcPr>
          <w:sdt>
            <w:sdtPr>
              <w:rPr>
                <w:rFonts w:ascii="Century Gothic" w:hAnsi="Century Gothic"/>
                <w:color w:val="191919" w:themeColor="background2" w:themeShade="1A"/>
                <w:sz w:val="16"/>
              </w:rPr>
              <w:id w:val="-1036495454"/>
              <w:placeholder>
                <w:docPart w:val="2B84D6180F4642728911C5A5ED0010D0"/>
              </w:placeholder>
              <w:showingPlcHdr/>
            </w:sdtPr>
            <w:sdtEndPr/>
            <w:sdtContent>
              <w:p w:rsidR="00070404" w:rsidRPr="007A3569" w:rsidRDefault="00070404" w:rsidP="00610B4F">
                <w:pPr>
                  <w:pStyle w:val="Textoalinhadoesquerda"/>
                  <w:rPr>
                    <w:rFonts w:ascii="Century Gothic" w:hAnsi="Century Gothic"/>
                    <w:color w:val="191919" w:themeColor="background2" w:themeShade="1A"/>
                    <w:sz w:val="16"/>
                  </w:rPr>
                </w:pPr>
                <w:r w:rsidRPr="007A3569">
                  <w:rPr>
                    <w:rStyle w:val="TextodoEspaoReservado"/>
                    <w:rFonts w:ascii="Century Gothic" w:hAnsi="Century Gothic"/>
                    <w:color w:val="191919" w:themeColor="background2" w:themeShade="1A"/>
                    <w:sz w:val="16"/>
                    <w:lang w:val="pt-BR"/>
                  </w:rPr>
                  <w:t>[Nome do Evento]</w:t>
                </w:r>
              </w:p>
            </w:sdtContent>
          </w:sdt>
        </w:tc>
      </w:tr>
      <w:tr w:rsidR="00611FEF" w:rsidRPr="007A3569" w:rsidTr="00611FEF">
        <w:trPr>
          <w:trHeight w:val="288"/>
        </w:trPr>
        <w:tc>
          <w:tcPr>
            <w:tcW w:w="1526" w:type="pct"/>
          </w:tcPr>
          <w:p w:rsidR="00611FEF" w:rsidRPr="007A3569" w:rsidRDefault="00611FEF" w:rsidP="00610B4F">
            <w:pPr>
              <w:pStyle w:val="Ttuloesquerda"/>
              <w:rPr>
                <w:rFonts w:ascii="Century Gothic" w:hAnsi="Century Gothic"/>
                <w:color w:val="191919" w:themeColor="background2" w:themeShade="1A"/>
                <w:lang w:val="pt-BR"/>
              </w:rPr>
            </w:pPr>
            <w:r w:rsidRPr="007A3569">
              <w:rPr>
                <w:rFonts w:ascii="Century Gothic" w:hAnsi="Century Gothic"/>
                <w:color w:val="191919" w:themeColor="background2" w:themeShade="1A"/>
                <w:lang w:val="pt-BR"/>
              </w:rPr>
              <w:t>Período em que participou do evento</w:t>
            </w:r>
          </w:p>
        </w:tc>
        <w:tc>
          <w:tcPr>
            <w:tcW w:w="3474" w:type="pct"/>
          </w:tcPr>
          <w:sdt>
            <w:sdtPr>
              <w:rPr>
                <w:rFonts w:ascii="Century Gothic" w:hAnsi="Century Gothic"/>
                <w:color w:val="191919" w:themeColor="background2" w:themeShade="1A"/>
                <w:sz w:val="16"/>
              </w:rPr>
              <w:id w:val="-521018801"/>
              <w:placeholder>
                <w:docPart w:val="CA7225BFA5CA4024AB41E693B722D9F0"/>
              </w:placeholder>
            </w:sdtPr>
            <w:sdtEndPr/>
            <w:sdtContent>
              <w:p w:rsidR="00611FEF" w:rsidRPr="007A3569" w:rsidRDefault="00611FEF" w:rsidP="00611FEF">
                <w:pPr>
                  <w:pStyle w:val="Textoalinhadoesquerda"/>
                  <w:rPr>
                    <w:rFonts w:ascii="Century Gothic" w:hAnsi="Century Gothic"/>
                    <w:color w:val="191919" w:themeColor="background2" w:themeShade="1A"/>
                    <w:sz w:val="16"/>
                    <w:lang w:val="pt-BR"/>
                  </w:rPr>
                </w:pPr>
                <w:r w:rsidRPr="007A3569">
                  <w:rPr>
                    <w:rFonts w:ascii="Century Gothic" w:hAnsi="Century Gothic"/>
                    <w:color w:val="191919" w:themeColor="background2" w:themeShade="1A"/>
                    <w:sz w:val="16"/>
                    <w:lang w:val="pt-BR"/>
                  </w:rPr>
                  <w:t>[Data de início e fim de sua participação]</w:t>
                </w:r>
              </w:p>
            </w:sdtContent>
          </w:sdt>
        </w:tc>
      </w:tr>
    </w:tbl>
    <w:p w:rsidR="00070404" w:rsidRPr="007A3569" w:rsidRDefault="00070404" w:rsidP="00070404">
      <w:pPr>
        <w:spacing w:after="160" w:line="259" w:lineRule="auto"/>
        <w:rPr>
          <w:rFonts w:ascii="Century Gothic" w:hAnsi="Century Gothic" w:cs="Arial"/>
          <w:b/>
          <w:color w:val="191919" w:themeColor="background2" w:themeShade="1A"/>
          <w:lang w:val="pt-BR"/>
        </w:rPr>
      </w:pPr>
    </w:p>
    <w:p w:rsidR="00070404" w:rsidRPr="007A3569" w:rsidRDefault="00070404" w:rsidP="00070404">
      <w:pPr>
        <w:pStyle w:val="Ttulo2"/>
        <w:rPr>
          <w:rFonts w:ascii="Century Gothic" w:eastAsia="MS Mincho" w:hAnsi="Century Gothic"/>
          <w:b/>
          <w:color w:val="191919" w:themeColor="background2" w:themeShade="1A"/>
          <w:lang w:val="pt-BR"/>
        </w:rPr>
      </w:pPr>
      <w:r w:rsidRPr="007A3569">
        <w:rPr>
          <w:rFonts w:ascii="Century Gothic" w:eastAsia="MS Mincho" w:hAnsi="Century Gothic"/>
          <w:b/>
          <w:color w:val="191919" w:themeColor="background2" w:themeShade="1A"/>
          <w:lang w:val="pt-BR"/>
        </w:rPr>
        <w:t>ROTEIRO DE VIAGEM</w:t>
      </w:r>
    </w:p>
    <w:tbl>
      <w:tblPr>
        <w:tblStyle w:val="TabeladeGrade4-nfase2"/>
        <w:tblW w:w="5000" w:type="pct"/>
        <w:tblLook w:val="0400" w:firstRow="0" w:lastRow="0" w:firstColumn="0" w:lastColumn="0" w:noHBand="0" w:noVBand="1"/>
      </w:tblPr>
      <w:tblGrid>
        <w:gridCol w:w="1273"/>
        <w:gridCol w:w="2250"/>
        <w:gridCol w:w="1369"/>
        <w:gridCol w:w="2422"/>
        <w:gridCol w:w="2422"/>
      </w:tblGrid>
      <w:tr w:rsidR="00070404" w:rsidRPr="007A3569" w:rsidTr="0007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53" w:type="pct"/>
          </w:tcPr>
          <w:p w:rsidR="00070404" w:rsidRPr="007A3569" w:rsidRDefault="00070404" w:rsidP="00610B4F">
            <w:pPr>
              <w:pStyle w:val="Default"/>
              <w:jc w:val="center"/>
              <w:rPr>
                <w:rFonts w:ascii="Century Gothic" w:hAnsi="Century Gothic"/>
                <w:b/>
                <w:color w:val="191919" w:themeColor="background2" w:themeShade="1A"/>
                <w:sz w:val="22"/>
                <w:szCs w:val="22"/>
              </w:rPr>
            </w:pPr>
            <w:r w:rsidRPr="007A3569">
              <w:rPr>
                <w:rFonts w:ascii="Century Gothic" w:hAnsi="Century Gothic"/>
                <w:color w:val="191919" w:themeColor="background2" w:themeShade="1A"/>
                <w:sz w:val="22"/>
                <w:szCs w:val="22"/>
              </w:rPr>
              <w:t>Data de Saída</w:t>
            </w:r>
          </w:p>
        </w:tc>
        <w:tc>
          <w:tcPr>
            <w:tcW w:w="1155" w:type="pct"/>
          </w:tcPr>
          <w:p w:rsidR="00070404" w:rsidRPr="007A3569" w:rsidRDefault="00070404" w:rsidP="00610B4F">
            <w:pPr>
              <w:pStyle w:val="Default"/>
              <w:jc w:val="center"/>
              <w:rPr>
                <w:rFonts w:ascii="Century Gothic" w:hAnsi="Century Gothic"/>
                <w:b/>
                <w:color w:val="191919" w:themeColor="background2" w:themeShade="1A"/>
                <w:sz w:val="22"/>
                <w:szCs w:val="22"/>
              </w:rPr>
            </w:pPr>
            <w:r w:rsidRPr="007A3569">
              <w:rPr>
                <w:rFonts w:ascii="Century Gothic" w:hAnsi="Century Gothic"/>
                <w:color w:val="191919" w:themeColor="background2" w:themeShade="1A"/>
                <w:sz w:val="22"/>
                <w:szCs w:val="22"/>
              </w:rPr>
              <w:t>Cidade de Origem</w:t>
            </w:r>
          </w:p>
        </w:tc>
        <w:tc>
          <w:tcPr>
            <w:tcW w:w="703" w:type="pct"/>
          </w:tcPr>
          <w:p w:rsidR="00070404" w:rsidRPr="007A3569" w:rsidRDefault="00070404" w:rsidP="00610B4F">
            <w:pPr>
              <w:pStyle w:val="Default"/>
              <w:jc w:val="center"/>
              <w:rPr>
                <w:rFonts w:ascii="Century Gothic" w:hAnsi="Century Gothic"/>
                <w:b/>
                <w:color w:val="191919" w:themeColor="background2" w:themeShade="1A"/>
                <w:sz w:val="22"/>
                <w:szCs w:val="22"/>
              </w:rPr>
            </w:pPr>
            <w:r w:rsidRPr="007A3569">
              <w:rPr>
                <w:rFonts w:ascii="Century Gothic" w:hAnsi="Century Gothic"/>
                <w:color w:val="191919" w:themeColor="background2" w:themeShade="1A"/>
                <w:sz w:val="22"/>
                <w:szCs w:val="22"/>
              </w:rPr>
              <w:t>Data de Chegada</w:t>
            </w:r>
          </w:p>
        </w:tc>
        <w:tc>
          <w:tcPr>
            <w:tcW w:w="1244" w:type="pct"/>
          </w:tcPr>
          <w:p w:rsidR="00070404" w:rsidRPr="007A3569" w:rsidRDefault="00070404" w:rsidP="00610B4F">
            <w:pPr>
              <w:pStyle w:val="Default"/>
              <w:jc w:val="center"/>
              <w:rPr>
                <w:rFonts w:ascii="Century Gothic" w:hAnsi="Century Gothic"/>
                <w:b/>
                <w:color w:val="191919" w:themeColor="background2" w:themeShade="1A"/>
                <w:sz w:val="22"/>
                <w:szCs w:val="22"/>
              </w:rPr>
            </w:pPr>
            <w:r w:rsidRPr="007A3569">
              <w:rPr>
                <w:rFonts w:ascii="Century Gothic" w:hAnsi="Century Gothic"/>
                <w:color w:val="191919" w:themeColor="background2" w:themeShade="1A"/>
                <w:sz w:val="22"/>
                <w:szCs w:val="22"/>
              </w:rPr>
              <w:t>Cidade de Destino</w:t>
            </w:r>
          </w:p>
        </w:tc>
        <w:tc>
          <w:tcPr>
            <w:tcW w:w="1244" w:type="pct"/>
          </w:tcPr>
          <w:p w:rsidR="00070404" w:rsidRPr="007A3569" w:rsidRDefault="00070404" w:rsidP="00610B4F">
            <w:pPr>
              <w:pStyle w:val="Default"/>
              <w:jc w:val="center"/>
              <w:rPr>
                <w:rFonts w:ascii="Century Gothic" w:hAnsi="Century Gothic"/>
                <w:b/>
                <w:color w:val="191919" w:themeColor="background2" w:themeShade="1A"/>
                <w:sz w:val="22"/>
                <w:szCs w:val="22"/>
              </w:rPr>
            </w:pPr>
            <w:r w:rsidRPr="007A3569">
              <w:rPr>
                <w:rFonts w:ascii="Century Gothic" w:hAnsi="Century Gothic"/>
                <w:color w:val="191919" w:themeColor="background2" w:themeShade="1A"/>
                <w:sz w:val="22"/>
                <w:szCs w:val="22"/>
              </w:rPr>
              <w:t>Meio de transporte utilizado</w:t>
            </w:r>
          </w:p>
        </w:tc>
      </w:tr>
      <w:tr w:rsidR="00070404" w:rsidRPr="007A3569" w:rsidTr="00070404">
        <w:tc>
          <w:tcPr>
            <w:tcW w:w="653" w:type="pct"/>
          </w:tcPr>
          <w:p w:rsidR="00070404" w:rsidRPr="007A3569" w:rsidRDefault="00270403" w:rsidP="00610B4F">
            <w:pPr>
              <w:pStyle w:val="Default"/>
              <w:jc w:val="center"/>
              <w:rPr>
                <w:rFonts w:ascii="Century Gothic" w:hAnsi="Century Gothic"/>
                <w:b/>
                <w:color w:val="191919" w:themeColor="background2" w:themeShade="1A"/>
                <w:sz w:val="16"/>
              </w:rPr>
            </w:pPr>
            <w:sdt>
              <w:sdtPr>
                <w:rPr>
                  <w:rFonts w:ascii="Century Gothic" w:hAnsi="Century Gothic"/>
                  <w:snapToGrid w:val="0"/>
                  <w:color w:val="191919" w:themeColor="background2" w:themeShade="1A"/>
                  <w:sz w:val="20"/>
                </w:rPr>
                <w:id w:val="905414756"/>
                <w:placeholder>
                  <w:docPart w:val="E5B96B51F37E4D3FB408B0C92851FCFF"/>
                </w:placeholder>
                <w:showingPlcHdr/>
                <w:date w:fullDate="2017-04-10T00:00:00Z">
                  <w:dateFormat w:val="dd/MM/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70404" w:rsidRPr="007A3569">
                  <w:rPr>
                    <w:rFonts w:ascii="Century Gothic" w:hAnsi="Century Gothic"/>
                    <w:color w:val="191919" w:themeColor="background2" w:themeShade="1A"/>
                    <w:sz w:val="16"/>
                  </w:rPr>
                  <w:t>[Insira a data]</w:t>
                </w:r>
              </w:sdtContent>
            </w:sdt>
          </w:p>
        </w:tc>
        <w:sdt>
          <w:sdtPr>
            <w:rPr>
              <w:rFonts w:ascii="Century Gothic" w:hAnsi="Century Gothic"/>
              <w:color w:val="191919" w:themeColor="background2" w:themeShade="1A"/>
              <w:sz w:val="22"/>
              <w:szCs w:val="22"/>
            </w:rPr>
            <w:id w:val="1675456612"/>
            <w:placeholder>
              <w:docPart w:val="5A07E11F839849F6A0E14123E319241A"/>
            </w:placeholder>
            <w:showingPlcHdr/>
          </w:sdtPr>
          <w:sdtEndPr/>
          <w:sdtContent>
            <w:tc>
              <w:tcPr>
                <w:tcW w:w="1155" w:type="pct"/>
              </w:tcPr>
              <w:p w:rsidR="00070404" w:rsidRPr="007A3569" w:rsidRDefault="00070404" w:rsidP="00610B4F">
                <w:pPr>
                  <w:pStyle w:val="Default"/>
                  <w:spacing w:before="120" w:after="120"/>
                  <w:jc w:val="center"/>
                  <w:rPr>
                    <w:rFonts w:ascii="Century Gothic" w:hAnsi="Century Gothic"/>
                    <w:color w:val="191919" w:themeColor="background2" w:themeShade="1A"/>
                    <w:sz w:val="22"/>
                    <w:szCs w:val="22"/>
                  </w:rPr>
                </w:pPr>
                <w:r w:rsidRPr="007A3569">
                  <w:rPr>
                    <w:rFonts w:ascii="Century Gothic" w:hAnsi="Century Gothic"/>
                    <w:color w:val="191919" w:themeColor="background2" w:themeShade="1A"/>
                  </w:rPr>
                  <w:t xml:space="preserve">                </w:t>
                </w:r>
              </w:p>
            </w:tc>
          </w:sdtContent>
        </w:sdt>
        <w:tc>
          <w:tcPr>
            <w:tcW w:w="703" w:type="pct"/>
          </w:tcPr>
          <w:p w:rsidR="00070404" w:rsidRPr="007A3569" w:rsidRDefault="00270403" w:rsidP="00610B4F">
            <w:pPr>
              <w:pStyle w:val="Default"/>
              <w:jc w:val="center"/>
              <w:rPr>
                <w:rFonts w:ascii="Century Gothic" w:hAnsi="Century Gothic"/>
                <w:b/>
                <w:color w:val="191919" w:themeColor="background2" w:themeShade="1A"/>
                <w:sz w:val="16"/>
              </w:rPr>
            </w:pPr>
            <w:sdt>
              <w:sdtPr>
                <w:rPr>
                  <w:rFonts w:ascii="Century Gothic" w:hAnsi="Century Gothic"/>
                  <w:snapToGrid w:val="0"/>
                  <w:color w:val="191919" w:themeColor="background2" w:themeShade="1A"/>
                  <w:sz w:val="20"/>
                </w:rPr>
                <w:id w:val="1987044771"/>
                <w:placeholder>
                  <w:docPart w:val="9C0D0B4D2FA546D098820AC3FEDB68E5"/>
                </w:placeholder>
                <w:showingPlcHdr/>
                <w:date w:fullDate="2017-04-10T00:00:00Z">
                  <w:dateFormat w:val="dd/MM/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70404" w:rsidRPr="007A3569">
                  <w:rPr>
                    <w:rFonts w:ascii="Century Gothic" w:hAnsi="Century Gothic"/>
                    <w:b/>
                    <w:color w:val="191919" w:themeColor="background2" w:themeShade="1A"/>
                    <w:sz w:val="16"/>
                  </w:rPr>
                  <w:t>[Insira a data]</w:t>
                </w:r>
              </w:sdtContent>
            </w:sdt>
          </w:p>
        </w:tc>
        <w:sdt>
          <w:sdtPr>
            <w:rPr>
              <w:rFonts w:ascii="Century Gothic" w:hAnsi="Century Gothic"/>
              <w:color w:val="191919" w:themeColor="background2" w:themeShade="1A"/>
              <w:sz w:val="22"/>
              <w:szCs w:val="22"/>
            </w:rPr>
            <w:id w:val="-784259784"/>
            <w:placeholder>
              <w:docPart w:val="C2E7C74E88234C03806EA8F45A6835E9"/>
            </w:placeholder>
            <w:showingPlcHdr/>
          </w:sdtPr>
          <w:sdtEndPr/>
          <w:sdtContent>
            <w:tc>
              <w:tcPr>
                <w:tcW w:w="1244" w:type="pct"/>
              </w:tcPr>
              <w:p w:rsidR="00070404" w:rsidRPr="007A3569" w:rsidRDefault="00070404" w:rsidP="00610B4F">
                <w:pPr>
                  <w:pStyle w:val="Default"/>
                  <w:spacing w:before="120" w:after="120"/>
                  <w:jc w:val="center"/>
                  <w:rPr>
                    <w:rFonts w:ascii="Century Gothic" w:hAnsi="Century Gothic"/>
                    <w:color w:val="191919" w:themeColor="background2" w:themeShade="1A"/>
                    <w:sz w:val="22"/>
                    <w:szCs w:val="22"/>
                  </w:rPr>
                </w:pPr>
                <w:r w:rsidRPr="007A3569">
                  <w:rPr>
                    <w:rFonts w:ascii="Century Gothic" w:hAnsi="Century Gothic"/>
                    <w:color w:val="191919" w:themeColor="background2" w:themeShade="1A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entury Gothic" w:hAnsi="Century Gothic"/>
              <w:color w:val="191919" w:themeColor="background2" w:themeShade="1A"/>
              <w:sz w:val="22"/>
              <w:szCs w:val="22"/>
            </w:rPr>
            <w:id w:val="1486349733"/>
            <w:placeholder>
              <w:docPart w:val="5EDB10885EBB41A3828411AC567B15A1"/>
            </w:placeholder>
            <w:showingPlcHdr/>
          </w:sdtPr>
          <w:sdtEndPr/>
          <w:sdtContent>
            <w:tc>
              <w:tcPr>
                <w:tcW w:w="1244" w:type="pct"/>
              </w:tcPr>
              <w:p w:rsidR="00070404" w:rsidRPr="007A3569" w:rsidRDefault="00070404" w:rsidP="00610B4F">
                <w:pPr>
                  <w:pStyle w:val="Default"/>
                  <w:spacing w:before="120" w:after="120"/>
                  <w:jc w:val="center"/>
                  <w:rPr>
                    <w:rFonts w:ascii="Century Gothic" w:hAnsi="Century Gothic"/>
                    <w:color w:val="191919" w:themeColor="background2" w:themeShade="1A"/>
                    <w:sz w:val="22"/>
                    <w:szCs w:val="22"/>
                  </w:rPr>
                </w:pPr>
                <w:r w:rsidRPr="007A3569">
                  <w:rPr>
                    <w:rFonts w:ascii="Century Gothic" w:hAnsi="Century Gothic"/>
                    <w:color w:val="191919" w:themeColor="background2" w:themeShade="1A"/>
                  </w:rPr>
                  <w:t xml:space="preserve">                </w:t>
                </w:r>
              </w:p>
            </w:tc>
          </w:sdtContent>
        </w:sdt>
      </w:tr>
    </w:tbl>
    <w:p w:rsidR="00070404" w:rsidRPr="007A3569" w:rsidRDefault="00070404" w:rsidP="00070404">
      <w:pPr>
        <w:pStyle w:val="PargrafodaLista"/>
        <w:spacing w:after="160" w:line="259" w:lineRule="auto"/>
        <w:ind w:left="-142"/>
        <w:rPr>
          <w:rFonts w:ascii="Century Gothic" w:hAnsi="Century Gothic" w:cs="Arial"/>
          <w:b/>
          <w:color w:val="191919" w:themeColor="background2" w:themeShade="1A"/>
        </w:rPr>
      </w:pPr>
    </w:p>
    <w:p w:rsidR="00070404" w:rsidRPr="007A3569" w:rsidRDefault="00070404" w:rsidP="00070404">
      <w:pPr>
        <w:pStyle w:val="Ttulo2"/>
        <w:rPr>
          <w:rFonts w:ascii="Century Gothic" w:eastAsia="MS Mincho" w:hAnsi="Century Gothic"/>
          <w:b/>
          <w:color w:val="191919" w:themeColor="background2" w:themeShade="1A"/>
          <w:lang w:val="pt-BR"/>
        </w:rPr>
      </w:pPr>
      <w:r w:rsidRPr="007A3569">
        <w:rPr>
          <w:rFonts w:ascii="Century Gothic" w:eastAsia="MS Mincho" w:hAnsi="Century Gothic"/>
          <w:b/>
          <w:color w:val="191919" w:themeColor="background2" w:themeShade="1A"/>
          <w:lang w:val="pt-BR"/>
        </w:rPr>
        <w:t>COMPROVANTE DE PAGAMENTO DA INSCRIÇÃO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7A3569" w:rsidTr="004E6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70404" w:rsidRPr="007A3569" w:rsidRDefault="00270403" w:rsidP="00070404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  <w:sdt>
              <w:sdtPr>
                <w:rPr>
                  <w:rFonts w:ascii="Century Gothic" w:hAnsi="Century Gothic"/>
                  <w:color w:val="191919" w:themeColor="background2" w:themeShade="1A"/>
                </w:rPr>
                <w:id w:val="-1414237030"/>
                <w:showingPlcHdr/>
                <w:picture/>
              </w:sdtPr>
              <w:sdtEndPr/>
              <w:sdtContent>
                <w:r w:rsidR="00070404" w:rsidRPr="007A3569">
                  <w:rPr>
                    <w:rFonts w:ascii="Century Gothic" w:hAnsi="Century Gothic"/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209D887C" wp14:editId="5689B0BF">
                      <wp:extent cx="1475926" cy="1133886"/>
                      <wp:effectExtent l="0" t="0" r="0" b="9525"/>
                      <wp:docPr id="18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70404" w:rsidRPr="007A3569">
              <w:rPr>
                <w:rFonts w:ascii="Century Gothic" w:hAnsi="Century Gothic"/>
                <w:color w:val="191919" w:themeColor="background2" w:themeShade="1A"/>
              </w:rPr>
              <w:t xml:space="preserve"> </w:t>
            </w:r>
          </w:p>
        </w:tc>
      </w:tr>
    </w:tbl>
    <w:p w:rsidR="00070404" w:rsidRPr="007A3569" w:rsidRDefault="00070404" w:rsidP="00070404">
      <w:pPr>
        <w:rPr>
          <w:rFonts w:ascii="Century Gothic" w:hAnsi="Century Gothic"/>
          <w:color w:val="191919" w:themeColor="background2" w:themeShade="1A"/>
          <w:sz w:val="18"/>
        </w:rPr>
      </w:pPr>
    </w:p>
    <w:p w:rsidR="00070404" w:rsidRPr="007A3569" w:rsidRDefault="00070404" w:rsidP="00070404">
      <w:pPr>
        <w:pStyle w:val="Ttulo2"/>
        <w:rPr>
          <w:rFonts w:ascii="Century Gothic" w:eastAsia="MS Mincho" w:hAnsi="Century Gothic"/>
          <w:b/>
          <w:color w:val="191919" w:themeColor="background2" w:themeShade="1A"/>
          <w:lang w:val="pt-BR"/>
        </w:rPr>
      </w:pPr>
      <w:r w:rsidRPr="007A3569">
        <w:rPr>
          <w:rFonts w:ascii="Century Gothic" w:eastAsia="MS Mincho" w:hAnsi="Century Gothic"/>
          <w:b/>
          <w:color w:val="191919" w:themeColor="background2" w:themeShade="1A"/>
          <w:lang w:val="pt-BR"/>
        </w:rPr>
        <w:t>CERTIFICADO DE PARTICIPAÇÃO NO EVENTO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7A3569" w:rsidTr="004E6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70404" w:rsidRPr="007A3569" w:rsidRDefault="00270403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  <w:sdt>
              <w:sdtPr>
                <w:rPr>
                  <w:rFonts w:ascii="Century Gothic" w:hAnsi="Century Gothic"/>
                  <w:color w:val="191919" w:themeColor="background2" w:themeShade="1A"/>
                </w:rPr>
                <w:id w:val="-896510073"/>
                <w:showingPlcHdr/>
                <w:picture/>
              </w:sdtPr>
              <w:sdtEndPr/>
              <w:sdtContent>
                <w:r w:rsidR="00070404" w:rsidRPr="007A3569">
                  <w:rPr>
                    <w:rFonts w:ascii="Century Gothic" w:hAnsi="Century Gothic"/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4E6BB4" w:rsidRPr="007A3569" w:rsidRDefault="004E6BB4" w:rsidP="00070404">
      <w:pPr>
        <w:pStyle w:val="Ttulo2"/>
        <w:rPr>
          <w:rFonts w:ascii="Century Gothic" w:eastAsia="MS Mincho" w:hAnsi="Century Gothic"/>
          <w:b/>
          <w:color w:val="191919" w:themeColor="background2" w:themeShade="1A"/>
          <w:lang w:val="pt-BR"/>
        </w:rPr>
      </w:pPr>
    </w:p>
    <w:p w:rsidR="00070404" w:rsidRPr="007A3569" w:rsidRDefault="00070404" w:rsidP="00070404">
      <w:pPr>
        <w:pStyle w:val="Ttulo2"/>
        <w:rPr>
          <w:rFonts w:ascii="Century Gothic" w:hAnsi="Century Gothic"/>
          <w:b/>
          <w:color w:val="191919" w:themeColor="background2" w:themeShade="1A"/>
          <w:lang w:val="pt-BR"/>
        </w:rPr>
      </w:pPr>
      <w:r w:rsidRPr="007A3569">
        <w:rPr>
          <w:rFonts w:ascii="Century Gothic" w:eastAsia="MS Mincho" w:hAnsi="Century Gothic"/>
          <w:b/>
          <w:color w:val="191919" w:themeColor="background2" w:themeShade="1A"/>
          <w:lang w:val="pt-BR"/>
        </w:rPr>
        <w:t>COMPROVANTE DE GASTOS COM HOSPEDAGEM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7A3569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70404" w:rsidRPr="007A3569" w:rsidRDefault="00270403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  <w:sdt>
              <w:sdtPr>
                <w:rPr>
                  <w:rFonts w:ascii="Century Gothic" w:hAnsi="Century Gothic"/>
                  <w:color w:val="191919" w:themeColor="background2" w:themeShade="1A"/>
                </w:rPr>
                <w:id w:val="1084335635"/>
                <w:showingPlcHdr/>
                <w:picture/>
              </w:sdtPr>
              <w:sdtEndPr/>
              <w:sdtContent>
                <w:r w:rsidR="00070404" w:rsidRPr="007A3569">
                  <w:rPr>
                    <w:rFonts w:ascii="Century Gothic" w:hAnsi="Century Gothic"/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70404" w:rsidRPr="007A3569">
              <w:rPr>
                <w:rFonts w:ascii="Century Gothic" w:hAnsi="Century Gothic"/>
                <w:color w:val="191919" w:themeColor="background2" w:themeShade="1A"/>
              </w:rPr>
              <w:t xml:space="preserve"> </w:t>
            </w:r>
          </w:p>
        </w:tc>
      </w:tr>
    </w:tbl>
    <w:p w:rsidR="00070404" w:rsidRPr="007A3569" w:rsidRDefault="00070404" w:rsidP="00070404">
      <w:pPr>
        <w:pStyle w:val="PargrafodaLista"/>
        <w:rPr>
          <w:rFonts w:ascii="Century Gothic" w:hAnsi="Century Gothic" w:cs="Arial"/>
          <w:b/>
          <w:color w:val="191919" w:themeColor="background2" w:themeShade="1A"/>
          <w:sz w:val="18"/>
        </w:rPr>
      </w:pPr>
    </w:p>
    <w:p w:rsidR="00070404" w:rsidRPr="007A3569" w:rsidRDefault="00070404" w:rsidP="00070404">
      <w:pPr>
        <w:pStyle w:val="Ttulo2"/>
        <w:rPr>
          <w:rFonts w:ascii="Century Gothic" w:hAnsi="Century Gothic"/>
          <w:b/>
          <w:color w:val="191919" w:themeColor="background2" w:themeShade="1A"/>
          <w:lang w:val="pt-BR"/>
        </w:rPr>
      </w:pPr>
      <w:r w:rsidRPr="007A3569">
        <w:rPr>
          <w:rFonts w:ascii="Century Gothic" w:eastAsia="MS Mincho" w:hAnsi="Century Gothic"/>
          <w:b/>
          <w:color w:val="191919" w:themeColor="background2" w:themeShade="1A"/>
          <w:lang w:val="pt-BR"/>
        </w:rPr>
        <w:t>COMPROVANTE DE GASTOS COM TRANSPORTE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7A3569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070404" w:rsidRPr="007A3569" w:rsidRDefault="00270403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  <w:sdt>
              <w:sdtPr>
                <w:rPr>
                  <w:rFonts w:ascii="Century Gothic" w:hAnsi="Century Gothic"/>
                  <w:color w:val="191919" w:themeColor="background2" w:themeShade="1A"/>
                </w:rPr>
                <w:id w:val="-26407651"/>
                <w:showingPlcHdr/>
                <w:picture/>
              </w:sdtPr>
              <w:sdtEndPr/>
              <w:sdtContent>
                <w:r w:rsidR="00070404" w:rsidRPr="007A3569">
                  <w:rPr>
                    <w:rFonts w:ascii="Century Gothic" w:hAnsi="Century Gothic"/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14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70404" w:rsidRPr="007A3569">
              <w:rPr>
                <w:rFonts w:ascii="Century Gothic" w:hAnsi="Century Gothic"/>
                <w:color w:val="191919" w:themeColor="background2" w:themeShade="1A"/>
              </w:rPr>
              <w:t xml:space="preserve"> </w:t>
            </w:r>
            <w:sdt>
              <w:sdtPr>
                <w:rPr>
                  <w:rFonts w:ascii="Century Gothic" w:hAnsi="Century Gothic"/>
                  <w:color w:val="191919" w:themeColor="background2" w:themeShade="1A"/>
                </w:rPr>
                <w:id w:val="1525129636"/>
                <w:showingPlcHdr/>
                <w:picture/>
              </w:sdtPr>
              <w:sdtEndPr/>
              <w:sdtContent>
                <w:r w:rsidR="00070404" w:rsidRPr="007A3569">
                  <w:rPr>
                    <w:rFonts w:ascii="Century Gothic" w:hAnsi="Century Gothic"/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1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70404" w:rsidRPr="007A3569" w:rsidRDefault="00070404" w:rsidP="00070404">
      <w:pPr>
        <w:pStyle w:val="PargrafodaLista"/>
        <w:rPr>
          <w:rFonts w:ascii="Century Gothic" w:hAnsi="Century Gothic" w:cs="Arial"/>
          <w:b/>
          <w:color w:val="191919" w:themeColor="background2" w:themeShade="1A"/>
          <w:sz w:val="18"/>
        </w:rPr>
      </w:pPr>
    </w:p>
    <w:p w:rsidR="00070404" w:rsidRPr="007A3569" w:rsidRDefault="00070404" w:rsidP="00070404">
      <w:pPr>
        <w:pStyle w:val="Ttulo2"/>
        <w:rPr>
          <w:rFonts w:ascii="Century Gothic" w:hAnsi="Century Gothic"/>
          <w:b/>
          <w:color w:val="191919" w:themeColor="background2" w:themeShade="1A"/>
          <w:lang w:val="pt-BR"/>
        </w:rPr>
      </w:pPr>
      <w:r w:rsidRPr="007A3569">
        <w:rPr>
          <w:rFonts w:ascii="Century Gothic" w:eastAsia="MS Mincho" w:hAnsi="Century Gothic"/>
          <w:b/>
          <w:color w:val="191919" w:themeColor="background2" w:themeShade="1A"/>
          <w:lang w:val="pt-BR"/>
        </w:rPr>
        <w:t>COMPROVANTE DE GASTOS COM INFRAESTRUTURA OU MATERIAL DE DIVULGAÇÃO</w:t>
      </w:r>
      <w:r w:rsidR="00611FEF" w:rsidRPr="007A3569">
        <w:rPr>
          <w:rFonts w:ascii="Century Gothic" w:eastAsia="MS Mincho" w:hAnsi="Century Gothic"/>
          <w:b/>
          <w:color w:val="191919" w:themeColor="background2" w:themeShade="1A"/>
          <w:lang w:val="pt-BR"/>
        </w:rPr>
        <w:t xml:space="preserve"> (</w:t>
      </w:r>
      <w:r w:rsidR="00611FEF" w:rsidRPr="007A3569">
        <w:rPr>
          <w:rFonts w:ascii="Century Gothic" w:eastAsia="MS Mincho" w:hAnsi="Century Gothic"/>
          <w:i/>
          <w:color w:val="191919" w:themeColor="background2" w:themeShade="1A"/>
          <w:sz w:val="22"/>
          <w:lang w:val="pt-BR"/>
        </w:rPr>
        <w:t>Apenas para projeto de eventos submetidos por entidade estudantil ou relacionados a execução do Plano de Atividades da BAP</w:t>
      </w:r>
      <w:r w:rsidR="00611FEF" w:rsidRPr="007A3569">
        <w:rPr>
          <w:rFonts w:ascii="Century Gothic" w:eastAsia="MS Mincho" w:hAnsi="Century Gothic"/>
          <w:b/>
          <w:color w:val="191919" w:themeColor="background2" w:themeShade="1A"/>
          <w:lang w:val="pt-BR"/>
        </w:rPr>
        <w:t>)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7A3569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70404" w:rsidRPr="007A3569" w:rsidRDefault="00270403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  <w:lang w:val="pt-BR"/>
              </w:rPr>
            </w:pPr>
            <w:sdt>
              <w:sdtPr>
                <w:rPr>
                  <w:rFonts w:ascii="Century Gothic" w:hAnsi="Century Gothic"/>
                  <w:color w:val="191919" w:themeColor="background2" w:themeShade="1A"/>
                </w:rPr>
                <w:id w:val="2070139329"/>
                <w:showingPlcHdr/>
                <w:picture/>
              </w:sdtPr>
              <w:sdtEndPr/>
              <w:sdtContent>
                <w:r w:rsidR="00070404" w:rsidRPr="007A3569">
                  <w:rPr>
                    <w:rFonts w:ascii="Century Gothic" w:hAnsi="Century Gothic"/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16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70404" w:rsidRPr="007A3569">
              <w:rPr>
                <w:rFonts w:ascii="Century Gothic" w:hAnsi="Century Gothic"/>
                <w:color w:val="191919" w:themeColor="background2" w:themeShade="1A"/>
              </w:rPr>
              <w:t xml:space="preserve"> </w:t>
            </w:r>
            <w:sdt>
              <w:sdtPr>
                <w:rPr>
                  <w:rFonts w:ascii="Century Gothic" w:hAnsi="Century Gothic"/>
                  <w:color w:val="191919" w:themeColor="background2" w:themeShade="1A"/>
                </w:rPr>
                <w:id w:val="802360151"/>
                <w:showingPlcHdr/>
                <w:picture/>
              </w:sdtPr>
              <w:sdtEndPr/>
              <w:sdtContent>
                <w:r w:rsidR="00070404" w:rsidRPr="007A3569">
                  <w:rPr>
                    <w:rFonts w:ascii="Century Gothic" w:hAnsi="Century Gothic"/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1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70404" w:rsidRPr="007A3569" w:rsidRDefault="00070404" w:rsidP="00070404">
      <w:pPr>
        <w:pStyle w:val="PargrafodaLista"/>
        <w:rPr>
          <w:rFonts w:ascii="Century Gothic" w:hAnsi="Century Gothic" w:cs="Arial"/>
          <w:b/>
          <w:color w:val="191919" w:themeColor="background2" w:themeShade="1A"/>
          <w:sz w:val="18"/>
        </w:rPr>
      </w:pPr>
    </w:p>
    <w:p w:rsidR="00070404" w:rsidRPr="007A3569" w:rsidRDefault="00070404" w:rsidP="00070404">
      <w:pPr>
        <w:pStyle w:val="Ttulo2"/>
        <w:rPr>
          <w:rFonts w:ascii="Century Gothic" w:hAnsi="Century Gothic"/>
          <w:b/>
          <w:color w:val="191919" w:themeColor="background2" w:themeShade="1A"/>
          <w:lang w:val="pt-BR"/>
        </w:rPr>
      </w:pPr>
      <w:r w:rsidRPr="007A3569">
        <w:rPr>
          <w:rFonts w:ascii="Century Gothic" w:eastAsia="MS Mincho" w:hAnsi="Century Gothic"/>
          <w:b/>
          <w:color w:val="191919" w:themeColor="background2" w:themeShade="1A"/>
          <w:lang w:val="pt-BR"/>
        </w:rPr>
        <w:t>RELATÓRIO DA VIAGEM</w:t>
      </w:r>
      <w:r w:rsidR="004E6BB4" w:rsidRPr="007A3569">
        <w:rPr>
          <w:rFonts w:ascii="Century Gothic" w:eastAsia="MS Mincho" w:hAnsi="Century Gothic"/>
          <w:b/>
          <w:color w:val="191919" w:themeColor="background2" w:themeShade="1A"/>
          <w:lang w:val="pt-BR"/>
        </w:rPr>
        <w:t>/EVENTO</w:t>
      </w:r>
    </w:p>
    <w:tbl>
      <w:tblPr>
        <w:tblStyle w:val="TabeladeGrade1Clara-nfase6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70404" w:rsidRPr="007A3569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rFonts w:ascii="Century Gothic" w:hAnsi="Century Gothic"/>
                <w:color w:val="191919" w:themeColor="background2" w:themeShade="1A"/>
                <w:sz w:val="20"/>
                <w:szCs w:val="20"/>
              </w:rPr>
              <w:id w:val="2096206248"/>
              <w:placeholder>
                <w:docPart w:val="245228D519C84443854D1B43A0A1EB54"/>
              </w:placeholder>
              <w:showingPlcHdr/>
            </w:sdtPr>
            <w:sdtEndPr/>
            <w:sdtContent>
              <w:p w:rsidR="00070404" w:rsidRPr="007A3569" w:rsidRDefault="00070404" w:rsidP="00610B4F">
                <w:pPr>
                  <w:rPr>
                    <w:rFonts w:ascii="Century Gothic" w:hAnsi="Century Gothic"/>
                    <w:color w:val="191919" w:themeColor="background2" w:themeShade="1A"/>
                  </w:rPr>
                </w:pPr>
                <w:r w:rsidRPr="007A3569">
                  <w:rPr>
                    <w:rFonts w:ascii="Century Gothic" w:hAnsi="Century Gothic"/>
                    <w:color w:val="191919" w:themeColor="background2" w:themeShade="1A"/>
                  </w:rPr>
                  <w:t xml:space="preserve">           </w:t>
                </w:r>
              </w:p>
              <w:p w:rsidR="00070404" w:rsidRPr="007A3569" w:rsidRDefault="00270403" w:rsidP="00610B4F">
                <w:pPr>
                  <w:rPr>
                    <w:rFonts w:ascii="Century Gothic" w:hAnsi="Century Gothic"/>
                    <w:color w:val="191919" w:themeColor="background2" w:themeShade="1A"/>
                  </w:rPr>
                </w:pPr>
              </w:p>
            </w:sdtContent>
          </w:sdt>
        </w:tc>
      </w:tr>
    </w:tbl>
    <w:p w:rsidR="004E6BB4" w:rsidRPr="007A3569" w:rsidRDefault="004E6BB4" w:rsidP="00070404">
      <w:pPr>
        <w:pStyle w:val="Ttulo2"/>
        <w:rPr>
          <w:rFonts w:ascii="Century Gothic" w:eastAsia="MS Mincho" w:hAnsi="Century Gothic"/>
          <w:b/>
          <w:color w:val="191919" w:themeColor="background2" w:themeShade="1A"/>
          <w:sz w:val="14"/>
          <w:lang w:val="pt-BR"/>
        </w:rPr>
      </w:pPr>
    </w:p>
    <w:p w:rsidR="00070404" w:rsidRPr="007A3569" w:rsidRDefault="00070404" w:rsidP="00070404">
      <w:pPr>
        <w:pStyle w:val="Ttulo2"/>
        <w:rPr>
          <w:rFonts w:ascii="Century Gothic" w:hAnsi="Century Gothic"/>
          <w:b/>
          <w:color w:val="191919" w:themeColor="background2" w:themeShade="1A"/>
          <w:lang w:val="pt-BR"/>
        </w:rPr>
      </w:pPr>
      <w:r w:rsidRPr="007A3569">
        <w:rPr>
          <w:rFonts w:ascii="Century Gothic" w:eastAsia="MS Mincho" w:hAnsi="Century Gothic"/>
          <w:b/>
          <w:color w:val="191919" w:themeColor="background2" w:themeShade="1A"/>
          <w:lang w:val="pt-BR"/>
        </w:rPr>
        <w:t>OBSERVAÇÕES</w:t>
      </w:r>
    </w:p>
    <w:tbl>
      <w:tblPr>
        <w:tblStyle w:val="TabeladeGrade1Clara-nfase6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70404" w:rsidRPr="007A3569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rFonts w:ascii="Century Gothic" w:hAnsi="Century Gothic"/>
                <w:color w:val="191919" w:themeColor="background2" w:themeShade="1A"/>
                <w:sz w:val="20"/>
                <w:szCs w:val="20"/>
              </w:rPr>
              <w:id w:val="-19784255"/>
              <w:placeholder>
                <w:docPart w:val="6D8A902365034AB48664667FFCD46873"/>
              </w:placeholder>
              <w:showingPlcHdr/>
            </w:sdtPr>
            <w:sdtEndPr/>
            <w:sdtContent>
              <w:p w:rsidR="00070404" w:rsidRPr="007A3569" w:rsidRDefault="00070404" w:rsidP="00610B4F">
                <w:pPr>
                  <w:rPr>
                    <w:rFonts w:ascii="Century Gothic" w:hAnsi="Century Gothic"/>
                    <w:color w:val="191919" w:themeColor="background2" w:themeShade="1A"/>
                  </w:rPr>
                </w:pPr>
                <w:r w:rsidRPr="007A3569">
                  <w:rPr>
                    <w:rFonts w:ascii="Century Gothic" w:hAnsi="Century Gothic"/>
                    <w:color w:val="191919" w:themeColor="background2" w:themeShade="1A"/>
                  </w:rPr>
                  <w:t xml:space="preserve">           </w:t>
                </w:r>
              </w:p>
              <w:p w:rsidR="00070404" w:rsidRPr="007A3569" w:rsidRDefault="00270403" w:rsidP="00610B4F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</w:sdtContent>
          </w:sdt>
        </w:tc>
        <w:bookmarkStart w:id="0" w:name="_GoBack"/>
        <w:bookmarkEnd w:id="0"/>
      </w:tr>
    </w:tbl>
    <w:p w:rsidR="002D381A" w:rsidRPr="007A3569" w:rsidRDefault="002D381A" w:rsidP="007A3569">
      <w:pPr>
        <w:rPr>
          <w:rFonts w:ascii="Century Gothic" w:hAnsi="Century Gothic"/>
          <w:i/>
          <w:color w:val="191919" w:themeColor="background2" w:themeShade="1A"/>
          <w:sz w:val="18"/>
        </w:rPr>
      </w:pPr>
    </w:p>
    <w:sectPr w:rsidR="002D381A" w:rsidRPr="007A3569" w:rsidSect="00F04D53">
      <w:headerReference w:type="default" r:id="rId12"/>
      <w:footerReference w:type="first" r:id="rId13"/>
      <w:pgSz w:w="11906" w:h="16838" w:code="9"/>
      <w:pgMar w:top="2552" w:right="1080" w:bottom="851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03" w:rsidRDefault="00270403">
      <w:pPr>
        <w:spacing w:after="0" w:line="240" w:lineRule="auto"/>
      </w:pPr>
      <w:r>
        <w:separator/>
      </w:r>
    </w:p>
  </w:endnote>
  <w:endnote w:type="continuationSeparator" w:id="0">
    <w:p w:rsidR="00270403" w:rsidRDefault="0027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03" w:rsidRDefault="00270403">
      <w:pPr>
        <w:spacing w:after="0" w:line="240" w:lineRule="auto"/>
      </w:pPr>
      <w:r>
        <w:separator/>
      </w:r>
    </w:p>
  </w:footnote>
  <w:footnote w:type="continuationSeparator" w:id="0">
    <w:p w:rsidR="00270403" w:rsidRDefault="0027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B4" w:rsidRDefault="00270403" w:rsidP="004E6BB4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4E6BB4"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 wp14:anchorId="2352FE13" wp14:editId="41E9E0C4">
          <wp:extent cx="450761" cy="432435"/>
          <wp:effectExtent l="0" t="0" r="6985" b="571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E6BB4" w:rsidRPr="00395FB6" w:rsidRDefault="004E6BB4" w:rsidP="004E6BB4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4E6BB4" w:rsidRPr="00BC2F19" w:rsidRDefault="004E6BB4" w:rsidP="004E6BB4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2D381A" w:rsidRDefault="004E6BB4" w:rsidP="004E6BB4">
    <w:pPr>
      <w:pStyle w:val="Cabealho"/>
      <w:jc w:val="center"/>
    </w:pPr>
    <w:r w:rsidRPr="00395FB6">
      <w:rPr>
        <w:rFonts w:ascii="Century Gothic" w:hAnsi="Century Gothic"/>
        <w:noProof/>
        <w:color w:val="002060"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608C14" wp14:editId="46EAC30B">
              <wp:simplePos x="0" y="0"/>
              <wp:positionH relativeFrom="margin">
                <wp:align>right</wp:align>
              </wp:positionH>
              <wp:positionV relativeFrom="paragraph">
                <wp:posOffset>212090</wp:posOffset>
              </wp:positionV>
              <wp:extent cx="6310648" cy="0"/>
              <wp:effectExtent l="19050" t="0" r="33020" b="952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 w="25400" cap="rnd" cmpd="thickThin"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a:ln>
                      <a:effectLst>
                        <a:reflection blurRad="6350" stA="50000" endA="300" endPos="90000" dist="50800" dir="5400000" sy="-100000" algn="bl" rotWithShape="0"/>
                      </a:effectLst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C5F8EB" id="Conector reto 3" o:spid="_x0000_s1026" style="position:absolute;flip:x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45.7pt,16.7pt" to="942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" strokeweight="2pt">
              <v:stroke linestyle="thickThin" endcap="round"/>
              <w10:wrap anchorx="margin"/>
            </v:line>
          </w:pict>
        </mc:Fallback>
      </mc:AlternateContent>
    </w:r>
    <w:r w:rsidRPr="00395FB6">
      <w:rPr>
        <w:rFonts w:ascii="Century Gothic" w:hAnsi="Century Gothic"/>
        <w:color w:val="002060"/>
      </w:rPr>
      <w:t>Pró-Reitoria de Sustentabilidade e Integração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70404"/>
    <w:rsid w:val="0007633E"/>
    <w:rsid w:val="000A488A"/>
    <w:rsid w:val="000D0599"/>
    <w:rsid w:val="00101C9D"/>
    <w:rsid w:val="00115A11"/>
    <w:rsid w:val="00135C5E"/>
    <w:rsid w:val="0015525C"/>
    <w:rsid w:val="00156EF1"/>
    <w:rsid w:val="001A4B18"/>
    <w:rsid w:val="001B16CA"/>
    <w:rsid w:val="001C0F43"/>
    <w:rsid w:val="001E2AD0"/>
    <w:rsid w:val="002229ED"/>
    <w:rsid w:val="00270403"/>
    <w:rsid w:val="002C2563"/>
    <w:rsid w:val="002D381A"/>
    <w:rsid w:val="002E682F"/>
    <w:rsid w:val="00332F1C"/>
    <w:rsid w:val="00343FBB"/>
    <w:rsid w:val="00360FD0"/>
    <w:rsid w:val="00364F2B"/>
    <w:rsid w:val="0037096C"/>
    <w:rsid w:val="003861D0"/>
    <w:rsid w:val="003D0FBD"/>
    <w:rsid w:val="003F654F"/>
    <w:rsid w:val="003F737D"/>
    <w:rsid w:val="00401E15"/>
    <w:rsid w:val="0048078F"/>
    <w:rsid w:val="00480808"/>
    <w:rsid w:val="0048111F"/>
    <w:rsid w:val="00490087"/>
    <w:rsid w:val="004B493C"/>
    <w:rsid w:val="004B5284"/>
    <w:rsid w:val="004C7B11"/>
    <w:rsid w:val="004D4877"/>
    <w:rsid w:val="004E6833"/>
    <w:rsid w:val="004E6BB4"/>
    <w:rsid w:val="004F345D"/>
    <w:rsid w:val="00504361"/>
    <w:rsid w:val="005137E2"/>
    <w:rsid w:val="00521495"/>
    <w:rsid w:val="005469EF"/>
    <w:rsid w:val="00565E2F"/>
    <w:rsid w:val="005C4FC3"/>
    <w:rsid w:val="005D49F7"/>
    <w:rsid w:val="005E5E2B"/>
    <w:rsid w:val="005F41CC"/>
    <w:rsid w:val="00611FEF"/>
    <w:rsid w:val="006515E8"/>
    <w:rsid w:val="006632C7"/>
    <w:rsid w:val="006F1118"/>
    <w:rsid w:val="00741FDE"/>
    <w:rsid w:val="007A0103"/>
    <w:rsid w:val="007A3569"/>
    <w:rsid w:val="007C5C41"/>
    <w:rsid w:val="008252A8"/>
    <w:rsid w:val="00826CD7"/>
    <w:rsid w:val="008347EF"/>
    <w:rsid w:val="008A1F8F"/>
    <w:rsid w:val="00925F5D"/>
    <w:rsid w:val="009356DD"/>
    <w:rsid w:val="00946252"/>
    <w:rsid w:val="0098300D"/>
    <w:rsid w:val="009E37DE"/>
    <w:rsid w:val="009F0B81"/>
    <w:rsid w:val="00A04504"/>
    <w:rsid w:val="00A26D93"/>
    <w:rsid w:val="00A36F67"/>
    <w:rsid w:val="00AB1341"/>
    <w:rsid w:val="00AE267E"/>
    <w:rsid w:val="00AF473A"/>
    <w:rsid w:val="00B128DA"/>
    <w:rsid w:val="00B14FCB"/>
    <w:rsid w:val="00B30F62"/>
    <w:rsid w:val="00B419AD"/>
    <w:rsid w:val="00B606F7"/>
    <w:rsid w:val="00B8163C"/>
    <w:rsid w:val="00B9569D"/>
    <w:rsid w:val="00BA04CC"/>
    <w:rsid w:val="00BF473C"/>
    <w:rsid w:val="00C358AE"/>
    <w:rsid w:val="00C43D00"/>
    <w:rsid w:val="00C5755F"/>
    <w:rsid w:val="00C62B67"/>
    <w:rsid w:val="00C9109A"/>
    <w:rsid w:val="00CB2712"/>
    <w:rsid w:val="00CD5E29"/>
    <w:rsid w:val="00CF6011"/>
    <w:rsid w:val="00D169A4"/>
    <w:rsid w:val="00D25C8E"/>
    <w:rsid w:val="00D30986"/>
    <w:rsid w:val="00D35E92"/>
    <w:rsid w:val="00D4190C"/>
    <w:rsid w:val="00D611FE"/>
    <w:rsid w:val="00D66811"/>
    <w:rsid w:val="00D906CA"/>
    <w:rsid w:val="00D96AE9"/>
    <w:rsid w:val="00E06BBD"/>
    <w:rsid w:val="00E12DAB"/>
    <w:rsid w:val="00E156BA"/>
    <w:rsid w:val="00E232E1"/>
    <w:rsid w:val="00E54D41"/>
    <w:rsid w:val="00EB1088"/>
    <w:rsid w:val="00EB7100"/>
    <w:rsid w:val="00EB7EAB"/>
    <w:rsid w:val="00EE4599"/>
    <w:rsid w:val="00F04D53"/>
    <w:rsid w:val="00F07379"/>
    <w:rsid w:val="00F30102"/>
    <w:rsid w:val="00F353FD"/>
    <w:rsid w:val="00F4343E"/>
    <w:rsid w:val="00F437A9"/>
    <w:rsid w:val="00F45420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Default">
    <w:name w:val="Default"/>
    <w:rsid w:val="00070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extoalinhadoesquerda">
    <w:name w:val="Texto alinhado à esquerda"/>
    <w:basedOn w:val="Normal"/>
    <w:rsid w:val="00070404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070404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711C8797EE43B3A6E0C5BA4165B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8F52D6-424C-4CA7-AD1F-94EFB82015BC}"/>
      </w:docPartPr>
      <w:docPartBody>
        <w:p w:rsidR="004E4B61" w:rsidRDefault="00AB7ECD" w:rsidP="00AB7ECD">
          <w:pPr>
            <w:pStyle w:val="D6711C8797EE43B3A6E0C5BA4165B4265"/>
          </w:pPr>
          <w:r w:rsidRPr="00070404">
            <w:rPr>
              <w:rStyle w:val="TextodoEspaoReservado"/>
              <w:color w:val="171717" w:themeColor="background2" w:themeShade="1A"/>
              <w:sz w:val="16"/>
              <w:lang w:val="pt-BR"/>
            </w:rPr>
            <w:t>[Nome do estudante]</w:t>
          </w:r>
        </w:p>
      </w:docPartBody>
    </w:docPart>
    <w:docPart>
      <w:docPartPr>
        <w:name w:val="4B2ED53EB62444E49E01E623E74DB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DF805B-939B-4B6E-837E-8EF62384ECBC}"/>
      </w:docPartPr>
      <w:docPartBody>
        <w:p w:rsidR="004E4B61" w:rsidRDefault="00AB7ECD" w:rsidP="00AB7ECD">
          <w:pPr>
            <w:pStyle w:val="4B2ED53EB62444E49E01E623E74DB1955"/>
          </w:pPr>
          <w:r w:rsidRPr="00070404">
            <w:rPr>
              <w:color w:val="171717" w:themeColor="background2" w:themeShade="1A"/>
              <w:sz w:val="16"/>
              <w:lang w:val="pt-BR"/>
            </w:rPr>
            <w:t>[Matrícula]</w:t>
          </w:r>
        </w:p>
      </w:docPartBody>
    </w:docPart>
    <w:docPart>
      <w:docPartPr>
        <w:name w:val="33FB502EFA2E4F4DA6396635F85B0C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99870-EC83-4C1A-95BA-2142CA784267}"/>
      </w:docPartPr>
      <w:docPartBody>
        <w:p w:rsidR="004E4B61" w:rsidRDefault="00AB7ECD" w:rsidP="00AB7ECD">
          <w:pPr>
            <w:pStyle w:val="33FB502EFA2E4F4DA6396635F85B0C2E5"/>
          </w:pPr>
          <w:r w:rsidRPr="00070404">
            <w:rPr>
              <w:color w:val="171717" w:themeColor="background2" w:themeShade="1A"/>
              <w:sz w:val="16"/>
              <w:lang w:val="pt-BR"/>
            </w:rPr>
            <w:t>[Campus/Cuni</w:t>
          </w:r>
          <w:r w:rsidRPr="00070404">
            <w:rPr>
              <w:rFonts w:hint="eastAsia"/>
              <w:color w:val="171717" w:themeColor="background2" w:themeShade="1A"/>
              <w:sz w:val="16"/>
              <w:lang w:val="pt-BR" w:eastAsia="ja-JP"/>
            </w:rPr>
            <w:t>]</w:t>
          </w:r>
        </w:p>
      </w:docPartBody>
    </w:docPart>
    <w:docPart>
      <w:docPartPr>
        <w:name w:val="3429B8C7EB5C43C1A01BE54E3B190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89FE3-84A8-4F36-B000-F1A3D6F351A0}"/>
      </w:docPartPr>
      <w:docPartBody>
        <w:p w:rsidR="004E4B61" w:rsidRDefault="00AB7ECD" w:rsidP="00AB7ECD">
          <w:pPr>
            <w:pStyle w:val="3429B8C7EB5C43C1A01BE54E3B1909B65"/>
          </w:pPr>
          <w:r w:rsidRPr="00070404">
            <w:rPr>
              <w:rStyle w:val="TextodoEspaoReservado"/>
              <w:color w:val="171717" w:themeColor="background2" w:themeShade="1A"/>
              <w:sz w:val="16"/>
              <w:lang w:val="pt-BR"/>
            </w:rPr>
            <w:t>[DDD - número ]</w:t>
          </w:r>
        </w:p>
      </w:docPartBody>
    </w:docPart>
    <w:docPart>
      <w:docPartPr>
        <w:name w:val="2B84D6180F4642728911C5A5ED001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A13CA-09B0-4A1C-A1B7-56EBD04475FA}"/>
      </w:docPartPr>
      <w:docPartBody>
        <w:p w:rsidR="004E4B61" w:rsidRDefault="00AB7ECD" w:rsidP="00AB7ECD">
          <w:pPr>
            <w:pStyle w:val="2B84D6180F4642728911C5A5ED0010D05"/>
          </w:pPr>
          <w:r w:rsidRPr="00070404">
            <w:rPr>
              <w:rStyle w:val="TextodoEspaoReservado"/>
              <w:color w:val="171717" w:themeColor="background2" w:themeShade="1A"/>
              <w:sz w:val="16"/>
              <w:lang w:val="pt-BR"/>
            </w:rPr>
            <w:t>[Nome do Evento]</w:t>
          </w:r>
        </w:p>
      </w:docPartBody>
    </w:docPart>
    <w:docPart>
      <w:docPartPr>
        <w:name w:val="E5B96B51F37E4D3FB408B0C92851F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5A9CB2-6228-4A3A-A289-D657412BFFD6}"/>
      </w:docPartPr>
      <w:docPartBody>
        <w:p w:rsidR="004E4B61" w:rsidRDefault="00AB7ECD" w:rsidP="00AB7ECD">
          <w:pPr>
            <w:pStyle w:val="E5B96B51F37E4D3FB408B0C92851FCFF5"/>
          </w:pPr>
          <w:r w:rsidRPr="00070404">
            <w:rPr>
              <w:rFonts w:asciiTheme="minorHAnsi" w:hAnsiTheme="minorHAnsi"/>
              <w:color w:val="171717" w:themeColor="background2" w:themeShade="1A"/>
              <w:sz w:val="16"/>
            </w:rPr>
            <w:t>[Insira a data]</w:t>
          </w:r>
        </w:p>
      </w:docPartBody>
    </w:docPart>
    <w:docPart>
      <w:docPartPr>
        <w:name w:val="5A07E11F839849F6A0E14123E31924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56377A-4B31-4664-A08F-243AD7D3B717}"/>
      </w:docPartPr>
      <w:docPartBody>
        <w:p w:rsidR="004E4B61" w:rsidRDefault="00AB7ECD" w:rsidP="00AB7ECD">
          <w:pPr>
            <w:pStyle w:val="5A07E11F839849F6A0E14123E319241A4"/>
          </w:pPr>
          <w:r w:rsidRPr="00070404">
            <w:rPr>
              <w:color w:val="171717" w:themeColor="background2" w:themeShade="1A"/>
            </w:rPr>
            <w:t xml:space="preserve">                </w:t>
          </w:r>
        </w:p>
      </w:docPartBody>
    </w:docPart>
    <w:docPart>
      <w:docPartPr>
        <w:name w:val="9C0D0B4D2FA546D098820AC3FEDB6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BEDD38-2683-48E8-B1C7-18B010C3F081}"/>
      </w:docPartPr>
      <w:docPartBody>
        <w:p w:rsidR="004E4B61" w:rsidRDefault="00AB7ECD" w:rsidP="00AB7ECD">
          <w:pPr>
            <w:pStyle w:val="9C0D0B4D2FA546D098820AC3FEDB68E55"/>
          </w:pPr>
          <w:r w:rsidRPr="00070404">
            <w:rPr>
              <w:rFonts w:asciiTheme="minorHAnsi" w:hAnsiTheme="minorHAnsi"/>
              <w:b/>
              <w:color w:val="171717" w:themeColor="background2" w:themeShade="1A"/>
              <w:sz w:val="16"/>
            </w:rPr>
            <w:t>[Insira a data]</w:t>
          </w:r>
        </w:p>
      </w:docPartBody>
    </w:docPart>
    <w:docPart>
      <w:docPartPr>
        <w:name w:val="C2E7C74E88234C03806EA8F45A6835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F5516-8215-4F7A-876A-58E2375DE794}"/>
      </w:docPartPr>
      <w:docPartBody>
        <w:p w:rsidR="004E4B61" w:rsidRDefault="00AB7ECD" w:rsidP="00AB7ECD">
          <w:pPr>
            <w:pStyle w:val="C2E7C74E88234C03806EA8F45A6835E94"/>
          </w:pPr>
          <w:r w:rsidRPr="00070404">
            <w:rPr>
              <w:color w:val="171717" w:themeColor="background2" w:themeShade="1A"/>
            </w:rPr>
            <w:t xml:space="preserve">                </w:t>
          </w:r>
        </w:p>
      </w:docPartBody>
    </w:docPart>
    <w:docPart>
      <w:docPartPr>
        <w:name w:val="5EDB10885EBB41A3828411AC567B1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3537F-38DF-4D71-90BE-0C8024621528}"/>
      </w:docPartPr>
      <w:docPartBody>
        <w:p w:rsidR="004E4B61" w:rsidRDefault="00AB7ECD" w:rsidP="00AB7ECD">
          <w:pPr>
            <w:pStyle w:val="5EDB10885EBB41A3828411AC567B15A14"/>
          </w:pPr>
          <w:r w:rsidRPr="00070404">
            <w:rPr>
              <w:color w:val="171717" w:themeColor="background2" w:themeShade="1A"/>
            </w:rPr>
            <w:t xml:space="preserve">                </w:t>
          </w:r>
        </w:p>
      </w:docPartBody>
    </w:docPart>
    <w:docPart>
      <w:docPartPr>
        <w:name w:val="245228D519C84443854D1B43A0A1E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9E49F-7DC3-48BD-9252-AD0491D275E4}"/>
      </w:docPartPr>
      <w:docPartBody>
        <w:p w:rsidR="00AB7ECD" w:rsidRPr="00070404" w:rsidRDefault="00AB7ECD" w:rsidP="00610B4F">
          <w:pPr>
            <w:rPr>
              <w:color w:val="171717" w:themeColor="background2" w:themeShade="1A"/>
            </w:rPr>
          </w:pPr>
          <w:r w:rsidRPr="00070404">
            <w:rPr>
              <w:color w:val="171717" w:themeColor="background2" w:themeShade="1A"/>
            </w:rPr>
            <w:t xml:space="preserve">           </w:t>
          </w:r>
        </w:p>
        <w:p w:rsidR="004E4B61" w:rsidRDefault="004E4B61"/>
      </w:docPartBody>
    </w:docPart>
    <w:docPart>
      <w:docPartPr>
        <w:name w:val="6D8A902365034AB48664667FFCD46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70C014-5678-46B9-964B-C33AC927DB98}"/>
      </w:docPartPr>
      <w:docPartBody>
        <w:p w:rsidR="00AB7ECD" w:rsidRPr="00070404" w:rsidRDefault="00AB7ECD" w:rsidP="00610B4F">
          <w:pPr>
            <w:rPr>
              <w:color w:val="171717" w:themeColor="background2" w:themeShade="1A"/>
            </w:rPr>
          </w:pPr>
          <w:r w:rsidRPr="00070404">
            <w:rPr>
              <w:color w:val="171717" w:themeColor="background2" w:themeShade="1A"/>
            </w:rPr>
            <w:t xml:space="preserve">           </w:t>
          </w:r>
        </w:p>
        <w:p w:rsidR="004E4B61" w:rsidRDefault="004E4B61"/>
      </w:docPartBody>
    </w:docPart>
    <w:docPart>
      <w:docPartPr>
        <w:name w:val="CA7225BFA5CA4024AB41E693B722D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53312-A592-4074-9346-0864CBB7FCE6}"/>
      </w:docPartPr>
      <w:docPartBody>
        <w:p w:rsidR="00B41B9A" w:rsidRDefault="00DB5A67" w:rsidP="00DB5A67">
          <w:pPr>
            <w:pStyle w:val="CA7225BFA5CA4024AB41E693B722D9F0"/>
          </w:pPr>
          <w:r w:rsidRPr="00070404">
            <w:rPr>
              <w:rStyle w:val="TextodoEspaoReservado"/>
              <w:color w:val="171717" w:themeColor="background2" w:themeShade="1A"/>
              <w:sz w:val="16"/>
            </w:rPr>
            <w:t>[Nome do Evento]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1A2DB9"/>
    <w:rsid w:val="003D69AF"/>
    <w:rsid w:val="004A4591"/>
    <w:rsid w:val="004E4B61"/>
    <w:rsid w:val="00623014"/>
    <w:rsid w:val="00673E8B"/>
    <w:rsid w:val="006E7C50"/>
    <w:rsid w:val="006E7EC3"/>
    <w:rsid w:val="00741F59"/>
    <w:rsid w:val="008B5DCB"/>
    <w:rsid w:val="00961E09"/>
    <w:rsid w:val="009C56EA"/>
    <w:rsid w:val="00A54D48"/>
    <w:rsid w:val="00A92AB8"/>
    <w:rsid w:val="00AB7ECD"/>
    <w:rsid w:val="00B106F1"/>
    <w:rsid w:val="00B41B9A"/>
    <w:rsid w:val="00B62836"/>
    <w:rsid w:val="00C0758B"/>
    <w:rsid w:val="00D63448"/>
    <w:rsid w:val="00DA7155"/>
    <w:rsid w:val="00DB5A67"/>
    <w:rsid w:val="00E5017C"/>
    <w:rsid w:val="00F12A9F"/>
    <w:rsid w:val="00F3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DB5A67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D6711C8797EE43B3A6E0C5BA4165B426">
    <w:name w:val="D6711C8797EE43B3A6E0C5BA4165B426"/>
    <w:rsid w:val="00AB7ECD"/>
  </w:style>
  <w:style w:type="paragraph" w:customStyle="1" w:styleId="4B2ED53EB62444E49E01E623E74DB195">
    <w:name w:val="4B2ED53EB62444E49E01E623E74DB195"/>
    <w:rsid w:val="00AB7ECD"/>
  </w:style>
  <w:style w:type="paragraph" w:customStyle="1" w:styleId="33FB502EFA2E4F4DA6396635F85B0C2E">
    <w:name w:val="33FB502EFA2E4F4DA6396635F85B0C2E"/>
    <w:rsid w:val="00AB7ECD"/>
  </w:style>
  <w:style w:type="paragraph" w:customStyle="1" w:styleId="3429B8C7EB5C43C1A01BE54E3B1909B6">
    <w:name w:val="3429B8C7EB5C43C1A01BE54E3B1909B6"/>
    <w:rsid w:val="00AB7ECD"/>
  </w:style>
  <w:style w:type="paragraph" w:customStyle="1" w:styleId="2B84D6180F4642728911C5A5ED0010D0">
    <w:name w:val="2B84D6180F4642728911C5A5ED0010D0"/>
    <w:rsid w:val="00AB7ECD"/>
  </w:style>
  <w:style w:type="paragraph" w:customStyle="1" w:styleId="E5B96B51F37E4D3FB408B0C92851FCFF">
    <w:name w:val="E5B96B51F37E4D3FB408B0C92851FCFF"/>
    <w:rsid w:val="00AB7ECD"/>
  </w:style>
  <w:style w:type="paragraph" w:customStyle="1" w:styleId="5A07E11F839849F6A0E14123E319241A">
    <w:name w:val="5A07E11F839849F6A0E14123E319241A"/>
    <w:rsid w:val="00AB7ECD"/>
  </w:style>
  <w:style w:type="paragraph" w:customStyle="1" w:styleId="9C0D0B4D2FA546D098820AC3FEDB68E5">
    <w:name w:val="9C0D0B4D2FA546D098820AC3FEDB68E5"/>
    <w:rsid w:val="00AB7ECD"/>
  </w:style>
  <w:style w:type="paragraph" w:customStyle="1" w:styleId="C2E7C74E88234C03806EA8F45A6835E9">
    <w:name w:val="C2E7C74E88234C03806EA8F45A6835E9"/>
    <w:rsid w:val="00AB7ECD"/>
  </w:style>
  <w:style w:type="paragraph" w:customStyle="1" w:styleId="5EDB10885EBB41A3828411AC567B15A1">
    <w:name w:val="5EDB10885EBB41A3828411AC567B15A1"/>
    <w:rsid w:val="00AB7ECD"/>
  </w:style>
  <w:style w:type="paragraph" w:customStyle="1" w:styleId="D6711C8797EE43B3A6E0C5BA4165B4261">
    <w:name w:val="D6711C8797EE43B3A6E0C5BA4165B42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1">
    <w:name w:val="4B2ED53EB62444E49E01E623E74DB195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1">
    <w:name w:val="33FB502EFA2E4F4DA6396635F85B0C2E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1">
    <w:name w:val="3429B8C7EB5C43C1A01BE54E3B1909B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1">
    <w:name w:val="2B84D6180F4642728911C5A5ED0010D0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1">
    <w:name w:val="E5B96B51F37E4D3FB408B0C92851FCFF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1">
    <w:name w:val="9C0D0B4D2FA546D098820AC3FEDB68E5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2">
    <w:name w:val="D6711C8797EE43B3A6E0C5BA4165B42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2">
    <w:name w:val="4B2ED53EB62444E49E01E623E74DB195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2">
    <w:name w:val="33FB502EFA2E4F4DA6396635F85B0C2E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2">
    <w:name w:val="3429B8C7EB5C43C1A01BE54E3B1909B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2">
    <w:name w:val="2B84D6180F4642728911C5A5ED0010D0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2">
    <w:name w:val="E5B96B51F37E4D3FB408B0C92851FCFF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1">
    <w:name w:val="5A07E11F839849F6A0E14123E319241A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2">
    <w:name w:val="9C0D0B4D2FA546D098820AC3FEDB68E5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1">
    <w:name w:val="C2E7C74E88234C03806EA8F45A6835E9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1">
    <w:name w:val="5EDB10885EBB41A3828411AC567B15A1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3">
    <w:name w:val="D6711C8797EE43B3A6E0C5BA4165B42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3">
    <w:name w:val="4B2ED53EB62444E49E01E623E74DB195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3">
    <w:name w:val="33FB502EFA2E4F4DA6396635F85B0C2E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3">
    <w:name w:val="3429B8C7EB5C43C1A01BE54E3B1909B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3">
    <w:name w:val="2B84D6180F4642728911C5A5ED0010D0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3">
    <w:name w:val="E5B96B51F37E4D3FB408B0C92851FCFF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2">
    <w:name w:val="5A07E11F839849F6A0E14123E319241A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3">
    <w:name w:val="9C0D0B4D2FA546D098820AC3FEDB68E5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2">
    <w:name w:val="C2E7C74E88234C03806EA8F45A6835E9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2">
    <w:name w:val="5EDB10885EBB41A3828411AC567B15A1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4">
    <w:name w:val="D6711C8797EE43B3A6E0C5BA4165B42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4">
    <w:name w:val="4B2ED53EB62444E49E01E623E74DB195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4">
    <w:name w:val="33FB502EFA2E4F4DA6396635F85B0C2E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4">
    <w:name w:val="3429B8C7EB5C43C1A01BE54E3B1909B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4">
    <w:name w:val="2B84D6180F4642728911C5A5ED0010D0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4">
    <w:name w:val="E5B96B51F37E4D3FB408B0C92851FCFF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3">
    <w:name w:val="5A07E11F839849F6A0E14123E319241A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4">
    <w:name w:val="9C0D0B4D2FA546D098820AC3FEDB68E5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3">
    <w:name w:val="C2E7C74E88234C03806EA8F45A6835E9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3">
    <w:name w:val="5EDB10885EBB41A3828411AC567B15A1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5">
    <w:name w:val="D6711C8797EE43B3A6E0C5BA4165B42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5">
    <w:name w:val="4B2ED53EB62444E49E01E623E74DB195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5">
    <w:name w:val="33FB502EFA2E4F4DA6396635F85B0C2E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5">
    <w:name w:val="3429B8C7EB5C43C1A01BE54E3B1909B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5">
    <w:name w:val="2B84D6180F4642728911C5A5ED0010D0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5">
    <w:name w:val="E5B96B51F37E4D3FB408B0C92851FCFF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4">
    <w:name w:val="5A07E11F839849F6A0E14123E319241A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5">
    <w:name w:val="9C0D0B4D2FA546D098820AC3FEDB68E5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4">
    <w:name w:val="C2E7C74E88234C03806EA8F45A6835E9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4">
    <w:name w:val="5EDB10885EBB41A3828411AC567B15A1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A7225BFA5CA4024AB41E693B722D9F0">
    <w:name w:val="CA7225BFA5CA4024AB41E693B722D9F0"/>
    <w:rsid w:val="00DB5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3D321-54B9-4394-93DB-677ABD64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2</TotalTime>
  <Pages>2</Pages>
  <Words>151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SANDRO AUGUSTO SILVA FERREIRA</cp:lastModifiedBy>
  <cp:revision>3</cp:revision>
  <cp:lastPrinted>2018-01-09T18:34:00Z</cp:lastPrinted>
  <dcterms:created xsi:type="dcterms:W3CDTF">2020-01-17T23:29:00Z</dcterms:created>
  <dcterms:modified xsi:type="dcterms:W3CDTF">2020-01-22T20:01:00Z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