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31A38" w14:textId="77777777" w:rsidR="00A04504" w:rsidRPr="00CE6AB3" w:rsidRDefault="00126D0E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191919" w:themeColor="background2" w:themeShade="1A"/>
          <w:kern w:val="28"/>
          <w:sz w:val="36"/>
          <w:szCs w:val="20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b/>
            <w:color w:val="191919" w:themeColor="background2" w:themeShade="1A"/>
            <w:kern w:val="28"/>
            <w:sz w:val="36"/>
            <w:szCs w:val="20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1D21E8" w:rsidRPr="00CE6AB3">
            <w:rPr>
              <w:rFonts w:ascii="Century Gothic" w:eastAsia="Times New Roman" w:hAnsi="Century Gothic" w:cs="Times New Roman"/>
              <w:b/>
              <w:color w:val="191919" w:themeColor="background2" w:themeShade="1A"/>
              <w:kern w:val="28"/>
              <w:sz w:val="28"/>
              <w:szCs w:val="28"/>
              <w:lang w:val="pt-BR" w:eastAsia="ja-JP"/>
            </w:rPr>
            <w:t>ANEXO I – PROJETO DE PARTICIPAÇÃO NO EVENTO</w:t>
          </w:r>
        </w:sdtContent>
      </w:sdt>
      <w:r w:rsidR="00A04504" w:rsidRPr="00CE6AB3">
        <w:rPr>
          <w:rFonts w:ascii="Century Gothic" w:eastAsia="Times New Roman" w:hAnsi="Century Gothic" w:cs="Times New Roman"/>
          <w:b/>
          <w:color w:val="191919" w:themeColor="background2" w:themeShade="1A"/>
          <w:kern w:val="28"/>
          <w:sz w:val="36"/>
          <w:szCs w:val="20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b/>
          <w:color w:val="191919" w:themeColor="background2" w:themeShade="1A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27D19C8E" w14:textId="2892AB57" w:rsidR="00A04504" w:rsidRPr="00CE6AB3" w:rsidRDefault="005F41CC" w:rsidP="005137E2">
          <w:pPr>
            <w:spacing w:after="360" w:line="240" w:lineRule="auto"/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</w:pPr>
          <w:r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Edital </w:t>
          </w:r>
          <w:r w:rsidR="00C5755F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Prosis </w:t>
          </w:r>
          <w:r w:rsidR="00996DB3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01/20</w:t>
          </w:r>
          <w:r w:rsidR="00F126F8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20</w:t>
          </w:r>
          <w:r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 xml:space="preserve"> – Auxílio Evento</w:t>
          </w:r>
          <w:r w:rsidR="004A1D3F" w:rsidRPr="00CE6AB3">
            <w:rPr>
              <w:rFonts w:ascii="Century Gothic" w:eastAsia="Cambria" w:hAnsi="Century Gothic" w:cs="Times New Roman"/>
              <w:b/>
              <w:color w:val="191919" w:themeColor="background2" w:themeShade="1A"/>
              <w:sz w:val="26"/>
              <w:szCs w:val="26"/>
              <w:lang w:val="pt-BR" w:eastAsia="ja-JP"/>
            </w:rPr>
            <w:t>s</w:t>
          </w:r>
        </w:p>
      </w:sdtContent>
    </w:sdt>
    <w:p w14:paraId="2F6FBA22" w14:textId="77777777"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IDENTIFICAÇÃO DO EVENTO </w:t>
      </w:r>
    </w:p>
    <w:tbl>
      <w:tblPr>
        <w:tblStyle w:val="TabelaSimples2"/>
        <w:tblW w:w="5000" w:type="pct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46"/>
      </w:tblGrid>
      <w:tr w:rsidR="00925F5D" w:rsidRPr="00CE6AB3" w14:paraId="18C5CD9D" w14:textId="77777777" w:rsidTr="005A3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vAlign w:val="center"/>
          </w:tcPr>
          <w:p w14:paraId="6C447192" w14:textId="77777777" w:rsidR="00925F5D" w:rsidRPr="00CE6AB3" w:rsidRDefault="00925F5D" w:rsidP="00C5755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Nome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409762010"/>
                <w:placeholder>
                  <w:docPart w:val="277E3B52EC454FDC9C8EA80DF1D5E704"/>
                </w:placeholder>
                <w:showingPlcHdr/>
              </w:sdtPr>
              <w:sdtEndPr/>
              <w:sdtContent>
                <w:r w:rsidR="00C5755F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479AAE1B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6DBA8D" w14:textId="77777777"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Endereço completo: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755163309"/>
                <w:placeholder>
                  <w:docPart w:val="386F6F8FD84447D48ADE46CB5A1784CB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2E8E8838" w14:textId="77777777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14161774" w14:textId="77777777"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Período de realização: De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início do evento"/>
                <w:tag w:val="Data de início do evento"/>
                <w:id w:val="1619338592"/>
                <w:placeholder>
                  <w:docPart w:val="3985849375224A089D4D5E7B64047821"/>
                </w:placeholder>
                <w:showingPlcHdr/>
                <w:date w:fullDate="2018-01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final do evento"/>
                <w:tag w:val="Data final do evento"/>
                <w:id w:val="-639267754"/>
                <w:placeholder>
                  <w:docPart w:val="C684EDF6278C4FC18909556CD3A75A86"/>
                </w:placeholder>
                <w:showingPlcHdr/>
                <w:date w:fullDate="2018-01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8"/>
                    <w:lang w:val="pt-BR"/>
                  </w:rPr>
                  <w:t>Clique para inserir</w:t>
                </w:r>
              </w:sdtContent>
            </w:sdt>
          </w:p>
        </w:tc>
      </w:tr>
      <w:tr w:rsidR="005A3E5E" w:rsidRPr="00CE6AB3" w14:paraId="74DA544A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99FDC7C" w14:textId="64BB6634" w:rsidR="005A3E5E" w:rsidRPr="00CE6AB3" w:rsidRDefault="005A3E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Hora e Data do início e do encerramento do evento: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1062942315"/>
                <w:placeholder>
                  <w:docPart w:val="1358B19E06794882955B7329A7F69EED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5955EA7C" w14:textId="77777777" w:rsidTr="005A3E5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D0CA656" w14:textId="77777777" w:rsidR="00925F5D" w:rsidRPr="00CE6AB3" w:rsidRDefault="00925F5D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Instituição organizadora: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542779661"/>
                <w:placeholder>
                  <w:docPart w:val="956A2339229744DC8AEA18F66FE9467C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                                                                      </w:t>
                </w:r>
              </w:sdtContent>
            </w:sdt>
          </w:p>
        </w:tc>
      </w:tr>
      <w:tr w:rsidR="00925F5D" w:rsidRPr="00CE6AB3" w14:paraId="19A9F326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0118E8F" w14:textId="77777777" w:rsidR="00925F5D" w:rsidRPr="00CE6AB3" w:rsidRDefault="00EB7100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 xml:space="preserve">Convite, folder ou propaganda do </w:t>
            </w:r>
            <w:r w:rsidR="00DB1743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e</w:t>
            </w:r>
            <w:r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vento</w:t>
            </w:r>
            <w:r w:rsidR="00135C5E" w:rsidRPr="00CE6AB3"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  <w:t>*</w:t>
            </w:r>
          </w:p>
          <w:p w14:paraId="4C96D2EC" w14:textId="77777777" w:rsidR="00135C5E" w:rsidRPr="00CE6AB3" w:rsidRDefault="00135C5E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color w:val="0D0D0D" w:themeColor="text1" w:themeTint="F2"/>
                <w:lang w:val="pt-BR"/>
              </w:rPr>
            </w:pPr>
          </w:p>
          <w:p w14:paraId="512692CE" w14:textId="77777777" w:rsidR="00135C5E" w:rsidRPr="00CE6AB3" w:rsidRDefault="00126D0E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414237030"/>
                <w:lock w:val="sdtLocked"/>
                <w:showingPlcHdr/>
                <w:picture/>
              </w:sdtPr>
              <w:sdtEndPr/>
              <w:sdtContent>
                <w:r w:rsidR="00135C5E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6CFD0B34" wp14:editId="2A164B78">
                      <wp:extent cx="1733550" cy="1331807"/>
                      <wp:effectExtent l="0" t="0" r="0" b="190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9947" cy="1336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C5755F" w:rsidRPr="00CE6AB3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546821660"/>
                <w:showingPlcHdr/>
                <w:picture/>
              </w:sdtPr>
              <w:sdtEndPr/>
              <w:sdtContent>
                <w:r w:rsidR="00C5755F" w:rsidRPr="00CE6AB3">
                  <w:rPr>
                    <w:rFonts w:ascii="Century Gothic" w:hAnsi="Century Gothic"/>
                    <w:noProof/>
                    <w:lang w:val="pt-BR" w:eastAsia="pt-BR"/>
                  </w:rPr>
                  <w:drawing>
                    <wp:inline distT="0" distB="0" distL="0" distR="0" wp14:anchorId="1F5EFA1F" wp14:editId="1CCF469C">
                      <wp:extent cx="1733550" cy="1331807"/>
                      <wp:effectExtent l="0" t="0" r="0" b="190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1799" cy="133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FDAD854" w14:textId="77777777" w:rsidR="005137E2" w:rsidRPr="00CE6AB3" w:rsidRDefault="005137E2" w:rsidP="00135C5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14:paraId="27E1AA1C" w14:textId="77777777" w:rsidR="005137E2" w:rsidRPr="00CE6AB3" w:rsidRDefault="00135C5E" w:rsidP="00135C5E">
      <w:pPr>
        <w:rPr>
          <w:rFonts w:ascii="Century Gothic" w:hAnsi="Century Gothic"/>
          <w:i/>
          <w:color w:val="7F7F7F" w:themeColor="text1" w:themeTint="80"/>
          <w:sz w:val="18"/>
        </w:rPr>
      </w:pPr>
      <w:r w:rsidRPr="00CE6AB3">
        <w:rPr>
          <w:rFonts w:ascii="Century Gothic" w:hAnsi="Century Gothic"/>
          <w:i/>
          <w:color w:val="7F7F7F" w:themeColor="text1" w:themeTint="80"/>
          <w:sz w:val="18"/>
        </w:rPr>
        <w:t>* A imagem deve conter a programação, data, local, descrição e indicação de sítio eletrônico do evento.</w:t>
      </w:r>
    </w:p>
    <w:p w14:paraId="1747BB95" w14:textId="77777777" w:rsidR="00996DB3" w:rsidRPr="00CE6AB3" w:rsidRDefault="00C9483B" w:rsidP="005137E2">
      <w:pPr>
        <w:pStyle w:val="Ttulo2"/>
        <w:spacing w:before="240"/>
        <w:rPr>
          <w:rFonts w:ascii="Century Gothic" w:hAnsi="Century Gothic"/>
          <w:b/>
          <w:color w:val="auto"/>
          <w:lang w:val="pt-BR"/>
        </w:rPr>
      </w:pPr>
      <w:r w:rsidRPr="00CE6AB3">
        <w:rPr>
          <w:rFonts w:ascii="Century Gothic" w:hAnsi="Century Gothic"/>
          <w:b/>
          <w:color w:val="auto"/>
          <w:lang w:val="pt-BR"/>
        </w:rPr>
        <w:t>CLASSIFICAÇÃO DO EVENTO</w:t>
      </w:r>
    </w:p>
    <w:p w14:paraId="35F3FA94" w14:textId="47556DA7" w:rsidR="00996DB3" w:rsidRPr="00CE6AB3" w:rsidRDefault="00126D0E" w:rsidP="00996DB3">
      <w:pPr>
        <w:rPr>
          <w:rFonts w:ascii="Century Gothic" w:hAnsi="Century Gothic"/>
          <w:color w:val="auto"/>
          <w:lang w:val="pt-BR"/>
        </w:rPr>
      </w:pPr>
      <w:sdt>
        <w:sdtPr>
          <w:rPr>
            <w:rFonts w:ascii="Century Gothic" w:hAnsi="Century Gothic"/>
            <w:color w:val="auto"/>
            <w:lang w:val="pt-BR"/>
          </w:rPr>
          <w:id w:val="-164111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83B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5A3E5E" w:rsidRPr="00CE6AB3">
        <w:rPr>
          <w:rFonts w:ascii="Century Gothic" w:hAnsi="Century Gothic"/>
          <w:color w:val="auto"/>
          <w:lang w:val="pt-BR"/>
        </w:rPr>
        <w:t xml:space="preserve"> Evento Regional</w:t>
      </w:r>
      <w:r w:rsidR="00996DB3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>(</w:t>
      </w:r>
      <w:proofErr w:type="gramStart"/>
      <w:r w:rsidR="008C5789" w:rsidRPr="00CE6AB3">
        <w:rPr>
          <w:rFonts w:ascii="Century Gothic" w:hAnsi="Century Gothic"/>
          <w:i/>
          <w:color w:val="auto"/>
          <w:lang w:val="pt-BR"/>
        </w:rPr>
        <w:t>BA)</w:t>
      </w:r>
      <w:r w:rsidR="00DB1743" w:rsidRPr="00CE6AB3">
        <w:rPr>
          <w:rFonts w:ascii="Century Gothic" w:hAnsi="Century Gothic"/>
          <w:color w:val="auto"/>
          <w:lang w:val="pt-BR"/>
        </w:rPr>
        <w:t xml:space="preserve">  </w:t>
      </w:r>
      <w:sdt>
        <w:sdtPr>
          <w:rPr>
            <w:rFonts w:ascii="Century Gothic" w:hAnsi="Century Gothic"/>
            <w:color w:val="auto"/>
            <w:lang w:val="pt-BR"/>
          </w:rPr>
          <w:id w:val="26288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43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  <w:proofErr w:type="gramEnd"/>
        </w:sdtContent>
      </w:sdt>
      <w:r w:rsidR="00996DB3" w:rsidRPr="00CE6AB3">
        <w:rPr>
          <w:rFonts w:ascii="Century Gothic" w:hAnsi="Century Gothic"/>
          <w:color w:val="auto"/>
          <w:lang w:val="pt-BR"/>
        </w:rPr>
        <w:t xml:space="preserve">  Evento Nacional</w:t>
      </w:r>
      <w:r w:rsidR="008C5789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>(outro estado)</w:t>
      </w:r>
      <w:r w:rsidR="00996DB3" w:rsidRPr="00CE6AB3">
        <w:rPr>
          <w:rFonts w:ascii="Century Gothic" w:hAnsi="Century Gothic"/>
          <w:color w:val="auto"/>
          <w:lang w:val="pt-BR"/>
        </w:rPr>
        <w:t xml:space="preserve">   </w:t>
      </w:r>
      <w:sdt>
        <w:sdtPr>
          <w:rPr>
            <w:rFonts w:ascii="Century Gothic" w:hAnsi="Century Gothic"/>
            <w:color w:val="auto"/>
            <w:lang w:val="pt-BR"/>
          </w:rPr>
          <w:id w:val="-120841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43" w:rsidRPr="00CE6AB3">
            <w:rPr>
              <w:rFonts w:ascii="Segoe UI Symbol" w:eastAsia="MS Gothic" w:hAnsi="Segoe UI Symbol" w:cs="Segoe UI Symbol"/>
              <w:color w:val="auto"/>
              <w:lang w:val="pt-BR"/>
            </w:rPr>
            <w:t>☐</w:t>
          </w:r>
        </w:sdtContent>
      </w:sdt>
      <w:r w:rsidR="00996DB3" w:rsidRPr="00CE6AB3">
        <w:rPr>
          <w:rFonts w:ascii="Century Gothic" w:hAnsi="Century Gothic"/>
          <w:color w:val="auto"/>
          <w:lang w:val="pt-BR"/>
        </w:rPr>
        <w:t xml:space="preserve"> </w:t>
      </w:r>
      <w:r w:rsidR="00DB1743" w:rsidRPr="00CE6AB3">
        <w:rPr>
          <w:rFonts w:ascii="Century Gothic" w:hAnsi="Century Gothic"/>
          <w:color w:val="auto"/>
          <w:lang w:val="pt-BR"/>
        </w:rPr>
        <w:t xml:space="preserve"> </w:t>
      </w:r>
      <w:r w:rsidR="00996DB3" w:rsidRPr="00CE6AB3">
        <w:rPr>
          <w:rFonts w:ascii="Century Gothic" w:hAnsi="Century Gothic"/>
          <w:color w:val="auto"/>
          <w:lang w:val="pt-BR"/>
        </w:rPr>
        <w:t>Evento Internacional</w:t>
      </w:r>
      <w:r w:rsidR="008C5789" w:rsidRPr="00CE6AB3">
        <w:rPr>
          <w:rFonts w:ascii="Century Gothic" w:hAnsi="Century Gothic"/>
          <w:color w:val="auto"/>
          <w:lang w:val="pt-BR"/>
        </w:rPr>
        <w:t xml:space="preserve"> </w:t>
      </w:r>
      <w:r w:rsidR="008C5789" w:rsidRPr="00CE6AB3">
        <w:rPr>
          <w:rFonts w:ascii="Century Gothic" w:hAnsi="Century Gothic"/>
          <w:i/>
          <w:color w:val="auto"/>
          <w:lang w:val="pt-BR"/>
        </w:rPr>
        <w:t>(outro país)</w:t>
      </w:r>
    </w:p>
    <w:p w14:paraId="6BE0C320" w14:textId="77777777" w:rsidR="00925F5D" w:rsidRPr="00CE6AB3" w:rsidRDefault="00115A11" w:rsidP="005137E2">
      <w:pPr>
        <w:pStyle w:val="Ttulo2"/>
        <w:spacing w:before="240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INFORMAÇÕES DA </w:t>
      </w:r>
      <w:r w:rsidR="000A488A" w:rsidRPr="00CE6AB3">
        <w:rPr>
          <w:rFonts w:ascii="Century Gothic" w:hAnsi="Century Gothic"/>
          <w:b/>
          <w:color w:val="0D0D0D" w:themeColor="text1" w:themeTint="F2"/>
          <w:lang w:val="pt-BR"/>
        </w:rPr>
        <w:t>SOLICITAÇÃO</w:t>
      </w:r>
    </w:p>
    <w:tbl>
      <w:tblPr>
        <w:tblStyle w:val="TabelaSimples2"/>
        <w:tblW w:w="4956" w:type="pct"/>
        <w:tblLook w:val="04A0" w:firstRow="1" w:lastRow="0" w:firstColumn="1" w:lastColumn="0" w:noHBand="0" w:noVBand="1"/>
      </w:tblPr>
      <w:tblGrid>
        <w:gridCol w:w="2978"/>
        <w:gridCol w:w="3118"/>
        <w:gridCol w:w="850"/>
        <w:gridCol w:w="2714"/>
      </w:tblGrid>
      <w:tr w:rsidR="00A04504" w:rsidRPr="00CE6AB3" w14:paraId="5CEB568A" w14:textId="77777777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pct"/>
            <w:gridSpan w:val="3"/>
            <w:tcBorders>
              <w:top w:val="nil"/>
              <w:bottom w:val="nil"/>
            </w:tcBorders>
            <w:vAlign w:val="center"/>
          </w:tcPr>
          <w:p w14:paraId="28AA87C8" w14:textId="77777777" w:rsidR="00F9383A" w:rsidRPr="00CE6AB3" w:rsidRDefault="00925F5D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Estudante responsável</w:t>
            </w:r>
            <w:r w:rsidR="00F9383A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pelo projeto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1287625476"/>
                <w:placeholder>
                  <w:docPart w:val="5D2EC038F40A4116835FCC615574B027"/>
                </w:placeholder>
                <w:showingPlcHdr/>
              </w:sdtPr>
              <w:sdtEndPr/>
              <w:sdtContent>
                <w:r w:rsidR="00100187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1405" w:type="pct"/>
            <w:tcBorders>
              <w:top w:val="nil"/>
            </w:tcBorders>
            <w:vAlign w:val="center"/>
          </w:tcPr>
          <w:p w14:paraId="3127BF86" w14:textId="77777777" w:rsidR="00F9383A" w:rsidRPr="00CE6AB3" w:rsidRDefault="00F9383A" w:rsidP="00925F5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Total de participantes:</w:t>
            </w:r>
            <w:r w:rsidR="00925F5D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349685148"/>
                <w:placeholder>
                  <w:docPart w:val="1F31BC67BA7445B883A2886039BAFD4D"/>
                </w:placeholder>
                <w:showingPlcHdr/>
              </w:sdtPr>
              <w:sdtEndPr/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sdtContent>
            </w:sdt>
          </w:p>
        </w:tc>
      </w:tr>
      <w:tr w:rsidR="00E06BBD" w:rsidRPr="00CE6AB3" w14:paraId="5176BD00" w14:textId="77777777" w:rsidTr="00E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" w:type="pct"/>
            <w:vAlign w:val="center"/>
          </w:tcPr>
          <w:p w14:paraId="4B63C453" w14:textId="77777777" w:rsidR="00E06BBD" w:rsidRPr="00CE6AB3" w:rsidRDefault="00E06BBD" w:rsidP="00E06BB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Data da saída: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Saída"/>
                <w:tag w:val="Data de Saída"/>
                <w:id w:val="-477310557"/>
                <w:placeholder>
                  <w:docPart w:val="457465AD6E9A464DB5399EF5730E94E1"/>
                </w:placeholder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b w:val="0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614" w:type="pct"/>
            <w:vAlign w:val="center"/>
          </w:tcPr>
          <w:p w14:paraId="4D6F75F9" w14:textId="77777777" w:rsidR="00E06BBD" w:rsidRPr="00CE6AB3" w:rsidRDefault="00E06BBD" w:rsidP="00E06BB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Data do retorno: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alias w:val="Data de Chegada"/>
                <w:tag w:val="Data de Saída"/>
                <w:id w:val="1162733812"/>
                <w:placeholder>
                  <w:docPart w:val="6C34381B390446A39B710F57B06D85BC"/>
                </w:placeholder>
                <w:showingPlcHdr/>
                <w:date w:fullDate="2018-01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B9B9B9" w:themeColor="background2" w:themeShade="BF"/>
                    <w:sz w:val="14"/>
                    <w:lang w:val="pt-BR"/>
                  </w:rPr>
                  <w:t>Clique para inserir</w:t>
                </w:r>
              </w:sdtContent>
            </w:sdt>
          </w:p>
        </w:tc>
        <w:tc>
          <w:tcPr>
            <w:tcW w:w="1845" w:type="pct"/>
            <w:gridSpan w:val="2"/>
            <w:vAlign w:val="center"/>
          </w:tcPr>
          <w:p w14:paraId="480DB8C8" w14:textId="77777777" w:rsidR="00E06BBD" w:rsidRPr="00CE6AB3" w:rsidRDefault="00E06BBD" w:rsidP="00614CF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Transporte utilizado:</w:t>
            </w:r>
            <w:r w:rsidR="00925F5D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  <w:color w:val="0D0D0D" w:themeColor="text1" w:themeTint="F2"/>
                  <w:lang w:val="pt-BR"/>
                </w:rPr>
                <w:id w:val="-315116780"/>
                <w:placeholder>
                  <w:docPart w:val="335A284DB77341DCAEBF7500FCF10AD4"/>
                </w:placeholder>
                <w:showingPlcHdr/>
              </w:sdtPr>
              <w:sdtEndPr/>
              <w:sdtContent>
                <w:r w:rsidR="00925F5D"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</w:t>
                </w:r>
              </w:sdtContent>
            </w:sdt>
          </w:p>
        </w:tc>
      </w:tr>
      <w:tr w:rsidR="00925F5D" w:rsidRPr="00CE6AB3" w14:paraId="7D915894" w14:textId="77777777" w:rsidTr="00925F5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33D9BDD" w14:textId="601D0739" w:rsidR="00925F5D" w:rsidRPr="00CE6AB3" w:rsidRDefault="00925F5D" w:rsidP="00925F5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Representa alguma entidade? </w:t>
            </w:r>
            <w:proofErr w:type="gramStart"/>
            <w:r w:rsidR="008C5789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(  </w:t>
            </w:r>
            <w:proofErr w:type="gramEnd"/>
            <w:r w:rsidR="008C5789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 ) Sim       (     ) Não      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Nome: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 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490297770"/>
                <w:placeholder>
                  <w:docPart w:val="BD1FA7722F6643CDA426727826FD3562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</w:t>
                </w:r>
              </w:sdtContent>
            </w:sdt>
          </w:p>
        </w:tc>
      </w:tr>
      <w:tr w:rsidR="00A04504" w:rsidRPr="00CE6AB3" w14:paraId="78F0B5BA" w14:textId="77777777" w:rsidTr="00E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C002A2A" w14:textId="77777777" w:rsidR="00F9383A" w:rsidRPr="00CE6AB3" w:rsidRDefault="00F9383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Tema central do Evento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20288104"/>
              <w:placeholder>
                <w:docPart w:val="80E738948BA74ED8A1CBF9AEA084B257"/>
              </w:placeholder>
              <w:showingPlcHdr/>
            </w:sdtPr>
            <w:sdtEndPr/>
            <w:sdtContent>
              <w:p w14:paraId="3D5E6599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</w:t>
                </w:r>
              </w:p>
              <w:p w14:paraId="696C7E57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0237AEB2" w14:textId="77777777" w:rsidR="00E06BBD" w:rsidRPr="00CE6AB3" w:rsidRDefault="00126D0E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</w:p>
            </w:sdtContent>
          </w:sdt>
          <w:p w14:paraId="2D358309" w14:textId="77777777" w:rsidR="00E06BBD" w:rsidRPr="00CE6AB3" w:rsidRDefault="00E06BBD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  <w:tr w:rsidR="00A04504" w:rsidRPr="00CE6AB3" w14:paraId="2DF6C6D6" w14:textId="77777777" w:rsidTr="0015373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4578A006" w14:textId="77777777" w:rsidR="00F9383A" w:rsidRPr="00CE6AB3" w:rsidRDefault="00F9383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Justificativa da participação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-2097168121"/>
              <w:placeholder>
                <w:docPart w:val="101E1B1D1A2C40F484440AC7A222ABFE"/>
              </w:placeholder>
              <w:showingPlcHdr/>
            </w:sdtPr>
            <w:sdtEndPr/>
            <w:sdtContent>
              <w:p w14:paraId="3F9FDEF8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14:paraId="7339B34C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07A05756" w14:textId="77777777" w:rsidR="00925F5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2D4320EF" w14:textId="77777777" w:rsidR="00E06BBD" w:rsidRPr="00CE6AB3" w:rsidRDefault="00925F5D" w:rsidP="00A04504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14:paraId="03534E7D" w14:textId="77777777" w:rsidR="00E06BBD" w:rsidRPr="00CE6AB3" w:rsidRDefault="00E06BBD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14:paraId="6F36C6C6" w14:textId="77777777" w:rsidR="00135C5E" w:rsidRPr="00CE6AB3" w:rsidRDefault="00135C5E">
      <w:pPr>
        <w:rPr>
          <w:rFonts w:ascii="Century Gothic" w:hAnsi="Century Gothic"/>
          <w:sz w:val="14"/>
        </w:rPr>
      </w:pPr>
    </w:p>
    <w:p w14:paraId="23749244" w14:textId="77777777" w:rsidR="00135C5E" w:rsidRPr="00CE6AB3" w:rsidRDefault="000A488A" w:rsidP="00135C5E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RECOMENDAÇÃO </w:t>
      </w:r>
      <w:r w:rsidR="005137E2" w:rsidRPr="00CE6AB3">
        <w:rPr>
          <w:rFonts w:ascii="Century Gothic" w:hAnsi="Century Gothic"/>
          <w:b/>
          <w:color w:val="0D0D0D" w:themeColor="text1" w:themeTint="F2"/>
          <w:lang w:val="pt-BR"/>
        </w:rPr>
        <w:t>DO</w:t>
      </w:r>
      <w:r w:rsidR="001D21E8" w:rsidRPr="00CE6AB3">
        <w:rPr>
          <w:rFonts w:ascii="Century Gothic" w:hAnsi="Century Gothic"/>
          <w:b/>
          <w:color w:val="0D0D0D" w:themeColor="text1" w:themeTint="F2"/>
          <w:lang w:val="pt-BR"/>
        </w:rPr>
        <w:t>/A</w:t>
      </w:r>
      <w:r w:rsidR="005137E2" w:rsidRPr="00CE6AB3">
        <w:rPr>
          <w:rFonts w:ascii="Century Gothic" w:hAnsi="Century Gothic"/>
          <w:b/>
          <w:color w:val="0D0D0D" w:themeColor="text1" w:themeTint="F2"/>
          <w:lang w:val="pt-BR"/>
        </w:rPr>
        <w:t xml:space="preserve"> SERVIDOR</w:t>
      </w:r>
      <w:r w:rsidR="001D21E8" w:rsidRPr="00CE6AB3">
        <w:rPr>
          <w:rFonts w:ascii="Century Gothic" w:hAnsi="Century Gothic"/>
          <w:b/>
          <w:color w:val="0D0D0D" w:themeColor="text1" w:themeTint="F2"/>
          <w:lang w:val="pt-BR"/>
        </w:rPr>
        <w:t>/A</w:t>
      </w:r>
    </w:p>
    <w:tbl>
      <w:tblPr>
        <w:tblStyle w:val="TabelaSimples2"/>
        <w:tblW w:w="4956" w:type="pct"/>
        <w:tblLook w:val="04A0" w:firstRow="1" w:lastRow="0" w:firstColumn="1" w:lastColumn="0" w:noHBand="0" w:noVBand="1"/>
      </w:tblPr>
      <w:tblGrid>
        <w:gridCol w:w="5102"/>
        <w:gridCol w:w="4558"/>
      </w:tblGrid>
      <w:tr w:rsidR="00100187" w:rsidRPr="00CE6AB3" w14:paraId="30AEFCCB" w14:textId="77777777" w:rsidTr="00153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center"/>
          </w:tcPr>
          <w:p w14:paraId="4A1C09C1" w14:textId="77777777" w:rsidR="00100187" w:rsidRPr="00CE6AB3" w:rsidRDefault="00100187" w:rsidP="0010018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Servidor</w:t>
            </w:r>
            <w:r w:rsidR="001D21E8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responsável: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6606907"/>
                <w:placeholder>
                  <w:docPart w:val="531BA01B598040AABEFAEDFBF5452EF3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</w:tr>
      <w:tr w:rsidR="00100187" w:rsidRPr="00CE6AB3" w14:paraId="11EBDC0C" w14:textId="77777777" w:rsidTr="0010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vAlign w:val="center"/>
          </w:tcPr>
          <w:p w14:paraId="4424BCC1" w14:textId="0D7D05CE" w:rsidR="00100187" w:rsidRPr="00CE6AB3" w:rsidRDefault="00100187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Telefone do</w:t>
            </w:r>
            <w:r w:rsidR="001D21E8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servidor</w:t>
            </w:r>
            <w:r w:rsidR="005A3E5E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-71205860"/>
                <w:placeholder>
                  <w:docPart w:val="406DD43406E84D9B978F902E481B5338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359" w:type="pct"/>
            <w:vAlign w:val="center"/>
          </w:tcPr>
          <w:p w14:paraId="506A1D1E" w14:textId="77777777" w:rsidR="00100187" w:rsidRPr="00CE6AB3" w:rsidRDefault="00100187" w:rsidP="005137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E-mail do servidor</w:t>
            </w:r>
            <w:r w:rsidR="001D21E8"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>/a</w:t>
            </w: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: </w:t>
            </w:r>
            <w:sdt>
              <w:sdtPr>
                <w:rPr>
                  <w:rFonts w:ascii="Century Gothic" w:hAnsi="Century Gothic" w:cs="Arial"/>
                  <w:color w:val="0D0D0D" w:themeColor="text1" w:themeTint="F2"/>
                  <w:lang w:val="pt-BR"/>
                </w:rPr>
                <w:id w:val="637082680"/>
                <w:placeholder>
                  <w:docPart w:val="6CF48D31E90F4CECBF05234D90DA6096"/>
                </w:placeholder>
                <w:showingPlcHdr/>
              </w:sdtPr>
              <w:sdtEndPr/>
              <w:sdtContent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     </w:t>
                </w:r>
              </w:sdtContent>
            </w:sdt>
          </w:p>
        </w:tc>
      </w:tr>
      <w:tr w:rsidR="00135C5E" w:rsidRPr="00CE6AB3" w14:paraId="4ADE8A37" w14:textId="77777777" w:rsidTr="00C22CDC">
        <w:trPr>
          <w:trHeight w:val="3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0656B2A" w14:textId="77777777" w:rsidR="00135C5E" w:rsidRPr="00CE6AB3" w:rsidRDefault="00135C5E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Carta de recomendação</w:t>
            </w:r>
          </w:p>
          <w:sdt>
            <w:sdtPr>
              <w:rPr>
                <w:rFonts w:ascii="Century Gothic" w:hAnsi="Century Gothic" w:cs="Arial"/>
                <w:color w:val="0D0D0D" w:themeColor="text1" w:themeTint="F2"/>
                <w:lang w:val="pt-BR"/>
              </w:rPr>
              <w:id w:val="763119878"/>
              <w:placeholder>
                <w:docPart w:val="3EE2753AD7F84B4CB3C49BE1DACFE61F"/>
              </w:placeholder>
              <w:showingPlcHdr/>
            </w:sdtPr>
            <w:sdtEndPr/>
            <w:sdtContent>
              <w:p w14:paraId="6DCCE393" w14:textId="47843970"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              </w:t>
                </w:r>
              </w:p>
              <w:p w14:paraId="68437CE1" w14:textId="77777777"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001AB4F6" w14:textId="77777777"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1B9CE017" w14:textId="77777777"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6C4D97F7" w14:textId="77777777"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77CBBD23" w14:textId="77777777"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5E23E2D2" w14:textId="77777777" w:rsidR="005137E2" w:rsidRPr="00CE6AB3" w:rsidRDefault="005137E2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21C17CEA" w14:textId="77777777"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16E1E2B2" w14:textId="77777777"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72C2774A" w14:textId="77777777" w:rsidR="000A488A" w:rsidRPr="00CE6AB3" w:rsidRDefault="000A488A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29674DAB" w14:textId="77777777"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</w:pPr>
              </w:p>
              <w:p w14:paraId="7B1B4F4A" w14:textId="47843970" w:rsidR="00135C5E" w:rsidRPr="00CE6AB3" w:rsidRDefault="00135C5E" w:rsidP="00135C5E">
                <w:pPr>
                  <w:autoSpaceDE w:val="0"/>
                  <w:autoSpaceDN w:val="0"/>
                  <w:adjustRightInd w:val="0"/>
                  <w:rPr>
                    <w:rFonts w:ascii="Century Gothic" w:hAnsi="Century Gothic" w:cs="Arial"/>
                    <w:b w:val="0"/>
                    <w:bCs w:val="0"/>
                    <w:color w:val="0D0D0D" w:themeColor="text1" w:themeTint="F2"/>
                    <w:lang w:val="pt-BR"/>
                  </w:rPr>
                </w:pPr>
                <w:r w:rsidRPr="00CE6AB3">
                  <w:rPr>
                    <w:rFonts w:ascii="Century Gothic" w:hAnsi="Century Gothic" w:cs="Arial"/>
                    <w:color w:val="0D0D0D" w:themeColor="text1" w:themeTint="F2"/>
                    <w:lang w:val="pt-BR"/>
                  </w:rPr>
                  <w:t xml:space="preserve">   </w:t>
                </w:r>
              </w:p>
            </w:sdtContent>
          </w:sdt>
          <w:p w14:paraId="61BDD699" w14:textId="77777777" w:rsidR="000A488A" w:rsidRPr="00CE6AB3" w:rsidRDefault="000A488A" w:rsidP="00A04504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</w:tr>
    </w:tbl>
    <w:p w14:paraId="566949A1" w14:textId="77777777" w:rsidR="00F9383A" w:rsidRPr="00CE6AB3" w:rsidRDefault="00F9383A" w:rsidP="00F9383A">
      <w:pPr>
        <w:autoSpaceDE w:val="0"/>
        <w:autoSpaceDN w:val="0"/>
        <w:adjustRightInd w:val="0"/>
        <w:spacing w:after="120" w:line="360" w:lineRule="auto"/>
        <w:rPr>
          <w:rFonts w:ascii="Century Gothic" w:hAnsi="Century Gothic" w:cs="Arial"/>
          <w:color w:val="0D0D0D" w:themeColor="text1" w:themeTint="F2"/>
          <w:sz w:val="14"/>
          <w:lang w:val="pt-BR"/>
        </w:rPr>
      </w:pPr>
    </w:p>
    <w:p w14:paraId="203A83AD" w14:textId="77777777"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ESTIMATIVA DE GASTO POR PESSOA*: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7084"/>
        <w:gridCol w:w="2652"/>
      </w:tblGrid>
      <w:tr w:rsidR="00A04504" w:rsidRPr="00CE6AB3" w14:paraId="4C518413" w14:textId="77777777" w:rsidTr="00AC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7FDA43AF" w14:textId="77777777" w:rsidR="00F9383A" w:rsidRPr="00CE6AB3" w:rsidRDefault="00F9383A" w:rsidP="00115A11">
            <w:pPr>
              <w:tabs>
                <w:tab w:val="center" w:pos="2377"/>
                <w:tab w:val="left" w:pos="311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TIPO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7363877C" w14:textId="77777777" w:rsidR="00F9383A" w:rsidRPr="00CE6AB3" w:rsidRDefault="00F9383A" w:rsidP="00115A1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VALOR</w:t>
            </w:r>
          </w:p>
        </w:tc>
      </w:tr>
      <w:tr w:rsidR="00A04504" w:rsidRPr="00CE6AB3" w14:paraId="43E7FAA7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  <w:hideMark/>
          </w:tcPr>
          <w:p w14:paraId="6E44B99F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Passagem</w:t>
            </w:r>
          </w:p>
        </w:tc>
        <w:tc>
          <w:tcPr>
            <w:tcW w:w="1362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5D91F81B" w14:textId="77777777" w:rsidR="00F9383A" w:rsidRPr="00CE6AB3" w:rsidRDefault="00F9383A" w:rsidP="00115A11">
            <w:pPr>
              <w:tabs>
                <w:tab w:val="left" w:pos="41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3BC457BB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14:paraId="3587A027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Hospedagem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2F17B696" w14:textId="77777777" w:rsidR="00F9383A" w:rsidRPr="00CE6AB3" w:rsidRDefault="00F9383A" w:rsidP="00115A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1F91A76E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  <w:hideMark/>
          </w:tcPr>
          <w:p w14:paraId="76668675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Inscrição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56413B6D" w14:textId="77777777" w:rsidR="00F9383A" w:rsidRPr="00CE6AB3" w:rsidRDefault="00F9383A" w:rsidP="00115A11">
            <w:pPr>
              <w:tabs>
                <w:tab w:val="left" w:pos="4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19E26C1F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</w:tcPr>
          <w:p w14:paraId="31D0F0D7" w14:textId="0F602C74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Alimentação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37B445B1" w14:textId="77777777" w:rsidR="00F9383A" w:rsidRPr="00CE6AB3" w:rsidRDefault="00F9383A" w:rsidP="00115A11">
            <w:pPr>
              <w:tabs>
                <w:tab w:val="left" w:pos="388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53B093B8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</w:tcBorders>
            <w:vAlign w:val="center"/>
          </w:tcPr>
          <w:p w14:paraId="1E5AAC6B" w14:textId="220C76DB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Infraestrutura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(se projeto de entidade estudantil</w:t>
            </w:r>
            <w:r w:rsidR="00AC1944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ou da BAP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)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17953F78" w14:textId="77777777" w:rsidR="00F9383A" w:rsidRPr="00CE6AB3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70230A69" w14:textId="77777777" w:rsidTr="00AC19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left w:val="single" w:sz="4" w:space="0" w:color="DDDDDD" w:themeColor="accent1"/>
              <w:bottom w:val="single" w:sz="4" w:space="0" w:color="DDDDDD" w:themeColor="accent1"/>
            </w:tcBorders>
            <w:vAlign w:val="center"/>
          </w:tcPr>
          <w:p w14:paraId="381FCB5E" w14:textId="5F44C75A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Material de divulgação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(se projeto de entidade estudantil</w:t>
            </w:r>
            <w:r w:rsidR="00AC1944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 xml:space="preserve"> ou da BAP</w:t>
            </w:r>
            <w:r w:rsidR="00181EEF"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)</w:t>
            </w:r>
          </w:p>
        </w:tc>
        <w:tc>
          <w:tcPr>
            <w:tcW w:w="1362" w:type="pct"/>
            <w:tcBorders>
              <w:right w:val="single" w:sz="4" w:space="0" w:color="DDDDDD" w:themeColor="accent1"/>
            </w:tcBorders>
            <w:vAlign w:val="center"/>
          </w:tcPr>
          <w:p w14:paraId="36C9A09A" w14:textId="77777777" w:rsidR="00F9383A" w:rsidRPr="00CE6AB3" w:rsidRDefault="00F9383A" w:rsidP="00115A11">
            <w:pPr>
              <w:tabs>
                <w:tab w:val="left" w:pos="406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1DE54F46" w14:textId="77777777" w:rsidTr="00AC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8" w:type="pct"/>
            <w:tcBorders>
              <w:top w:val="single" w:sz="4" w:space="0" w:color="DDDDDD" w:themeColor="accent1"/>
              <w:bottom w:val="nil"/>
              <w:right w:val="single" w:sz="4" w:space="0" w:color="DDDDDD" w:themeColor="accent1"/>
            </w:tcBorders>
            <w:shd w:val="clear" w:color="auto" w:fill="auto"/>
            <w:vAlign w:val="center"/>
          </w:tcPr>
          <w:p w14:paraId="0B534F84" w14:textId="77777777" w:rsidR="00F9383A" w:rsidRPr="00CE6AB3" w:rsidRDefault="00F9383A" w:rsidP="00115A1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</w:p>
        </w:tc>
        <w:tc>
          <w:tcPr>
            <w:tcW w:w="1362" w:type="pct"/>
            <w:tcBorders>
              <w:left w:val="single" w:sz="4" w:space="0" w:color="DDDDDD" w:themeColor="accent1"/>
              <w:right w:val="single" w:sz="4" w:space="0" w:color="DDDDDD" w:themeColor="accent1"/>
            </w:tcBorders>
            <w:vAlign w:val="center"/>
            <w:hideMark/>
          </w:tcPr>
          <w:p w14:paraId="161E27B0" w14:textId="77777777" w:rsidR="00F9383A" w:rsidRPr="00CE6AB3" w:rsidRDefault="00F9383A" w:rsidP="00115A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color w:val="0D0D0D" w:themeColor="text1" w:themeTint="F2"/>
                <w:lang w:val="pt-BR"/>
              </w:rPr>
              <w:t xml:space="preserve">TOTAL: R$ </w:t>
            </w:r>
          </w:p>
        </w:tc>
      </w:tr>
    </w:tbl>
    <w:p w14:paraId="011EFD16" w14:textId="126F8ED9" w:rsidR="00F9383A" w:rsidRPr="00CE6AB3" w:rsidRDefault="00F9383A" w:rsidP="00F9383A">
      <w:pPr>
        <w:autoSpaceDE w:val="0"/>
        <w:autoSpaceDN w:val="0"/>
        <w:adjustRightInd w:val="0"/>
        <w:jc w:val="both"/>
        <w:rPr>
          <w:rFonts w:ascii="Century Gothic" w:hAnsi="Century Gothic"/>
          <w:i/>
          <w:sz w:val="18"/>
        </w:rPr>
      </w:pPr>
      <w:r w:rsidRPr="00CE6AB3">
        <w:rPr>
          <w:rFonts w:ascii="Century Gothic" w:hAnsi="Century Gothic"/>
          <w:i/>
          <w:sz w:val="18"/>
        </w:rPr>
        <w:t>*Considere, para a indicação do gasto com passagem o menor valor da cotação apresentada.  A aprovação do auxílio não garante a cobertura total dos gastos com o evento.</w:t>
      </w:r>
    </w:p>
    <w:p w14:paraId="53DAC14B" w14:textId="77777777" w:rsidR="00F9383A" w:rsidRPr="00CE6AB3" w:rsidRDefault="00F9383A" w:rsidP="00A04504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t>ESTIMATIVA DE GASTO DO EVENTO: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4873"/>
        <w:gridCol w:w="4873"/>
      </w:tblGrid>
      <w:tr w:rsidR="00A04504" w:rsidRPr="00CE6AB3" w14:paraId="0B7231A3" w14:textId="77777777" w:rsidTr="001B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A363EC4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VALOR TOTAL POR PESSOA</w:t>
            </w:r>
          </w:p>
        </w:tc>
        <w:tc>
          <w:tcPr>
            <w:tcW w:w="2500" w:type="pct"/>
          </w:tcPr>
          <w:p w14:paraId="5E129F32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Nº DE PARTICIPANTES</w:t>
            </w:r>
          </w:p>
        </w:tc>
      </w:tr>
      <w:tr w:rsidR="00A04504" w:rsidRPr="00CE6AB3" w14:paraId="665A27DA" w14:textId="77777777" w:rsidTr="001B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6E6DFFB" w14:textId="4DBA327A" w:rsidR="00F9383A" w:rsidRPr="00CE6AB3" w:rsidRDefault="00181EEF" w:rsidP="00181EE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lastRenderedPageBreak/>
              <w:t>R$</w:t>
            </w:r>
          </w:p>
        </w:tc>
        <w:tc>
          <w:tcPr>
            <w:tcW w:w="2500" w:type="pct"/>
            <w:vAlign w:val="center"/>
          </w:tcPr>
          <w:p w14:paraId="522B68A3" w14:textId="77777777" w:rsidR="00F9383A" w:rsidRPr="00CE6AB3" w:rsidRDefault="00F9383A" w:rsidP="001B16CA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A04504" w:rsidRPr="00CE6AB3" w14:paraId="05E829FE" w14:textId="77777777" w:rsidTr="00513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BB7D2F4" w14:textId="77777777" w:rsidR="00F9383A" w:rsidRPr="00CE6AB3" w:rsidRDefault="00F9383A" w:rsidP="00614CF3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2500" w:type="pct"/>
            <w:vAlign w:val="center"/>
          </w:tcPr>
          <w:p w14:paraId="46249EAD" w14:textId="77777777" w:rsidR="00F9383A" w:rsidRPr="00CE6AB3" w:rsidRDefault="00F9383A" w:rsidP="005137E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>GASTO TOTAL: R$</w:t>
            </w:r>
            <w:r w:rsidR="001B16CA" w:rsidRPr="00CE6AB3">
              <w:rPr>
                <w:rFonts w:ascii="Century Gothic" w:hAnsi="Century Gothic" w:cs="Arial"/>
                <w:b/>
                <w:color w:val="0D0D0D" w:themeColor="text1" w:themeTint="F2"/>
                <w:lang w:val="pt-BR"/>
              </w:rPr>
              <w:t xml:space="preserve"> </w:t>
            </w:r>
          </w:p>
        </w:tc>
      </w:tr>
    </w:tbl>
    <w:p w14:paraId="2786AF00" w14:textId="77777777" w:rsidR="005137E2" w:rsidRPr="00CE6AB3" w:rsidRDefault="005137E2" w:rsidP="00F126F8">
      <w:pPr>
        <w:rPr>
          <w:rFonts w:ascii="Century Gothic" w:hAnsi="Century Gothic" w:cs="Arial"/>
          <w:i/>
          <w:color w:val="0D0D0D" w:themeColor="text1" w:themeTint="F2"/>
          <w:lang w:val="pt-BR"/>
        </w:rPr>
        <w:sectPr w:rsidR="005137E2" w:rsidRPr="00CE6AB3" w:rsidSect="00C22CD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080" w:bottom="1440" w:left="1080" w:header="862" w:footer="720" w:gutter="0"/>
          <w:cols w:space="720"/>
          <w:titlePg/>
          <w:docGrid w:linePitch="360"/>
        </w:sectPr>
      </w:pPr>
    </w:p>
    <w:p w14:paraId="74F453BC" w14:textId="77777777" w:rsidR="005137E2" w:rsidRPr="00CE6AB3" w:rsidRDefault="005137E2" w:rsidP="005137E2">
      <w:pPr>
        <w:pStyle w:val="Ttulo2"/>
        <w:rPr>
          <w:rFonts w:ascii="Century Gothic" w:hAnsi="Century Gothic"/>
          <w:b/>
          <w:color w:val="0D0D0D" w:themeColor="text1" w:themeTint="F2"/>
          <w:lang w:val="pt-BR"/>
        </w:rPr>
      </w:pPr>
      <w:r w:rsidRPr="00CE6AB3">
        <w:rPr>
          <w:rFonts w:ascii="Century Gothic" w:hAnsi="Century Gothic"/>
          <w:b/>
          <w:color w:val="0D0D0D" w:themeColor="text1" w:themeTint="F2"/>
          <w:lang w:val="pt-BR"/>
        </w:rPr>
        <w:lastRenderedPageBreak/>
        <w:t xml:space="preserve">PARTICIPANTE (S): </w:t>
      </w:r>
    </w:p>
    <w:tbl>
      <w:tblPr>
        <w:tblStyle w:val="TabeladeGrade2-nfase2"/>
        <w:tblW w:w="5000" w:type="pct"/>
        <w:tblLook w:val="04A0" w:firstRow="1" w:lastRow="0" w:firstColumn="1" w:lastColumn="0" w:noHBand="0" w:noVBand="1"/>
      </w:tblPr>
      <w:tblGrid>
        <w:gridCol w:w="460"/>
        <w:gridCol w:w="2968"/>
        <w:gridCol w:w="1361"/>
        <w:gridCol w:w="1863"/>
        <w:gridCol w:w="1863"/>
        <w:gridCol w:w="2404"/>
        <w:gridCol w:w="1556"/>
        <w:gridCol w:w="1473"/>
      </w:tblGrid>
      <w:tr w:rsidR="00822D4B" w:rsidRPr="00CE6AB3" w14:paraId="6449A535" w14:textId="77777777" w:rsidTr="005A3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5C3D511A" w14:textId="77777777" w:rsidR="00822D4B" w:rsidRPr="00CE6AB3" w:rsidRDefault="00822D4B" w:rsidP="00614CF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#</w:t>
            </w:r>
          </w:p>
        </w:tc>
        <w:tc>
          <w:tcPr>
            <w:tcW w:w="1065" w:type="pct"/>
            <w:tcBorders>
              <w:top w:val="single" w:sz="4" w:space="0" w:color="DDDDDD" w:themeColor="accent1"/>
              <w:left w:val="single" w:sz="4" w:space="0" w:color="DDDDDD" w:themeColor="accent1"/>
            </w:tcBorders>
            <w:vAlign w:val="center"/>
          </w:tcPr>
          <w:p w14:paraId="375D2B63" w14:textId="77777777" w:rsidR="00822D4B" w:rsidRPr="00CE6AB3" w:rsidRDefault="00822D4B" w:rsidP="00614C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NOME</w:t>
            </w:r>
          </w:p>
        </w:tc>
        <w:tc>
          <w:tcPr>
            <w:tcW w:w="489" w:type="pct"/>
            <w:tcBorders>
              <w:top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0C563FBF" w14:textId="77777777" w:rsidR="00822D4B" w:rsidRPr="00CE6AB3" w:rsidRDefault="00822D4B" w:rsidP="00614CF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CAMPUS</w:t>
            </w:r>
          </w:p>
        </w:tc>
        <w:tc>
          <w:tcPr>
            <w:tcW w:w="66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63D84080" w14:textId="77777777" w:rsidR="00822D4B" w:rsidRPr="00CE6AB3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MATRÍCULA</w:t>
            </w:r>
          </w:p>
        </w:tc>
        <w:tc>
          <w:tcPr>
            <w:tcW w:w="66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7A2F5E97" w14:textId="77777777" w:rsidR="00822D4B" w:rsidRPr="00CE6AB3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CPF</w:t>
            </w:r>
          </w:p>
        </w:tc>
        <w:tc>
          <w:tcPr>
            <w:tcW w:w="863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064CBCDF" w14:textId="77777777" w:rsidR="00822D4B" w:rsidRPr="00CE6AB3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EMAIL</w:t>
            </w:r>
          </w:p>
        </w:tc>
        <w:tc>
          <w:tcPr>
            <w:tcW w:w="559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  <w:vAlign w:val="center"/>
          </w:tcPr>
          <w:p w14:paraId="48F66DC9" w14:textId="77777777" w:rsidR="00822D4B" w:rsidRPr="00CE6AB3" w:rsidRDefault="00822D4B" w:rsidP="00E54D4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TELEFONE</w:t>
            </w:r>
          </w:p>
        </w:tc>
        <w:tc>
          <w:tcPr>
            <w:tcW w:w="530" w:type="pct"/>
            <w:tcBorders>
              <w:top w:val="single" w:sz="4" w:space="0" w:color="DDDDDD" w:themeColor="accent1"/>
              <w:left w:val="single" w:sz="4" w:space="0" w:color="DDDDDD" w:themeColor="accent1"/>
              <w:right w:val="single" w:sz="4" w:space="0" w:color="DDDDDD" w:themeColor="accent1"/>
            </w:tcBorders>
          </w:tcPr>
          <w:p w14:paraId="30DE8965" w14:textId="781D200D" w:rsidR="00822D4B" w:rsidRPr="00CE6AB3" w:rsidRDefault="00822D4B" w:rsidP="00822D4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PARTICIPA DO PAP</w:t>
            </w:r>
            <w:r w:rsidR="005A3E5E" w:rsidRPr="00CE6AB3">
              <w:rPr>
                <w:rStyle w:val="Refdenotaderodap"/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footnoteReference w:id="1"/>
            </w: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?</w:t>
            </w:r>
          </w:p>
        </w:tc>
      </w:tr>
      <w:tr w:rsidR="00822D4B" w:rsidRPr="00CE6AB3" w14:paraId="2239EB34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7853C0F6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</w:t>
            </w:r>
          </w:p>
        </w:tc>
        <w:tc>
          <w:tcPr>
            <w:tcW w:w="1065" w:type="pct"/>
          </w:tcPr>
          <w:p w14:paraId="401E8DFC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6F39D6AF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18EDE51F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797B9F50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169BC417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70BE5BED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51D98E6E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4A18CC0B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2300EA2E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2</w:t>
            </w:r>
          </w:p>
        </w:tc>
        <w:tc>
          <w:tcPr>
            <w:tcW w:w="1065" w:type="pct"/>
          </w:tcPr>
          <w:p w14:paraId="7524BAB4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1D1B7CFC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4296911C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2549B68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17EC9E08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6B7760D6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5DCAD9F7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48869EF9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3458B0BE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3</w:t>
            </w:r>
          </w:p>
        </w:tc>
        <w:tc>
          <w:tcPr>
            <w:tcW w:w="1065" w:type="pct"/>
          </w:tcPr>
          <w:p w14:paraId="49812E55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7BDB4D64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2734DF5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32695A6F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0EBF2CE5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5729F521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7FADC5B5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60B1E850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6F8D97C9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4</w:t>
            </w:r>
          </w:p>
        </w:tc>
        <w:tc>
          <w:tcPr>
            <w:tcW w:w="1065" w:type="pct"/>
          </w:tcPr>
          <w:p w14:paraId="2604F85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27B851C4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6525811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6AD6A56C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47951E6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3EBC9DD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650089C3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7552F3A2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242A232D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5</w:t>
            </w:r>
          </w:p>
        </w:tc>
        <w:tc>
          <w:tcPr>
            <w:tcW w:w="1065" w:type="pct"/>
          </w:tcPr>
          <w:p w14:paraId="7F942E37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72BDEF03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7B8729D1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0B5C2E24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6A62CE40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6B8F6FC6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78BFE8CD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5242F926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0A59951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6</w:t>
            </w:r>
          </w:p>
        </w:tc>
        <w:tc>
          <w:tcPr>
            <w:tcW w:w="1065" w:type="pct"/>
          </w:tcPr>
          <w:p w14:paraId="29B9B4AE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54552D75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62BDCED3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26B44F05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6E48288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61481909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25F5657B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15924394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6E5CFBFF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7</w:t>
            </w:r>
          </w:p>
        </w:tc>
        <w:tc>
          <w:tcPr>
            <w:tcW w:w="1065" w:type="pct"/>
          </w:tcPr>
          <w:p w14:paraId="003C53A3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25613A35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1E02BA41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69B01DE9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24786CBB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3AF009C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25B46BA4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7BE8651E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273745CE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8</w:t>
            </w:r>
          </w:p>
        </w:tc>
        <w:tc>
          <w:tcPr>
            <w:tcW w:w="1065" w:type="pct"/>
          </w:tcPr>
          <w:p w14:paraId="0E7DBCC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08C059C4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56407983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0282711B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6139DC78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03CBC243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3AE84694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3E986AB1" w14:textId="77777777" w:rsidTr="005A3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1D7C296F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9</w:t>
            </w:r>
          </w:p>
        </w:tc>
        <w:tc>
          <w:tcPr>
            <w:tcW w:w="1065" w:type="pct"/>
          </w:tcPr>
          <w:p w14:paraId="3F4E52C7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3ACA72C3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03A16DD9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62FFCA7D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0A080125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702092D9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2CAE87B1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  <w:tr w:rsidR="00822D4B" w:rsidRPr="00CE6AB3" w14:paraId="5BA1FA8E" w14:textId="77777777" w:rsidTr="005A3E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14:paraId="7841D686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</w:pPr>
            <w:r w:rsidRPr="00CE6AB3">
              <w:rPr>
                <w:rFonts w:ascii="Century Gothic" w:hAnsi="Century Gothic" w:cs="Arial"/>
                <w:b w:val="0"/>
                <w:color w:val="0D0D0D" w:themeColor="text1" w:themeTint="F2"/>
                <w:lang w:val="pt-BR"/>
              </w:rPr>
              <w:t>10</w:t>
            </w:r>
          </w:p>
        </w:tc>
        <w:tc>
          <w:tcPr>
            <w:tcW w:w="1065" w:type="pct"/>
          </w:tcPr>
          <w:p w14:paraId="10CFC4CC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489" w:type="pct"/>
          </w:tcPr>
          <w:p w14:paraId="0DBD922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3C9D16BF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669" w:type="pct"/>
          </w:tcPr>
          <w:p w14:paraId="717E6DC8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863" w:type="pct"/>
          </w:tcPr>
          <w:p w14:paraId="1A468E0A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59" w:type="pct"/>
          </w:tcPr>
          <w:p w14:paraId="1FC3DD31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  <w:tc>
          <w:tcPr>
            <w:tcW w:w="530" w:type="pct"/>
          </w:tcPr>
          <w:p w14:paraId="3809662F" w14:textId="77777777" w:rsidR="00822D4B" w:rsidRPr="00CE6AB3" w:rsidRDefault="00822D4B" w:rsidP="00614CF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D0D0D" w:themeColor="text1" w:themeTint="F2"/>
                <w:lang w:val="pt-BR"/>
              </w:rPr>
            </w:pPr>
          </w:p>
        </w:tc>
      </w:tr>
    </w:tbl>
    <w:p w14:paraId="0E4CBFD4" w14:textId="77777777" w:rsidR="00F9383A" w:rsidRPr="00CE6AB3" w:rsidRDefault="00F9383A" w:rsidP="00F9383A">
      <w:pPr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14:paraId="3167E3CF" w14:textId="77777777" w:rsidR="00F9383A" w:rsidRPr="00CE6AB3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__________________________________________</w:t>
      </w:r>
    </w:p>
    <w:p w14:paraId="799B5416" w14:textId="36C86BB5" w:rsidR="00F9383A" w:rsidRPr="00CE6AB3" w:rsidRDefault="00BF7639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do/a discente r</w:t>
      </w:r>
      <w:r w:rsidR="00F9383A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esponsável pelo projeto</w:t>
      </w:r>
    </w:p>
    <w:p w14:paraId="56F5D2AB" w14:textId="77777777" w:rsidR="005137E2" w:rsidRPr="00CE6AB3" w:rsidRDefault="005137E2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2F9FBB92" w14:textId="77777777" w:rsidR="00F9383A" w:rsidRPr="00CE6AB3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___________________________________________</w:t>
      </w:r>
    </w:p>
    <w:p w14:paraId="1DEB9487" w14:textId="37812AD0" w:rsidR="00F9383A" w:rsidRPr="00CE6AB3" w:rsidRDefault="00F9383A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>Assinatura do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</w:t>
      </w:r>
      <w:r w:rsidR="00100187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servidor</w:t>
      </w:r>
      <w:r w:rsidR="00BF7639" w:rsidRPr="00CE6AB3">
        <w:rPr>
          <w:rFonts w:ascii="Century Gothic" w:hAnsi="Century Gothic" w:cs="Arial"/>
          <w:i/>
          <w:color w:val="0D0D0D" w:themeColor="text1" w:themeTint="F2"/>
          <w:lang w:val="pt-BR"/>
        </w:rPr>
        <w:t>/a</w:t>
      </w:r>
      <w:r w:rsidRPr="00CE6AB3">
        <w:rPr>
          <w:rFonts w:ascii="Century Gothic" w:hAnsi="Century Gothic" w:cs="Arial"/>
          <w:i/>
          <w:color w:val="0D0D0D" w:themeColor="text1" w:themeTint="F2"/>
          <w:lang w:val="pt-BR"/>
        </w:rPr>
        <w:t xml:space="preserve"> que recomenda a participação no evento</w:t>
      </w:r>
    </w:p>
    <w:p w14:paraId="31C57B26" w14:textId="77777777" w:rsidR="00F126F8" w:rsidRPr="00CE6AB3" w:rsidRDefault="00F126F8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14:paraId="00123CBF" w14:textId="77777777" w:rsidR="00F126F8" w:rsidRPr="00CE6AB3" w:rsidRDefault="00F126F8" w:rsidP="001B16CA">
      <w:pPr>
        <w:spacing w:after="0" w:line="240" w:lineRule="auto"/>
        <w:jc w:val="center"/>
        <w:rPr>
          <w:rFonts w:ascii="Century Gothic" w:hAnsi="Century Gothic" w:cs="Arial"/>
          <w:i/>
          <w:color w:val="0D0D0D" w:themeColor="text1" w:themeTint="F2"/>
          <w:sz w:val="14"/>
          <w:lang w:val="pt-BR"/>
        </w:rPr>
      </w:pPr>
    </w:p>
    <w:p w14:paraId="2FC328B2" w14:textId="633EFE5D" w:rsidR="00A04504" w:rsidRPr="00CE6AB3" w:rsidRDefault="00F9383A" w:rsidP="005A3E5E">
      <w:pPr>
        <w:spacing w:after="0" w:line="360" w:lineRule="auto"/>
        <w:jc w:val="right"/>
        <w:rPr>
          <w:rFonts w:ascii="Century Gothic" w:hAnsi="Century Gothic" w:cs="Arial"/>
          <w:color w:val="0D0D0D" w:themeColor="text1" w:themeTint="F2"/>
          <w:lang w:val="pt-BR"/>
        </w:rPr>
      </w:pPr>
      <w:r w:rsidRPr="00CE6AB3">
        <w:rPr>
          <w:rFonts w:ascii="Century Gothic" w:hAnsi="Century Gothic" w:cs="Arial"/>
          <w:color w:val="0D0D0D" w:themeColor="text1" w:themeTint="F2"/>
          <w:lang w:val="pt-BR"/>
        </w:rPr>
        <w:lastRenderedPageBreak/>
        <w:t>______________________, ____</w:t>
      </w:r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 xml:space="preserve">__ de __________________ </w:t>
      </w:r>
      <w:proofErr w:type="spellStart"/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>de</w:t>
      </w:r>
      <w:proofErr w:type="spellEnd"/>
      <w:r w:rsidR="00996DB3" w:rsidRPr="00CE6AB3">
        <w:rPr>
          <w:rFonts w:ascii="Century Gothic" w:hAnsi="Century Gothic" w:cs="Arial"/>
          <w:color w:val="0D0D0D" w:themeColor="text1" w:themeTint="F2"/>
          <w:lang w:val="pt-BR"/>
        </w:rPr>
        <w:t xml:space="preserve"> 20</w:t>
      </w:r>
      <w:r w:rsidR="00F126F8" w:rsidRPr="00CE6AB3">
        <w:rPr>
          <w:rFonts w:ascii="Century Gothic" w:hAnsi="Century Gothic" w:cs="Arial"/>
          <w:color w:val="0D0D0D" w:themeColor="text1" w:themeTint="F2"/>
          <w:lang w:val="pt-BR"/>
        </w:rPr>
        <w:t>20</w:t>
      </w:r>
      <w:r w:rsidRPr="00CE6AB3">
        <w:rPr>
          <w:rFonts w:ascii="Century Gothic" w:hAnsi="Century Gothic" w:cs="Arial"/>
          <w:color w:val="0D0D0D" w:themeColor="text1" w:themeTint="F2"/>
          <w:lang w:val="pt-BR"/>
        </w:rPr>
        <w:t>.</w:t>
      </w:r>
    </w:p>
    <w:sectPr w:rsidR="00A04504" w:rsidRPr="00CE6AB3" w:rsidSect="005A3E5E">
      <w:footerReference w:type="first" r:id="rId16"/>
      <w:pgSz w:w="16838" w:h="11906" w:orient="landscape" w:code="9"/>
      <w:pgMar w:top="1080" w:right="1440" w:bottom="851" w:left="144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E508" w14:textId="77777777" w:rsidR="00126D0E" w:rsidRDefault="00126D0E">
      <w:pPr>
        <w:spacing w:after="0" w:line="240" w:lineRule="auto"/>
      </w:pPr>
      <w:r>
        <w:separator/>
      </w:r>
    </w:p>
  </w:endnote>
  <w:endnote w:type="continuationSeparator" w:id="0">
    <w:p w14:paraId="2BE46FB7" w14:textId="77777777" w:rsidR="00126D0E" w:rsidRDefault="0012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0"/>
      <w:gridCol w:w="8216"/>
      <w:gridCol w:w="219"/>
      <w:gridCol w:w="219"/>
      <w:gridCol w:w="1092"/>
    </w:tblGrid>
    <w:tr w:rsidR="00CB2712" w14:paraId="50AE6CD3" w14:textId="77777777" w:rsidTr="00E12DAB">
      <w:trPr>
        <w:trHeight w:hRule="exact" w:val="288"/>
      </w:trPr>
      <w:tc>
        <w:tcPr>
          <w:tcW w:w="361" w:type="dxa"/>
          <w:shd w:val="clear" w:color="auto" w:fill="F8F8F8" w:themeFill="background2"/>
          <w:vAlign w:val="center"/>
        </w:tcPr>
        <w:p w14:paraId="4863E9A2" w14:textId="77777777" w:rsidR="00CB2712" w:rsidRDefault="00CB2712" w:rsidP="00CB2712"/>
      </w:tc>
      <w:tc>
        <w:tcPr>
          <w:tcW w:w="7595" w:type="dxa"/>
          <w:shd w:val="clear" w:color="auto" w:fill="F8F8F8" w:themeFill="background2"/>
          <w:vAlign w:val="center"/>
        </w:tcPr>
        <w:p w14:paraId="3C06BDE6" w14:textId="77777777" w:rsidR="00CB2712" w:rsidRDefault="00AE267E" w:rsidP="00CB2712"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C22CDC">
            <w:rPr>
              <w:noProof/>
              <w:lang w:val="pt-BR" w:bidi="pt-BR"/>
            </w:rPr>
            <w:t>3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202" w:type="dxa"/>
          <w:shd w:val="clear" w:color="auto" w:fill="DDDDDD" w:themeFill="accent1"/>
          <w:vAlign w:val="center"/>
        </w:tcPr>
        <w:p w14:paraId="69AFF66C" w14:textId="77777777" w:rsidR="00CB2712" w:rsidRDefault="00CB2712" w:rsidP="00CB2712"/>
      </w:tc>
      <w:tc>
        <w:tcPr>
          <w:tcW w:w="202" w:type="dxa"/>
          <w:shd w:val="clear" w:color="auto" w:fill="B2B2B2" w:themeFill="accent2"/>
          <w:vAlign w:val="center"/>
        </w:tcPr>
        <w:p w14:paraId="1E8D6D38" w14:textId="77777777" w:rsidR="00CB2712" w:rsidRDefault="00CB2712" w:rsidP="00CB2712"/>
      </w:tc>
      <w:tc>
        <w:tcPr>
          <w:tcW w:w="1009" w:type="dxa"/>
          <w:shd w:val="clear" w:color="auto" w:fill="969696" w:themeFill="accent3"/>
          <w:vAlign w:val="center"/>
        </w:tcPr>
        <w:p w14:paraId="32A3CAF8" w14:textId="77777777" w:rsidR="00CB2712" w:rsidRDefault="00CB2712" w:rsidP="00CB2712"/>
      </w:tc>
    </w:tr>
  </w:tbl>
  <w:p w14:paraId="4E91C799" w14:textId="77777777" w:rsidR="00CB2712" w:rsidRDefault="00CB2712" w:rsidP="00CB27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6515E8" w14:paraId="62458ED6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70AE89C9" w14:textId="77777777" w:rsidR="006515E8" w:rsidRDefault="006515E8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72E8E68B" w14:textId="77777777" w:rsidR="006515E8" w:rsidRDefault="006515E8" w:rsidP="006515E8"/>
      </w:tc>
      <w:tc>
        <w:tcPr>
          <w:tcW w:w="100" w:type="pct"/>
          <w:shd w:val="clear" w:color="auto" w:fill="DDDDDD" w:themeFill="accent1"/>
          <w:vAlign w:val="center"/>
        </w:tcPr>
        <w:p w14:paraId="6BE14C84" w14:textId="77777777" w:rsidR="006515E8" w:rsidRDefault="006515E8" w:rsidP="006515E8"/>
      </w:tc>
      <w:tc>
        <w:tcPr>
          <w:tcW w:w="71" w:type="pct"/>
          <w:shd w:val="clear" w:color="auto" w:fill="B2B2B2" w:themeFill="accent2"/>
          <w:vAlign w:val="center"/>
        </w:tcPr>
        <w:p w14:paraId="3D41650E" w14:textId="77777777" w:rsidR="006515E8" w:rsidRDefault="006515E8" w:rsidP="006515E8"/>
      </w:tc>
      <w:tc>
        <w:tcPr>
          <w:tcW w:w="554" w:type="pct"/>
          <w:shd w:val="clear" w:color="auto" w:fill="969696" w:themeFill="accent3"/>
          <w:vAlign w:val="center"/>
        </w:tcPr>
        <w:p w14:paraId="10CEA2BB" w14:textId="77777777" w:rsidR="006515E8" w:rsidRDefault="006515E8" w:rsidP="006515E8"/>
      </w:tc>
    </w:tr>
  </w:tbl>
  <w:p w14:paraId="21859CB5" w14:textId="77777777" w:rsidR="00D25C8E" w:rsidRDefault="00D25C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188B4FCB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3F0F0848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EBD94EA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0A0697EC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39FEF414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04E677B7" w14:textId="77777777" w:rsidR="00F45420" w:rsidRDefault="00F45420" w:rsidP="006515E8"/>
      </w:tc>
    </w:tr>
  </w:tbl>
  <w:p w14:paraId="3380EDF2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7E1F" w14:textId="77777777" w:rsidR="00126D0E" w:rsidRDefault="00126D0E">
      <w:pPr>
        <w:spacing w:after="0" w:line="240" w:lineRule="auto"/>
      </w:pPr>
      <w:r>
        <w:separator/>
      </w:r>
    </w:p>
  </w:footnote>
  <w:footnote w:type="continuationSeparator" w:id="0">
    <w:p w14:paraId="267370FC" w14:textId="77777777" w:rsidR="00126D0E" w:rsidRDefault="00126D0E">
      <w:pPr>
        <w:spacing w:after="0" w:line="240" w:lineRule="auto"/>
      </w:pPr>
      <w:r>
        <w:continuationSeparator/>
      </w:r>
    </w:p>
  </w:footnote>
  <w:footnote w:id="1">
    <w:p w14:paraId="10637B53" w14:textId="180834D1" w:rsidR="005A3E5E" w:rsidRPr="005A3E5E" w:rsidRDefault="005A3E5E">
      <w:pPr>
        <w:pStyle w:val="Textodenotaderodap"/>
        <w:rPr>
          <w:sz w:val="20"/>
          <w:lang w:val="pt-BR"/>
        </w:rPr>
      </w:pPr>
      <w:r w:rsidRPr="005A3E5E">
        <w:rPr>
          <w:rStyle w:val="Refdenotaderodap"/>
          <w:sz w:val="20"/>
        </w:rPr>
        <w:footnoteRef/>
      </w:r>
      <w:r w:rsidRPr="005A3E5E">
        <w:rPr>
          <w:sz w:val="20"/>
        </w:rPr>
        <w:t xml:space="preserve"> </w:t>
      </w:r>
      <w:r w:rsidRPr="005A3E5E">
        <w:rPr>
          <w:sz w:val="20"/>
          <w:lang w:val="pt-BR"/>
        </w:rPr>
        <w:t>Beneficiário do Programa de Apoio à Permanência.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40F35" w14:textId="77777777" w:rsidR="00F126F8" w:rsidRDefault="00F126F8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2D64CC5C" wp14:editId="0F00AABC">
          <wp:extent cx="450761" cy="432435"/>
          <wp:effectExtent l="0" t="0" r="6985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A8466A" w14:textId="77777777"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5A2022F" w14:textId="77777777"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733AAF52" w14:textId="77777777" w:rsidR="00F126F8" w:rsidRPr="00BC2F19" w:rsidRDefault="00F126F8" w:rsidP="00F126F8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A2A273" wp14:editId="253ED971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6310648" cy="0"/>
              <wp:effectExtent l="19050" t="0" r="3302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1143CC" id="Conector reto 1" o:spid="_x0000_s1026" style="position:absolute;flip:x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5.7pt,16.7pt" to="94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" strokeweight="2pt">
              <v:stroke linestyle="thickThin" endcap="round"/>
              <w10:wrap anchorx="margin"/>
            </v:line>
          </w:pict>
        </mc:Fallback>
      </mc:AlternateContent>
    </w:r>
    <w:r w:rsidRPr="00395FB6">
      <w:rPr>
        <w:rFonts w:ascii="Century Gothic" w:hAnsi="Century Gothic"/>
        <w:color w:val="002060"/>
      </w:rPr>
      <w:t>Pró-Reitoria de Sustentabilidade e Integração Social</w:t>
    </w:r>
  </w:p>
  <w:p w14:paraId="64CEDE3F" w14:textId="77777777" w:rsidR="005F41CC" w:rsidRDefault="005F41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CE1D" w14:textId="77777777" w:rsidR="00F126F8" w:rsidRDefault="00126D0E" w:rsidP="00F126F8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10D39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728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F126F8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288DC295" wp14:editId="616E9B74">
          <wp:extent cx="450761" cy="432435"/>
          <wp:effectExtent l="0" t="0" r="6985" b="571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E7F592" w14:textId="77777777" w:rsidR="00F126F8" w:rsidRPr="00395FB6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59C49D02" w14:textId="77777777" w:rsidR="00F126F8" w:rsidRPr="00BC2F19" w:rsidRDefault="00F126F8" w:rsidP="00F126F8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6C82DB1" w14:textId="77777777" w:rsidR="00F126F8" w:rsidRPr="00BC2F19" w:rsidRDefault="00F126F8" w:rsidP="00F126F8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4E9C5C" wp14:editId="283A7A41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983899" id="Conector reto 3" o:spid="_x0000_s1026" style="position:absolute;flip:x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5.7pt,16.7pt" to="94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" strokeweight="2pt">
              <v:stroke linestyle="thickThin" endcap="round"/>
              <w10:wrap anchorx="margin"/>
            </v:line>
          </w:pict>
        </mc:Fallback>
      </mc:AlternateContent>
    </w:r>
    <w:r w:rsidRPr="00395FB6">
      <w:rPr>
        <w:rFonts w:ascii="Century Gothic" w:hAnsi="Century Gothic"/>
        <w:color w:val="002060"/>
      </w:rPr>
      <w:t>Pró-Reitoria de Sustentabilidade e Integração Social</w:t>
    </w:r>
  </w:p>
  <w:p w14:paraId="74490A81" w14:textId="77777777" w:rsidR="00A04504" w:rsidRDefault="00A045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05215"/>
    <w:rsid w:val="00081AC3"/>
    <w:rsid w:val="000A488A"/>
    <w:rsid w:val="000D0599"/>
    <w:rsid w:val="00100187"/>
    <w:rsid w:val="00115A11"/>
    <w:rsid w:val="00126D0E"/>
    <w:rsid w:val="00135C5E"/>
    <w:rsid w:val="00153735"/>
    <w:rsid w:val="00156EF1"/>
    <w:rsid w:val="00181EEF"/>
    <w:rsid w:val="001821EA"/>
    <w:rsid w:val="001B16CA"/>
    <w:rsid w:val="001D21E8"/>
    <w:rsid w:val="002229ED"/>
    <w:rsid w:val="002C2563"/>
    <w:rsid w:val="002E682F"/>
    <w:rsid w:val="00343FBB"/>
    <w:rsid w:val="00360FD0"/>
    <w:rsid w:val="00362B9E"/>
    <w:rsid w:val="0037096C"/>
    <w:rsid w:val="003D0FBD"/>
    <w:rsid w:val="003F654F"/>
    <w:rsid w:val="003F737D"/>
    <w:rsid w:val="00401E15"/>
    <w:rsid w:val="00480808"/>
    <w:rsid w:val="00490087"/>
    <w:rsid w:val="004A1D3F"/>
    <w:rsid w:val="004A44A4"/>
    <w:rsid w:val="004B493C"/>
    <w:rsid w:val="004B5284"/>
    <w:rsid w:val="004C60DB"/>
    <w:rsid w:val="004C7B11"/>
    <w:rsid w:val="004E6833"/>
    <w:rsid w:val="00504361"/>
    <w:rsid w:val="005137E2"/>
    <w:rsid w:val="00565E2F"/>
    <w:rsid w:val="005A3E5E"/>
    <w:rsid w:val="005E5E2B"/>
    <w:rsid w:val="005F41CC"/>
    <w:rsid w:val="00637AC3"/>
    <w:rsid w:val="00646AFC"/>
    <w:rsid w:val="006515E8"/>
    <w:rsid w:val="006800B3"/>
    <w:rsid w:val="006F1118"/>
    <w:rsid w:val="00741FDE"/>
    <w:rsid w:val="00761BAA"/>
    <w:rsid w:val="007B10DA"/>
    <w:rsid w:val="007C5C41"/>
    <w:rsid w:val="007E3F63"/>
    <w:rsid w:val="00822D4B"/>
    <w:rsid w:val="00826CD7"/>
    <w:rsid w:val="008347EF"/>
    <w:rsid w:val="008A1AA7"/>
    <w:rsid w:val="008A1F8F"/>
    <w:rsid w:val="008C5789"/>
    <w:rsid w:val="008D068D"/>
    <w:rsid w:val="00925F5D"/>
    <w:rsid w:val="00946252"/>
    <w:rsid w:val="0098300D"/>
    <w:rsid w:val="00996DB3"/>
    <w:rsid w:val="009E37DE"/>
    <w:rsid w:val="009F0B81"/>
    <w:rsid w:val="00A04504"/>
    <w:rsid w:val="00A06DC1"/>
    <w:rsid w:val="00A36F67"/>
    <w:rsid w:val="00A75422"/>
    <w:rsid w:val="00AB1341"/>
    <w:rsid w:val="00AC1944"/>
    <w:rsid w:val="00AE267E"/>
    <w:rsid w:val="00B05DDA"/>
    <w:rsid w:val="00B30F62"/>
    <w:rsid w:val="00B44298"/>
    <w:rsid w:val="00B8163C"/>
    <w:rsid w:val="00B95370"/>
    <w:rsid w:val="00B9569D"/>
    <w:rsid w:val="00BF473C"/>
    <w:rsid w:val="00BF7639"/>
    <w:rsid w:val="00C22CDC"/>
    <w:rsid w:val="00C47897"/>
    <w:rsid w:val="00C5755F"/>
    <w:rsid w:val="00C62B67"/>
    <w:rsid w:val="00C64BDB"/>
    <w:rsid w:val="00C9109A"/>
    <w:rsid w:val="00C9483B"/>
    <w:rsid w:val="00CB2712"/>
    <w:rsid w:val="00CD5E29"/>
    <w:rsid w:val="00CE6AB3"/>
    <w:rsid w:val="00CF6011"/>
    <w:rsid w:val="00D25C8E"/>
    <w:rsid w:val="00D30986"/>
    <w:rsid w:val="00D35E92"/>
    <w:rsid w:val="00D4190C"/>
    <w:rsid w:val="00D611FE"/>
    <w:rsid w:val="00D66811"/>
    <w:rsid w:val="00D906CA"/>
    <w:rsid w:val="00D96AE9"/>
    <w:rsid w:val="00DB1743"/>
    <w:rsid w:val="00E06BBD"/>
    <w:rsid w:val="00E12DAB"/>
    <w:rsid w:val="00E156BA"/>
    <w:rsid w:val="00E54D41"/>
    <w:rsid w:val="00EB1088"/>
    <w:rsid w:val="00EB7100"/>
    <w:rsid w:val="00EB7EAB"/>
    <w:rsid w:val="00ED5FFA"/>
    <w:rsid w:val="00EE4599"/>
    <w:rsid w:val="00F07379"/>
    <w:rsid w:val="00F126F8"/>
    <w:rsid w:val="00F30102"/>
    <w:rsid w:val="00F32C31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C616B6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7465AD6E9A464DB5399EF5730E9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5411-D666-4D20-BF7C-2AF997C4B3FA}"/>
      </w:docPartPr>
      <w:docPartBody>
        <w:p w:rsidR="00D63448" w:rsidRDefault="00A92AB8" w:rsidP="00A92AB8">
          <w:pPr>
            <w:pStyle w:val="457465AD6E9A464DB5399EF5730E94E117"/>
          </w:pPr>
          <w:r w:rsidRPr="00E06BBD">
            <w:rPr>
              <w:rFonts w:asciiTheme="majorHAnsi" w:hAnsiTheme="majorHAnsi" w:cs="Arial"/>
              <w:b/>
              <w:color w:val="AEAAAA" w:themeColor="background2" w:themeShade="BF"/>
              <w:sz w:val="14"/>
              <w:lang w:val="pt-BR"/>
            </w:rPr>
            <w:t>Clique para inserir</w:t>
          </w:r>
        </w:p>
      </w:docPartBody>
    </w:docPart>
    <w:docPart>
      <w:docPartPr>
        <w:name w:val="6C34381B390446A39B710F57B06D8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40A45-4285-4A9C-8CB0-EA6EF683DD7A}"/>
      </w:docPartPr>
      <w:docPartBody>
        <w:p w:rsidR="00D63448" w:rsidRDefault="00A92AB8" w:rsidP="00A92AB8">
          <w:pPr>
            <w:pStyle w:val="6C34381B390446A39B710F57B06D85BC17"/>
          </w:pPr>
          <w:r w:rsidRPr="00E06BBD">
            <w:rPr>
              <w:rFonts w:asciiTheme="majorHAnsi" w:hAnsiTheme="majorHAnsi" w:cs="Arial"/>
              <w:color w:val="AEAAAA" w:themeColor="background2" w:themeShade="BF"/>
              <w:sz w:val="14"/>
              <w:lang w:val="pt-BR"/>
            </w:rPr>
            <w:t>Clique para inserir</w:t>
          </w:r>
        </w:p>
      </w:docPartBody>
    </w:docPart>
    <w:docPart>
      <w:docPartPr>
        <w:name w:val="80E738948BA74ED8A1CBF9AEA084B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5E2F-C754-4B5B-9F90-92B21B3A2D7D}"/>
      </w:docPartPr>
      <w:docPartBody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</w:t>
          </w:r>
        </w:p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D63448" w:rsidRDefault="00D63448" w:rsidP="00A92AB8">
          <w:pPr>
            <w:pStyle w:val="80E738948BA74ED8A1CBF9AEA084B2574"/>
          </w:pPr>
        </w:p>
      </w:docPartBody>
    </w:docPart>
    <w:docPart>
      <w:docPartPr>
        <w:name w:val="3985849375224A089D4D5E7B64047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8C6C-0001-4A7E-9BCE-9B273A05202F}"/>
      </w:docPartPr>
      <w:docPartBody>
        <w:p w:rsidR="00D63448" w:rsidRDefault="00A92AB8" w:rsidP="00A92AB8">
          <w:pPr>
            <w:pStyle w:val="3985849375224A089D4D5E7B64047821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C684EDF6278C4FC18909556CD3A7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4642A-C1B0-4E06-BB32-0E49A260F7E9}"/>
      </w:docPartPr>
      <w:docPartBody>
        <w:p w:rsidR="00D63448" w:rsidRDefault="00A92AB8" w:rsidP="00A92AB8">
          <w:pPr>
            <w:pStyle w:val="C684EDF6278C4FC18909556CD3A75A8616"/>
          </w:pPr>
          <w:r w:rsidRPr="00A04504">
            <w:rPr>
              <w:rFonts w:asciiTheme="majorHAnsi" w:hAnsiTheme="majorHAnsi" w:cs="Arial"/>
              <w:color w:val="AEAAAA" w:themeColor="background2" w:themeShade="BF"/>
              <w:sz w:val="18"/>
              <w:lang w:val="pt-BR"/>
            </w:rPr>
            <w:t>Clique para inserir</w:t>
          </w:r>
        </w:p>
      </w:docPartBody>
    </w:docPart>
    <w:docPart>
      <w:docPartPr>
        <w:name w:val="386F6F8FD84447D48ADE46CB5A178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5D622-D4A4-4410-B923-B058FC030ECD}"/>
      </w:docPartPr>
      <w:docPartBody>
        <w:p w:rsidR="00D63448" w:rsidRDefault="00A92AB8" w:rsidP="00A92AB8">
          <w:pPr>
            <w:pStyle w:val="386F6F8FD84447D48ADE46CB5A1784CB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956A2339229744DC8AEA18F66FE94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8660-E843-4259-8C4F-BFF485390628}"/>
      </w:docPartPr>
      <w:docPartBody>
        <w:p w:rsidR="00D63448" w:rsidRDefault="00A92AB8" w:rsidP="00A92AB8">
          <w:pPr>
            <w:pStyle w:val="956A2339229744DC8AEA18F66FE9467C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5D2EC038F40A4116835FCC615574B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FC8D9-01D4-4288-9F21-22B0C481435F}"/>
      </w:docPartPr>
      <w:docPartBody>
        <w:p w:rsidR="00D63448" w:rsidRDefault="00A92AB8" w:rsidP="00A92AB8">
          <w:pPr>
            <w:pStyle w:val="5D2EC038F40A4116835FCC615574B02715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</w:t>
          </w:r>
        </w:p>
      </w:docPartBody>
    </w:docPart>
    <w:docPart>
      <w:docPartPr>
        <w:name w:val="1F31BC67BA7445B883A2886039BAF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2DCA6-B9E3-480B-82FC-AF6D0906388C}"/>
      </w:docPartPr>
      <w:docPartBody>
        <w:p w:rsidR="00D63448" w:rsidRDefault="00A92AB8" w:rsidP="00A92AB8">
          <w:pPr>
            <w:pStyle w:val="1F31BC67BA7445B883A2886039BAFD4D15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</w:t>
          </w:r>
        </w:p>
      </w:docPartBody>
    </w:docPart>
    <w:docPart>
      <w:docPartPr>
        <w:name w:val="335A284DB77341DCAEBF7500FCF10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42F0D-A53D-4B59-9F74-E1C56B07FA46}"/>
      </w:docPartPr>
      <w:docPartBody>
        <w:p w:rsidR="00D63448" w:rsidRDefault="00A92AB8" w:rsidP="00A92AB8">
          <w:pPr>
            <w:pStyle w:val="335A284DB77341DCAEBF7500FCF10AD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</w:t>
          </w:r>
        </w:p>
      </w:docPartBody>
    </w:docPart>
    <w:docPart>
      <w:docPartPr>
        <w:name w:val="BD1FA7722F6643CDA426727826FD3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8C71-F90C-4201-A00A-D347F4D4F334}"/>
      </w:docPartPr>
      <w:docPartBody>
        <w:p w:rsidR="00D63448" w:rsidRDefault="00A92AB8" w:rsidP="00A92AB8">
          <w:pPr>
            <w:pStyle w:val="BD1FA7722F6643CDA426727826FD3562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</w:t>
          </w:r>
        </w:p>
      </w:docPartBody>
    </w:docPart>
    <w:docPart>
      <w:docPartPr>
        <w:name w:val="101E1B1D1A2C40F484440AC7A222A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08251-6F2B-4C13-9C6A-883F0E1DCE9D}"/>
      </w:docPartPr>
      <w:docPartBody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</w:t>
          </w:r>
        </w:p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A04504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D63448" w:rsidRDefault="00A92AB8" w:rsidP="00A92AB8">
          <w:pPr>
            <w:pStyle w:val="101E1B1D1A2C40F484440AC7A222ABFE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</w:t>
          </w:r>
        </w:p>
      </w:docPartBody>
    </w:docPart>
    <w:docPart>
      <w:docPartPr>
        <w:name w:val="277E3B52EC454FDC9C8EA80DF1D5E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6C068-27A1-4A2A-9F60-AB25B7ABB89B}"/>
      </w:docPartPr>
      <w:docPartBody>
        <w:p w:rsidR="00D63448" w:rsidRDefault="00A92AB8" w:rsidP="00A92AB8">
          <w:pPr>
            <w:pStyle w:val="277E3B52EC454FDC9C8EA80DF1D5E70416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EE2753AD7F84B4CB3C49BE1DACFE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D3297-663E-447B-B1B7-E6C4B40BBDBD}"/>
      </w:docPartPr>
      <w:docPartBody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</w:t>
          </w: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A92AB8" w:rsidRDefault="00A92AB8" w:rsidP="00135C5E">
          <w:pPr>
            <w:autoSpaceDE w:val="0"/>
            <w:autoSpaceDN w:val="0"/>
            <w:adjustRightInd w:val="0"/>
            <w:rPr>
              <w:rFonts w:asciiTheme="majorHAnsi" w:hAnsiTheme="majorHAnsi" w:cs="Arial"/>
              <w:color w:val="0D0D0D" w:themeColor="text1" w:themeTint="F2"/>
            </w:rPr>
          </w:pPr>
        </w:p>
        <w:p w:rsidR="00D63448" w:rsidRDefault="00A92AB8" w:rsidP="00A92AB8">
          <w:pPr>
            <w:pStyle w:val="3EE2753AD7F84B4CB3C49BE1DACFE61F3"/>
          </w:pPr>
          <w:r>
            <w:rPr>
              <w:rFonts w:asciiTheme="majorHAnsi" w:hAnsiTheme="majorHAnsi" w:cs="Arial"/>
              <w:color w:val="0D0D0D" w:themeColor="text1" w:themeTint="F2"/>
              <w:lang w:val="pt-BR"/>
            </w:rPr>
            <w:t xml:space="preserve">   </w:t>
          </w:r>
        </w:p>
      </w:docPartBody>
    </w:docPart>
    <w:docPart>
      <w:docPartPr>
        <w:name w:val="531BA01B598040AABEFAEDFBF5452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522CD-AD3A-4A8B-AA06-BF37A861BE8B}"/>
      </w:docPartPr>
      <w:docPartBody>
        <w:p w:rsidR="003570BE" w:rsidRDefault="00DB58BF" w:rsidP="00DB58BF">
          <w:pPr>
            <w:pStyle w:val="531BA01B598040AABEFAEDFBF5452EF3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</w:t>
          </w:r>
        </w:p>
      </w:docPartBody>
    </w:docPart>
    <w:docPart>
      <w:docPartPr>
        <w:name w:val="406DD43406E84D9B978F902E481B5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CEA7F-8A6E-4B21-AC1A-B044CEBFD799}"/>
      </w:docPartPr>
      <w:docPartBody>
        <w:p w:rsidR="003570BE" w:rsidRDefault="00DB58BF" w:rsidP="00DB58BF">
          <w:pPr>
            <w:pStyle w:val="406DD43406E84D9B978F902E481B5338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</w:t>
          </w:r>
        </w:p>
      </w:docPartBody>
    </w:docPart>
    <w:docPart>
      <w:docPartPr>
        <w:name w:val="6CF48D31E90F4CECBF05234D90DA6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BBC24-C680-4B5D-9912-2E92F13DF065}"/>
      </w:docPartPr>
      <w:docPartBody>
        <w:p w:rsidR="003570BE" w:rsidRDefault="00DB58BF" w:rsidP="00DB58BF">
          <w:pPr>
            <w:pStyle w:val="6CF48D31E90F4CECBF05234D90DA6096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</w:t>
          </w:r>
        </w:p>
      </w:docPartBody>
    </w:docPart>
    <w:docPart>
      <w:docPartPr>
        <w:name w:val="1358B19E06794882955B7329A7F69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84958-549B-4E7A-88C0-E612997C499D}"/>
      </w:docPartPr>
      <w:docPartBody>
        <w:p w:rsidR="001F66E2" w:rsidRDefault="007C7E1C" w:rsidP="007C7E1C">
          <w:pPr>
            <w:pStyle w:val="1358B19E06794882955B7329A7F69EED"/>
          </w:pPr>
          <w:r>
            <w:rPr>
              <w:rFonts w:asciiTheme="majorHAnsi" w:hAnsiTheme="majorHAnsi" w:cs="Arial"/>
              <w:color w:val="0D0D0D" w:themeColor="text1" w:themeTint="F2"/>
            </w:rPr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D0DA6"/>
    <w:rsid w:val="001F66E2"/>
    <w:rsid w:val="00204D5F"/>
    <w:rsid w:val="003570BE"/>
    <w:rsid w:val="004B08C0"/>
    <w:rsid w:val="004F2663"/>
    <w:rsid w:val="00623014"/>
    <w:rsid w:val="006547FC"/>
    <w:rsid w:val="00672673"/>
    <w:rsid w:val="00685AC6"/>
    <w:rsid w:val="00741F59"/>
    <w:rsid w:val="007C09DA"/>
    <w:rsid w:val="007C7E1C"/>
    <w:rsid w:val="007E6F35"/>
    <w:rsid w:val="008B5DCB"/>
    <w:rsid w:val="00935372"/>
    <w:rsid w:val="00A039D4"/>
    <w:rsid w:val="00A92AB8"/>
    <w:rsid w:val="00B65A7C"/>
    <w:rsid w:val="00B67061"/>
    <w:rsid w:val="00D336D6"/>
    <w:rsid w:val="00D63448"/>
    <w:rsid w:val="00D72B4C"/>
    <w:rsid w:val="00D937E3"/>
    <w:rsid w:val="00D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92AB8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431B6DCFE494C1B81D3335734A44770">
    <w:name w:val="F431B6DCFE494C1B81D3335734A44770"/>
    <w:rsid w:val="00DB58BF"/>
  </w:style>
  <w:style w:type="paragraph" w:customStyle="1" w:styleId="E1438EFDBA1F452F8E1B62894F256449">
    <w:name w:val="E1438EFDBA1F452F8E1B62894F256449"/>
    <w:rsid w:val="00DB58BF"/>
  </w:style>
  <w:style w:type="paragraph" w:customStyle="1" w:styleId="5DB9691A98774EA3AF4584935A6C324E">
    <w:name w:val="5DB9691A98774EA3AF4584935A6C324E"/>
    <w:rsid w:val="00DB58BF"/>
  </w:style>
  <w:style w:type="paragraph" w:customStyle="1" w:styleId="531BA01B598040AABEFAEDFBF5452EF3">
    <w:name w:val="531BA01B598040AABEFAEDFBF5452EF3"/>
    <w:rsid w:val="00DB58BF"/>
  </w:style>
  <w:style w:type="paragraph" w:customStyle="1" w:styleId="DD530D5B248A44E1A9DEAC1D75924F56">
    <w:name w:val="DD530D5B248A44E1A9DEAC1D75924F56"/>
    <w:rsid w:val="00DB58BF"/>
  </w:style>
  <w:style w:type="paragraph" w:customStyle="1" w:styleId="406DD43406E84D9B978F902E481B5338">
    <w:name w:val="406DD43406E84D9B978F902E481B5338"/>
    <w:rsid w:val="00DB58BF"/>
  </w:style>
  <w:style w:type="paragraph" w:customStyle="1" w:styleId="6CF48D31E90F4CECBF05234D90DA6096">
    <w:name w:val="6CF48D31E90F4CECBF05234D90DA6096"/>
    <w:rsid w:val="00DB58BF"/>
  </w:style>
  <w:style w:type="paragraph" w:customStyle="1" w:styleId="1358B19E06794882955B7329A7F69EED">
    <w:name w:val="1358B19E06794882955B7329A7F69EED"/>
    <w:rsid w:val="007C7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9E8AB-B108-49C7-A1A6-FEB82439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</TotalTime>
  <Pages>5</Pages>
  <Words>430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SANDRO AUGUSTO SILVA FERREIRA</cp:lastModifiedBy>
  <cp:revision>4</cp:revision>
  <cp:lastPrinted>2018-01-09T18:34:00Z</cp:lastPrinted>
  <dcterms:created xsi:type="dcterms:W3CDTF">2020-01-16T14:30:00Z</dcterms:created>
  <dcterms:modified xsi:type="dcterms:W3CDTF">2020-01-22T19:59:00Z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