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4F345D" w:rsidRDefault="00E86F61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7B1616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ANEXO </w:t>
          </w:r>
          <w:r w:rsidR="00996F9E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F</w:t>
          </w:r>
          <w:r w:rsidR="004F345D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PRESTAÇÃO DE CONTAS</w:t>
          </w:r>
        </w:sdtContent>
      </w:sdt>
      <w:r w:rsidR="004F345D" w:rsidRPr="004F345D"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0D0D0D" w:themeColor="text1" w:themeTint="F2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id w:val="-879472414"/>
            <w:placeholder>
              <w:docPart w:val="CB2D27C64D784EF5B43B581EBAA8CAFF"/>
            </w:placeholder>
          </w:sdtPr>
          <w:sdtEndPr/>
          <w:sdtContent>
            <w:p w:rsidR="007A0103" w:rsidRPr="00505280" w:rsidRDefault="00505280" w:rsidP="00505280">
              <w:pPr>
                <w:spacing w:after="360" w:line="240" w:lineRule="auto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Edital </w:t>
              </w:r>
              <w:proofErr w:type="spellStart"/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Prosis</w:t>
              </w:r>
              <w:proofErr w:type="spellEnd"/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1</w:t>
              </w:r>
              <w:r w:rsidR="00BB7D23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3</w:t>
              </w:r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/2018 –</w:t>
              </w:r>
              <w:r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  <w:r w:rsidR="00BB7D23">
                <w:rPr>
                  <w:rFonts w:ascii="Book Antiqua" w:eastAsia="Book Antiqua" w:hAnsi="Book Antiqua" w:cs="Book Antiqua"/>
                  <w:color w:val="000000"/>
                  <w:sz w:val="26"/>
                  <w:szCs w:val="26"/>
                </w:rPr>
                <w:t>UFSB</w:t>
              </w:r>
              <w:r w:rsidR="00BB7D23">
                <w:rPr>
                  <w:color w:val="000000"/>
                  <w:sz w:val="26"/>
                  <w:szCs w:val="26"/>
                </w:rPr>
                <w:t xml:space="preserve"> Lugar</w:t>
              </w:r>
              <w:r w:rsidR="00BB7D23">
                <w:rPr>
                  <w:rFonts w:ascii="Book Antiqua" w:eastAsia="Book Antiqua" w:hAnsi="Book Antiqua" w:cs="Book Antiqua"/>
                  <w:color w:val="000000"/>
                  <w:sz w:val="26"/>
                  <w:szCs w:val="26"/>
                </w:rPr>
                <w:t xml:space="preserve"> de </w:t>
              </w:r>
              <w:r w:rsidR="00BB7D23">
                <w:rPr>
                  <w:color w:val="000000"/>
                  <w:sz w:val="26"/>
                  <w:szCs w:val="26"/>
                </w:rPr>
                <w:t>Cultura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070404" w:rsidRPr="00070404" w:rsidRDefault="00070404" w:rsidP="00070404">
      <w:pPr>
        <w:pStyle w:val="Ttulo2"/>
        <w:rPr>
          <w:rFonts w:eastAsia="MS Mincho"/>
          <w:color w:val="191919" w:themeColor="background2" w:themeShade="1A"/>
          <w:lang w:val="pt-BR"/>
        </w:rPr>
      </w:pPr>
      <w:r w:rsidRPr="00070404">
        <w:rPr>
          <w:rFonts w:eastAsia="MS Mincho"/>
          <w:color w:val="191919" w:themeColor="background2" w:themeShade="1A"/>
          <w:lang w:val="pt-BR"/>
        </w:rPr>
        <w:t>IDENTIFICAÇÃO</w:t>
      </w:r>
    </w:p>
    <w:tbl>
      <w:tblPr>
        <w:tblStyle w:val="TabeladeGrade4-nfase2"/>
        <w:tblW w:w="5000" w:type="pct"/>
        <w:tblLook w:val="0400" w:firstRow="0" w:lastRow="0" w:firstColumn="0" w:lastColumn="0" w:noHBand="0" w:noVBand="1"/>
      </w:tblPr>
      <w:tblGrid>
        <w:gridCol w:w="1770"/>
        <w:gridCol w:w="7966"/>
      </w:tblGrid>
      <w:tr w:rsidR="00070404" w:rsidRPr="00070404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Nome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717030189"/>
              <w:placeholder>
                <w:docPart w:val="D6711C8797EE43B3A6E0C5BA4165B426"/>
              </w:placeholder>
              <w:showingPlcHdr/>
            </w:sdtPr>
            <w:sdtEndPr/>
            <w:sdtContent>
              <w:p w:rsidR="00070404" w:rsidRPr="00505280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  <w:lang w:val="pt-BR"/>
                  </w:rPr>
                </w:pPr>
                <w:r w:rsidRPr="00070404">
                  <w:rPr>
                    <w:rStyle w:val="TextodoEspaoReservado"/>
                    <w:color w:val="191919" w:themeColor="background2" w:themeShade="1A"/>
                    <w:sz w:val="16"/>
                    <w:lang w:val="pt-BR"/>
                  </w:rPr>
                  <w:t>[Nome do estudante]</w:t>
                </w:r>
              </w:p>
            </w:sdtContent>
          </w:sdt>
        </w:tc>
      </w:tr>
      <w:tr w:rsidR="00070404" w:rsidRPr="00070404" w:rsidTr="00070404">
        <w:trPr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Matrícula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109705017"/>
              <w:placeholder>
                <w:docPart w:val="4B2ED53EB62444E49E01E623E74DB195"/>
              </w:placeholder>
              <w:showingPlcHdr/>
            </w:sdtPr>
            <w:sdtEndPr/>
            <w:sdtContent>
              <w:p w:rsidR="00070404" w:rsidRPr="00505280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  <w:lang w:val="pt-BR"/>
                  </w:rPr>
                </w:pPr>
                <w:r w:rsidRPr="00070404">
                  <w:rPr>
                    <w:color w:val="191919" w:themeColor="background2" w:themeShade="1A"/>
                    <w:sz w:val="16"/>
                    <w:lang w:val="pt-BR"/>
                  </w:rPr>
                  <w:t>[Matrícula]</w:t>
                </w:r>
              </w:p>
            </w:sdtContent>
          </w:sdt>
        </w:tc>
      </w:tr>
      <w:tr w:rsidR="00070404" w:rsidRPr="00070404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Campus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392577765"/>
              <w:placeholder>
                <w:docPart w:val="33FB502EFA2E4F4DA6396635F85B0C2E"/>
              </w:placeholder>
              <w:showingPlcHdr/>
            </w:sdtPr>
            <w:sdtEndPr/>
            <w:sdtContent>
              <w:p w:rsidR="00070404" w:rsidRPr="00505280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  <w:lang w:val="pt-BR"/>
                  </w:rPr>
                </w:pPr>
                <w:r w:rsidRPr="00070404">
                  <w:rPr>
                    <w:color w:val="191919" w:themeColor="background2" w:themeShade="1A"/>
                    <w:sz w:val="16"/>
                    <w:lang w:val="pt-BR"/>
                  </w:rPr>
                  <w:t>[Campus/Cuni</w:t>
                </w:r>
                <w:r w:rsidRPr="00070404">
                  <w:rPr>
                    <w:rFonts w:hint="eastAsia"/>
                    <w:color w:val="191919" w:themeColor="background2" w:themeShade="1A"/>
                    <w:sz w:val="16"/>
                    <w:lang w:val="pt-BR" w:eastAsia="ja-JP"/>
                  </w:rPr>
                  <w:t>]</w:t>
                </w:r>
              </w:p>
            </w:sdtContent>
          </w:sdt>
        </w:tc>
      </w:tr>
      <w:tr w:rsidR="00070404" w:rsidRPr="00070404" w:rsidTr="00070404">
        <w:trPr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Telefone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060634910"/>
              <w:placeholder>
                <w:docPart w:val="3429B8C7EB5C43C1A01BE54E3B1909B6"/>
              </w:placeholder>
              <w:showingPlcHdr/>
            </w:sdtPr>
            <w:sdtEndPr/>
            <w:sdtContent>
              <w:p w:rsidR="00070404" w:rsidRPr="00505280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  <w:lang w:val="pt-BR"/>
                  </w:rPr>
                </w:pPr>
                <w:r w:rsidRPr="00070404">
                  <w:rPr>
                    <w:rStyle w:val="TextodoEspaoReservado"/>
                    <w:color w:val="191919" w:themeColor="background2" w:themeShade="1A"/>
                    <w:sz w:val="16"/>
                    <w:lang w:val="pt-BR"/>
                  </w:rPr>
                  <w:t>[DDD - número ]</w:t>
                </w:r>
              </w:p>
            </w:sdtContent>
          </w:sdt>
        </w:tc>
      </w:tr>
      <w:tr w:rsidR="00070404" w:rsidRPr="00070404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Evento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036495454"/>
              <w:placeholder>
                <w:docPart w:val="2B84D6180F4642728911C5A5ED0010D0"/>
              </w:placeholder>
              <w:showingPlcHdr/>
            </w:sdtPr>
            <w:sdtEndPr/>
            <w:sdtContent>
              <w:p w:rsidR="00070404" w:rsidRPr="00070404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</w:rPr>
                </w:pPr>
                <w:r w:rsidRPr="00070404">
                  <w:rPr>
                    <w:rStyle w:val="TextodoEspaoReservado"/>
                    <w:color w:val="191919" w:themeColor="background2" w:themeShade="1A"/>
                    <w:sz w:val="16"/>
                    <w:lang w:val="pt-BR"/>
                  </w:rPr>
                  <w:t>[Nome do Evento]</w:t>
                </w:r>
              </w:p>
            </w:sdtContent>
          </w:sdt>
        </w:tc>
      </w:tr>
    </w:tbl>
    <w:p w:rsidR="00070404" w:rsidRPr="00070404" w:rsidRDefault="00070404" w:rsidP="00070404">
      <w:pPr>
        <w:spacing w:after="160" w:line="259" w:lineRule="auto"/>
        <w:rPr>
          <w:rFonts w:ascii="Arial" w:hAnsi="Arial" w:cs="Arial"/>
          <w:b/>
          <w:color w:val="191919" w:themeColor="background2" w:themeShade="1A"/>
          <w:lang w:val="pt-BR"/>
        </w:rPr>
      </w:pPr>
    </w:p>
    <w:p w:rsidR="00070404" w:rsidRPr="004F345D" w:rsidRDefault="00505280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>INFORMAÇÕES DA PROPOSTA</w:t>
      </w:r>
    </w:p>
    <w:tbl>
      <w:tblPr>
        <w:tblStyle w:val="TabeladeGrade4-nfase2"/>
        <w:tblW w:w="4723" w:type="pct"/>
        <w:jc w:val="center"/>
        <w:tblLook w:val="0400" w:firstRow="0" w:lastRow="0" w:firstColumn="0" w:lastColumn="0" w:noHBand="0" w:noVBand="1"/>
      </w:tblPr>
      <w:tblGrid>
        <w:gridCol w:w="4369"/>
        <w:gridCol w:w="2299"/>
        <w:gridCol w:w="2529"/>
      </w:tblGrid>
      <w:tr w:rsidR="005F699C" w:rsidRPr="00070404" w:rsidTr="0023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tcW w:w="2375" w:type="pct"/>
          </w:tcPr>
          <w:p w:rsidR="005F699C" w:rsidRPr="00070404" w:rsidRDefault="005F699C" w:rsidP="00236F87">
            <w:pPr>
              <w:pStyle w:val="Default"/>
              <w:jc w:val="center"/>
              <w:rPr>
                <w:rFonts w:asciiTheme="majorHAnsi" w:hAnsiTheme="majorHAnsi"/>
                <w:b/>
                <w:color w:val="191919" w:themeColor="background2" w:themeShade="1A"/>
                <w:sz w:val="22"/>
                <w:szCs w:val="22"/>
              </w:rPr>
            </w:pPr>
            <w:r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>Período de realização</w:t>
            </w:r>
          </w:p>
        </w:tc>
        <w:tc>
          <w:tcPr>
            <w:tcW w:w="1250" w:type="pct"/>
          </w:tcPr>
          <w:p w:rsidR="005F699C" w:rsidRPr="00070404" w:rsidRDefault="005F699C" w:rsidP="00486950">
            <w:pPr>
              <w:pStyle w:val="Default"/>
              <w:jc w:val="center"/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</w:pPr>
            <w:r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 xml:space="preserve">Campus </w:t>
            </w:r>
          </w:p>
        </w:tc>
        <w:tc>
          <w:tcPr>
            <w:tcW w:w="1375" w:type="pct"/>
          </w:tcPr>
          <w:p w:rsidR="005F699C" w:rsidRPr="00070404" w:rsidRDefault="005F699C" w:rsidP="00486950">
            <w:pPr>
              <w:pStyle w:val="Default"/>
              <w:jc w:val="center"/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</w:pPr>
            <w:r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>Nº de participantes</w:t>
            </w:r>
          </w:p>
        </w:tc>
      </w:tr>
      <w:tr w:rsidR="005F699C" w:rsidRPr="00070404" w:rsidTr="00236F87">
        <w:trPr>
          <w:trHeight w:val="352"/>
          <w:jc w:val="center"/>
        </w:trPr>
        <w:tc>
          <w:tcPr>
            <w:tcW w:w="2375" w:type="pct"/>
          </w:tcPr>
          <w:p w:rsidR="005F699C" w:rsidRDefault="005F699C" w:rsidP="00610B4F">
            <w:pPr>
              <w:pStyle w:val="Default"/>
              <w:jc w:val="center"/>
              <w:rPr>
                <w:rFonts w:asciiTheme="minorHAnsi" w:hAnsiTheme="minorHAnsi"/>
                <w:snapToGrid w:val="0"/>
                <w:color w:val="191919" w:themeColor="background2" w:themeShade="1A"/>
                <w:sz w:val="20"/>
              </w:rPr>
            </w:pPr>
          </w:p>
        </w:tc>
        <w:tc>
          <w:tcPr>
            <w:tcW w:w="1250" w:type="pct"/>
          </w:tcPr>
          <w:p w:rsidR="005F699C" w:rsidRDefault="005F699C" w:rsidP="00610B4F">
            <w:pPr>
              <w:pStyle w:val="Default"/>
              <w:jc w:val="center"/>
              <w:rPr>
                <w:rFonts w:asciiTheme="minorHAnsi" w:hAnsiTheme="minorHAnsi"/>
                <w:snapToGrid w:val="0"/>
                <w:color w:val="191919" w:themeColor="background2" w:themeShade="1A"/>
                <w:sz w:val="20"/>
              </w:rPr>
            </w:pPr>
          </w:p>
        </w:tc>
        <w:tc>
          <w:tcPr>
            <w:tcW w:w="1375" w:type="pct"/>
          </w:tcPr>
          <w:p w:rsidR="005F699C" w:rsidRDefault="005F699C" w:rsidP="00610B4F">
            <w:pPr>
              <w:pStyle w:val="Default"/>
              <w:jc w:val="center"/>
              <w:rPr>
                <w:rFonts w:asciiTheme="minorHAnsi" w:hAnsiTheme="minorHAnsi"/>
                <w:snapToGrid w:val="0"/>
                <w:color w:val="191919" w:themeColor="background2" w:themeShade="1A"/>
                <w:sz w:val="20"/>
              </w:rPr>
            </w:pPr>
          </w:p>
        </w:tc>
      </w:tr>
    </w:tbl>
    <w:p w:rsidR="00070404" w:rsidRPr="00070404" w:rsidRDefault="00070404" w:rsidP="00070404">
      <w:pPr>
        <w:pStyle w:val="PargrafodaLista"/>
        <w:spacing w:after="160" w:line="259" w:lineRule="auto"/>
        <w:ind w:left="-142"/>
        <w:rPr>
          <w:rFonts w:ascii="Arial" w:hAnsi="Arial" w:cs="Arial"/>
          <w:b/>
          <w:color w:val="191919" w:themeColor="background2" w:themeShade="1A"/>
        </w:rPr>
      </w:pPr>
    </w:p>
    <w:p w:rsidR="00070404" w:rsidRPr="004F345D" w:rsidRDefault="00486950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 xml:space="preserve">QUADRO </w:t>
      </w:r>
      <w:r w:rsidR="00070404" w:rsidRPr="004F345D">
        <w:rPr>
          <w:rFonts w:eastAsia="MS Mincho"/>
          <w:b/>
          <w:color w:val="191919" w:themeColor="background2" w:themeShade="1A"/>
          <w:lang w:val="pt-BR"/>
        </w:rPr>
        <w:t>DE P</w:t>
      </w:r>
      <w:r>
        <w:rPr>
          <w:rFonts w:eastAsia="MS Mincho"/>
          <w:b/>
          <w:color w:val="191919" w:themeColor="background2" w:themeShade="1A"/>
          <w:lang w:val="pt-BR"/>
        </w:rPr>
        <w:t>RODUTOS E SERVIÇOS CONTRATADOS</w:t>
      </w:r>
      <w:r w:rsidR="00674027">
        <w:rPr>
          <w:rFonts w:eastAsia="MS Mincho"/>
          <w:b/>
          <w:color w:val="191919" w:themeColor="background2" w:themeShade="1A"/>
          <w:lang w:val="pt-BR"/>
        </w:rPr>
        <w:t>/ADQUIRIDOS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830"/>
        <w:gridCol w:w="1431"/>
        <w:gridCol w:w="1944"/>
      </w:tblGrid>
      <w:tr w:rsidR="005F699C" w:rsidTr="005F699C">
        <w:tc>
          <w:tcPr>
            <w:tcW w:w="562" w:type="dxa"/>
            <w:shd w:val="clear" w:color="auto" w:fill="F8F8F8" w:themeFill="background2"/>
          </w:tcPr>
          <w:p w:rsidR="00486950" w:rsidRDefault="00486950" w:rsidP="005F699C">
            <w:pPr>
              <w:jc w:val="center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Nº</w:t>
            </w:r>
          </w:p>
        </w:tc>
        <w:tc>
          <w:tcPr>
            <w:tcW w:w="3969" w:type="dxa"/>
            <w:shd w:val="clear" w:color="auto" w:fill="F8F8F8" w:themeFill="background2"/>
          </w:tcPr>
          <w:p w:rsidR="00486950" w:rsidRDefault="00486950" w:rsidP="005F699C">
            <w:pPr>
              <w:jc w:val="center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P</w:t>
            </w:r>
            <w:r w:rsidR="005F699C">
              <w:rPr>
                <w:color w:val="191919" w:themeColor="background2" w:themeShade="1A"/>
              </w:rPr>
              <w:t>rodutos/Serviços</w:t>
            </w:r>
            <w:r w:rsidR="00674027">
              <w:rPr>
                <w:color w:val="191919" w:themeColor="background2" w:themeShade="1A"/>
              </w:rPr>
              <w:t xml:space="preserve"> *</w:t>
            </w:r>
          </w:p>
        </w:tc>
        <w:tc>
          <w:tcPr>
            <w:tcW w:w="1830" w:type="dxa"/>
            <w:shd w:val="clear" w:color="auto" w:fill="F8F8F8" w:themeFill="background2"/>
          </w:tcPr>
          <w:p w:rsidR="00486950" w:rsidRDefault="00486950" w:rsidP="005F699C">
            <w:pPr>
              <w:jc w:val="center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Q</w:t>
            </w:r>
            <w:r w:rsidR="005F699C">
              <w:rPr>
                <w:color w:val="191919" w:themeColor="background2" w:themeShade="1A"/>
              </w:rPr>
              <w:t>uant.</w:t>
            </w:r>
          </w:p>
        </w:tc>
        <w:tc>
          <w:tcPr>
            <w:tcW w:w="1431" w:type="dxa"/>
            <w:shd w:val="clear" w:color="auto" w:fill="F8F8F8" w:themeFill="background2"/>
          </w:tcPr>
          <w:p w:rsidR="00486950" w:rsidRDefault="005F699C" w:rsidP="005F699C">
            <w:pPr>
              <w:jc w:val="center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Valor</w:t>
            </w:r>
          </w:p>
        </w:tc>
        <w:tc>
          <w:tcPr>
            <w:tcW w:w="1944" w:type="dxa"/>
            <w:shd w:val="clear" w:color="auto" w:fill="F8F8F8" w:themeFill="background2"/>
          </w:tcPr>
          <w:p w:rsidR="00486950" w:rsidRDefault="00486950" w:rsidP="005F699C">
            <w:pPr>
              <w:jc w:val="center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OBS</w:t>
            </w:r>
            <w:r w:rsidR="00674027">
              <w:rPr>
                <w:color w:val="191919" w:themeColor="background2" w:themeShade="1A"/>
              </w:rPr>
              <w:t>.</w:t>
            </w:r>
          </w:p>
        </w:tc>
      </w:tr>
      <w:tr w:rsidR="005F699C" w:rsidTr="005F699C">
        <w:tc>
          <w:tcPr>
            <w:tcW w:w="562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3969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830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431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944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</w:tr>
      <w:tr w:rsidR="005F699C" w:rsidTr="005F699C">
        <w:tc>
          <w:tcPr>
            <w:tcW w:w="562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3969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830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431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944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</w:tr>
      <w:tr w:rsidR="005F699C" w:rsidTr="005F699C">
        <w:tc>
          <w:tcPr>
            <w:tcW w:w="562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3969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830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431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944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</w:tr>
      <w:tr w:rsidR="005F699C" w:rsidTr="005F699C">
        <w:tc>
          <w:tcPr>
            <w:tcW w:w="562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3969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830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431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944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</w:tr>
      <w:tr w:rsidR="005F699C" w:rsidTr="00EC7AE9">
        <w:tc>
          <w:tcPr>
            <w:tcW w:w="7792" w:type="dxa"/>
            <w:gridSpan w:val="4"/>
          </w:tcPr>
          <w:p w:rsidR="005F699C" w:rsidRDefault="005F699C" w:rsidP="005F699C">
            <w:pPr>
              <w:jc w:val="right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Custo final:</w:t>
            </w:r>
          </w:p>
        </w:tc>
        <w:tc>
          <w:tcPr>
            <w:tcW w:w="1944" w:type="dxa"/>
          </w:tcPr>
          <w:p w:rsidR="005F699C" w:rsidRDefault="005F699C" w:rsidP="00070404">
            <w:pPr>
              <w:rPr>
                <w:color w:val="191919" w:themeColor="background2" w:themeShade="1A"/>
              </w:rPr>
            </w:pPr>
          </w:p>
        </w:tc>
      </w:tr>
    </w:tbl>
    <w:p w:rsidR="00486950" w:rsidRPr="00674027" w:rsidRDefault="00674027" w:rsidP="00674027">
      <w:pPr>
        <w:rPr>
          <w:color w:val="191919" w:themeColor="background2" w:themeShade="1A"/>
        </w:rPr>
      </w:pPr>
      <w:r w:rsidRPr="00674027">
        <w:rPr>
          <w:color w:val="191919" w:themeColor="background2" w:themeShade="1A"/>
        </w:rPr>
        <w:t>*</w:t>
      </w:r>
      <w:r>
        <w:rPr>
          <w:color w:val="191919" w:themeColor="background2" w:themeShade="1A"/>
        </w:rPr>
        <w:t xml:space="preserve"> </w:t>
      </w:r>
      <w:r w:rsidRPr="00674027">
        <w:rPr>
          <w:color w:val="191919" w:themeColor="background2" w:themeShade="1A"/>
        </w:rPr>
        <w:t>Todos os produtos/serviços listados devem ser comprovados nos quadros abaixo</w:t>
      </w:r>
      <w:r w:rsidR="00505280">
        <w:rPr>
          <w:color w:val="191919" w:themeColor="background2" w:themeShade="1A"/>
        </w:rPr>
        <w:t>.</w:t>
      </w:r>
    </w:p>
    <w:p w:rsidR="00070404" w:rsidRPr="004F345D" w:rsidRDefault="002671DC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 xml:space="preserve">COMPROVANTE </w:t>
      </w:r>
      <w:r w:rsidR="00674027">
        <w:rPr>
          <w:rFonts w:eastAsia="MS Mincho"/>
          <w:b/>
          <w:color w:val="191919" w:themeColor="background2" w:themeShade="1A"/>
          <w:lang w:val="pt-BR"/>
        </w:rPr>
        <w:t xml:space="preserve">DE </w:t>
      </w:r>
      <w:r>
        <w:rPr>
          <w:rFonts w:eastAsia="MS Mincho"/>
          <w:b/>
          <w:color w:val="191919" w:themeColor="background2" w:themeShade="1A"/>
          <w:lang w:val="pt-BR"/>
        </w:rPr>
        <w:t>GASTOS</w:t>
      </w:r>
      <w:r w:rsidR="00674027">
        <w:rPr>
          <w:rFonts w:eastAsia="MS Mincho"/>
          <w:b/>
          <w:color w:val="191919" w:themeColor="background2" w:themeShade="1A"/>
          <w:lang w:val="pt-BR"/>
        </w:rPr>
        <w:t xml:space="preserve"> – NOTAS FISCAIS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70404" w:rsidRDefault="00E86F61" w:rsidP="00610B4F">
            <w:pPr>
              <w:spacing w:after="160"/>
              <w:jc w:val="center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-896510073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74027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591746246"/>
                <w:showingPlcHdr/>
                <w:picture/>
              </w:sdtPr>
              <w:sdtEndPr/>
              <w:sdtContent>
                <w:r w:rsidR="00674027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4F54E8A3" wp14:editId="076D92BB">
                      <wp:extent cx="1475926" cy="1133886"/>
                      <wp:effectExtent l="0" t="0" r="0" b="9525"/>
                      <wp:docPr id="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665777488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1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18754315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1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4F345D" w:rsidRDefault="00070404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t xml:space="preserve">COMPROVANTE DE GASTOS </w:t>
      </w:r>
      <w:r w:rsidR="00674027">
        <w:rPr>
          <w:rFonts w:eastAsia="MS Mincho"/>
          <w:b/>
          <w:color w:val="191919" w:themeColor="background2" w:themeShade="1A"/>
          <w:lang w:val="pt-BR"/>
        </w:rPr>
        <w:t>- DECLARAÇÕES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70404" w:rsidRDefault="00E86F61" w:rsidP="00610B4F">
            <w:pPr>
              <w:spacing w:after="160"/>
              <w:jc w:val="center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1084335635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070404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824497156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539495803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233771089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19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4F345D" w:rsidRDefault="00674027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lastRenderedPageBreak/>
        <w:t>LISTAS DE PRESENÇA (QUANDO HOUVER)</w:t>
      </w:r>
      <w:r w:rsidR="00070404" w:rsidRPr="004F345D">
        <w:rPr>
          <w:rFonts w:eastAsia="MS Mincho"/>
          <w:b/>
          <w:color w:val="191919" w:themeColor="background2" w:themeShade="1A"/>
          <w:lang w:val="pt-BR"/>
        </w:rPr>
        <w:t xml:space="preserve"> 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070404" w:rsidRPr="00070404" w:rsidRDefault="00E86F61" w:rsidP="00610B4F">
            <w:pPr>
              <w:spacing w:after="160"/>
              <w:jc w:val="center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-26407651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070404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1525129636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281041385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0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502097959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4F345D" w:rsidRDefault="00674027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>IMAGENS DA EXECUÇÃO EVENTO/PROJETO/ATIVIDADE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70404" w:rsidRDefault="00E86F61" w:rsidP="00610B4F">
            <w:pPr>
              <w:spacing w:after="160"/>
              <w:jc w:val="center"/>
              <w:rPr>
                <w:color w:val="191919" w:themeColor="background2" w:themeShade="1A"/>
                <w:lang w:val="pt-BR"/>
              </w:rPr>
            </w:pPr>
            <w:sdt>
              <w:sdtPr>
                <w:rPr>
                  <w:color w:val="191919" w:themeColor="background2" w:themeShade="1A"/>
                </w:rPr>
                <w:id w:val="2070139329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070404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802360151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11965740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143551559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722717565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656228389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385634892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653980191"/>
                <w:showingPlcHdr/>
                <w:picture/>
              </w:sdtPr>
              <w:sdtEndPr/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36F87" w:rsidRDefault="00236F87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</w:p>
    <w:p w:rsidR="00070404" w:rsidRPr="004F345D" w:rsidRDefault="00674027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>RELATÓRIO DESCRITIVO DO EVENTO/PROJETO/ATIVIDADE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color w:val="191919" w:themeColor="background2" w:themeShade="1A"/>
                <w:sz w:val="20"/>
                <w:szCs w:val="20"/>
              </w:rPr>
              <w:id w:val="2096206248"/>
              <w:placeholder>
                <w:docPart w:val="245228D519C84443854D1B43A0A1EB54"/>
              </w:placeholder>
            </w:sdtPr>
            <w:sdtEndPr/>
            <w:sdtContent>
              <w:p w:rsidR="00070404" w:rsidRPr="00070404" w:rsidRDefault="00674027" w:rsidP="005F699C">
                <w:pPr>
                  <w:jc w:val="both"/>
                  <w:rPr>
                    <w:color w:val="191919" w:themeColor="background2" w:themeShade="1A"/>
                  </w:rPr>
                </w:pPr>
                <w:r w:rsidRPr="00505280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DESCRIÇÃO DA EXECUÇÃO, DESDOBRAMENTOS, IDENTIFICAÇÃO DE DIF</w:t>
                </w:r>
                <w:r w:rsidR="005F699C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ICULDADES, RESULTADOS OBTIDOS.</w:t>
                </w:r>
              </w:p>
            </w:sdtContent>
          </w:sdt>
        </w:tc>
      </w:tr>
    </w:tbl>
    <w:p w:rsidR="00236F87" w:rsidRDefault="00236F87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</w:p>
    <w:p w:rsidR="00070404" w:rsidRPr="004F345D" w:rsidRDefault="00070404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t>OBSERVAÇÕES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color w:val="191919" w:themeColor="background2" w:themeShade="1A"/>
                <w:sz w:val="20"/>
                <w:szCs w:val="20"/>
              </w:rPr>
              <w:id w:val="-19784255"/>
              <w:placeholder>
                <w:docPart w:val="6D8A902365034AB48664667FFCD46873"/>
              </w:placeholder>
            </w:sdtPr>
            <w:sdtEndPr/>
            <w:sdtContent>
              <w:p w:rsidR="00070404" w:rsidRPr="00070404" w:rsidRDefault="00674027" w:rsidP="005F699C">
                <w:pPr>
                  <w:rPr>
                    <w:b w:val="0"/>
                    <w:color w:val="191919" w:themeColor="background2" w:themeShade="1A"/>
                    <w:sz w:val="20"/>
                    <w:szCs w:val="20"/>
                  </w:rPr>
                </w:pPr>
                <w:r w:rsidRPr="00505280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SUGESTÕES, RECLAMAÇOES, ID</w:t>
                </w:r>
                <w:r w:rsidR="005F699C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E</w:t>
                </w:r>
                <w:r w:rsidRPr="00505280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IAS, PONTUAÇÕES AC</w:t>
                </w:r>
                <w:r w:rsidR="005F699C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ERCA DA ATIVIDADE E/OU EDITAL, DENTRE OUTROS.</w:t>
                </w:r>
              </w:p>
            </w:sdtContent>
          </w:sdt>
        </w:tc>
      </w:tr>
    </w:tbl>
    <w:p w:rsidR="00236F87" w:rsidRDefault="00236F87" w:rsidP="005F699C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i/>
          <w:color w:val="0D0D0D" w:themeColor="text1" w:themeTint="F2"/>
        </w:rPr>
      </w:pPr>
    </w:p>
    <w:p w:rsidR="005F699C" w:rsidRPr="00D169A4" w:rsidRDefault="005F699C" w:rsidP="005F699C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color w:val="0D0D0D" w:themeColor="text1" w:themeTint="F2"/>
        </w:rPr>
      </w:pPr>
      <w:r w:rsidRPr="00D169A4">
        <w:rPr>
          <w:rFonts w:asciiTheme="majorHAnsi" w:hAnsiTheme="majorHAnsi" w:cs="Arial"/>
          <w:i/>
          <w:color w:val="0D0D0D" w:themeColor="text1" w:themeTint="F2"/>
        </w:rPr>
        <w:t>__________________, ______de _____________de 2018.</w:t>
      </w:r>
    </w:p>
    <w:p w:rsidR="005F699C" w:rsidRPr="00D169A4" w:rsidRDefault="005F699C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</w:rPr>
      </w:pPr>
      <w:r w:rsidRPr="00D169A4">
        <w:rPr>
          <w:rFonts w:asciiTheme="majorHAnsi" w:hAnsiTheme="majorHAnsi" w:cs="Arial"/>
          <w:color w:val="0D0D0D" w:themeColor="text1" w:themeTint="F2"/>
        </w:rPr>
        <w:t>_________________________________________________</w:t>
      </w:r>
    </w:p>
    <w:p w:rsidR="002D381A" w:rsidRPr="00236F87" w:rsidRDefault="005F699C" w:rsidP="00236F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</w:rPr>
      </w:pPr>
      <w:r w:rsidRPr="00D169A4">
        <w:rPr>
          <w:rFonts w:asciiTheme="majorHAnsi" w:hAnsiTheme="majorHAnsi" w:cs="Arial"/>
          <w:color w:val="0D0D0D" w:themeColor="text1" w:themeTint="F2"/>
        </w:rPr>
        <w:t>Assinatura do/a estudante</w:t>
      </w:r>
      <w:r>
        <w:rPr>
          <w:rFonts w:asciiTheme="majorHAnsi" w:hAnsiTheme="majorHAnsi" w:cs="Arial"/>
          <w:color w:val="0D0D0D" w:themeColor="text1" w:themeTint="F2"/>
        </w:rPr>
        <w:t xml:space="preserve"> proponente</w:t>
      </w:r>
    </w:p>
    <w:sectPr w:rsidR="002D381A" w:rsidRPr="00236F87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61" w:rsidRDefault="00E86F61">
      <w:pPr>
        <w:spacing w:after="0" w:line="240" w:lineRule="auto"/>
      </w:pPr>
      <w:r>
        <w:separator/>
      </w:r>
    </w:p>
  </w:endnote>
  <w:endnote w:type="continuationSeparator" w:id="0">
    <w:p w:rsidR="00E86F61" w:rsidRDefault="00E8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61" w:rsidRDefault="00E86F61">
      <w:pPr>
        <w:spacing w:after="0" w:line="240" w:lineRule="auto"/>
      </w:pPr>
      <w:r>
        <w:separator/>
      </w:r>
    </w:p>
  </w:footnote>
  <w:footnote w:type="continuationSeparator" w:id="0">
    <w:p w:rsidR="00E86F61" w:rsidRDefault="00E8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2D381A" w:rsidRPr="003D0FBD" w:rsidTr="00614CF3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2D381A" w:rsidRPr="00EB7EAB" w:rsidRDefault="002D381A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1839889435"/>
            <w:placeholder>
              <w:docPart w:val="BC754DFA08F64C87986E715A3B4923E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2D381A" w:rsidRPr="00EB7EAB" w:rsidRDefault="002D381A" w:rsidP="002D381A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505280" w:rsidRDefault="002D381A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  <w:p w:rsidR="000F7B18" w:rsidRPr="00505280" w:rsidRDefault="00BB7D23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>
            <w:rPr>
              <w:rFonts w:ascii="Book Antiqua" w:eastAsia="Book Antiqua" w:hAnsi="Book Antiqua" w:cs="Book Antiqua"/>
            </w:rPr>
            <w:t>DIRETORIA DE POLÍTICAS E PROMOÇÃO DA DIVERSIDADE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2D381A" w:rsidRPr="003D0FBD" w:rsidRDefault="002D381A" w:rsidP="002D381A"/>
      </w:tc>
      <w:tc>
        <w:tcPr>
          <w:tcW w:w="142" w:type="dxa"/>
          <w:shd w:val="clear" w:color="auto" w:fill="B2B2B2" w:themeFill="accent2"/>
          <w:vAlign w:val="center"/>
        </w:tcPr>
        <w:p w:rsidR="002D381A" w:rsidRPr="003D0FBD" w:rsidRDefault="002D381A" w:rsidP="002D381A"/>
      </w:tc>
      <w:tc>
        <w:tcPr>
          <w:tcW w:w="1024" w:type="dxa"/>
          <w:shd w:val="clear" w:color="auto" w:fill="002878"/>
          <w:vAlign w:val="center"/>
        </w:tcPr>
        <w:p w:rsidR="002D381A" w:rsidRPr="003D0FBD" w:rsidRDefault="002D381A" w:rsidP="002D381A"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1BB6471F" wp14:editId="3AD31DE5">
                <wp:simplePos x="0" y="0"/>
                <wp:positionH relativeFrom="column">
                  <wp:posOffset>62865</wp:posOffset>
                </wp:positionH>
                <wp:positionV relativeFrom="paragraph">
                  <wp:posOffset>-635</wp:posOffset>
                </wp:positionV>
                <wp:extent cx="537210" cy="51879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A488A"/>
    <w:rsid w:val="000D0599"/>
    <w:rsid w:val="000D2A4E"/>
    <w:rsid w:val="000F7B18"/>
    <w:rsid w:val="00101C9D"/>
    <w:rsid w:val="00115A11"/>
    <w:rsid w:val="00135C5E"/>
    <w:rsid w:val="0015525C"/>
    <w:rsid w:val="00156EF1"/>
    <w:rsid w:val="001A4B18"/>
    <w:rsid w:val="001B16CA"/>
    <w:rsid w:val="001C0F43"/>
    <w:rsid w:val="001E2AD0"/>
    <w:rsid w:val="002229ED"/>
    <w:rsid w:val="00236F87"/>
    <w:rsid w:val="002671DC"/>
    <w:rsid w:val="002C2563"/>
    <w:rsid w:val="002D381A"/>
    <w:rsid w:val="002E682F"/>
    <w:rsid w:val="003208AB"/>
    <w:rsid w:val="00332F1C"/>
    <w:rsid w:val="00343FBB"/>
    <w:rsid w:val="00360FD0"/>
    <w:rsid w:val="00364F2B"/>
    <w:rsid w:val="0037096C"/>
    <w:rsid w:val="003861D0"/>
    <w:rsid w:val="003B7198"/>
    <w:rsid w:val="003D0FBD"/>
    <w:rsid w:val="003F654F"/>
    <w:rsid w:val="003F737D"/>
    <w:rsid w:val="00401E15"/>
    <w:rsid w:val="0048078F"/>
    <w:rsid w:val="00480808"/>
    <w:rsid w:val="00486950"/>
    <w:rsid w:val="00490087"/>
    <w:rsid w:val="004B493C"/>
    <w:rsid w:val="004B5284"/>
    <w:rsid w:val="004C7B11"/>
    <w:rsid w:val="004D4877"/>
    <w:rsid w:val="004E6833"/>
    <w:rsid w:val="004F345D"/>
    <w:rsid w:val="00504361"/>
    <w:rsid w:val="00505280"/>
    <w:rsid w:val="005137E2"/>
    <w:rsid w:val="00521495"/>
    <w:rsid w:val="005469EF"/>
    <w:rsid w:val="00565E2F"/>
    <w:rsid w:val="00582449"/>
    <w:rsid w:val="005E5E2B"/>
    <w:rsid w:val="005F41CC"/>
    <w:rsid w:val="005F699C"/>
    <w:rsid w:val="00643682"/>
    <w:rsid w:val="006515E8"/>
    <w:rsid w:val="006632C7"/>
    <w:rsid w:val="00674027"/>
    <w:rsid w:val="006F1118"/>
    <w:rsid w:val="00741FDE"/>
    <w:rsid w:val="007A0103"/>
    <w:rsid w:val="007B1616"/>
    <w:rsid w:val="007C5C41"/>
    <w:rsid w:val="008252A8"/>
    <w:rsid w:val="00826CD7"/>
    <w:rsid w:val="008347EF"/>
    <w:rsid w:val="008A1F8F"/>
    <w:rsid w:val="00925F5D"/>
    <w:rsid w:val="009356DD"/>
    <w:rsid w:val="00946252"/>
    <w:rsid w:val="0098300D"/>
    <w:rsid w:val="00996F9E"/>
    <w:rsid w:val="009E37DE"/>
    <w:rsid w:val="009F0B81"/>
    <w:rsid w:val="00A04504"/>
    <w:rsid w:val="00A36F67"/>
    <w:rsid w:val="00AB1341"/>
    <w:rsid w:val="00AE267E"/>
    <w:rsid w:val="00AE46CA"/>
    <w:rsid w:val="00AF473A"/>
    <w:rsid w:val="00B128DA"/>
    <w:rsid w:val="00B14FCB"/>
    <w:rsid w:val="00B30F62"/>
    <w:rsid w:val="00B419AD"/>
    <w:rsid w:val="00B8163C"/>
    <w:rsid w:val="00B9569D"/>
    <w:rsid w:val="00BA04CC"/>
    <w:rsid w:val="00BB7D23"/>
    <w:rsid w:val="00BF473C"/>
    <w:rsid w:val="00C364C7"/>
    <w:rsid w:val="00C43D00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6BBD"/>
    <w:rsid w:val="00E12DAB"/>
    <w:rsid w:val="00E156BA"/>
    <w:rsid w:val="00E232E1"/>
    <w:rsid w:val="00E54D41"/>
    <w:rsid w:val="00E63256"/>
    <w:rsid w:val="00E83BA4"/>
    <w:rsid w:val="00E86F61"/>
    <w:rsid w:val="00E95E06"/>
    <w:rsid w:val="00EB1088"/>
    <w:rsid w:val="00EB7100"/>
    <w:rsid w:val="00EB7EAB"/>
    <w:rsid w:val="00EE4599"/>
    <w:rsid w:val="00F0737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754DFA08F64C87986E715A3B492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D2A6C-986F-4CE5-A9C1-B665AD638958}"/>
      </w:docPartPr>
      <w:docPartBody>
        <w:p w:rsidR="004A4591" w:rsidRDefault="00D63448" w:rsidP="00D63448">
          <w:pPr>
            <w:pStyle w:val="BC754DFA08F64C87986E715A3B4923ED"/>
          </w:pPr>
          <w:r w:rsidRPr="00C9109A">
            <w:rPr>
              <w:lang w:bidi="pt-BR"/>
            </w:rPr>
            <w:t>Seu nome</w:t>
          </w:r>
        </w:p>
      </w:docPartBody>
    </w:docPart>
    <w:docPart>
      <w:docPartPr>
        <w:name w:val="D6711C8797EE43B3A6E0C5BA4165B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F52D6-424C-4CA7-AD1F-94EFB82015BC}"/>
      </w:docPartPr>
      <w:docPartBody>
        <w:p w:rsidR="004E4B61" w:rsidRDefault="00AB7ECD" w:rsidP="00AB7ECD">
          <w:pPr>
            <w:pStyle w:val="D6711C8797EE43B3A6E0C5BA4165B426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[Nome do estudante]</w:t>
          </w:r>
        </w:p>
      </w:docPartBody>
    </w:docPart>
    <w:docPart>
      <w:docPartPr>
        <w:name w:val="4B2ED53EB62444E49E01E623E74DB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F805B-939B-4B6E-837E-8EF62384ECBC}"/>
      </w:docPartPr>
      <w:docPartBody>
        <w:p w:rsidR="004E4B61" w:rsidRDefault="00AB7ECD" w:rsidP="00AB7ECD">
          <w:pPr>
            <w:pStyle w:val="4B2ED53EB62444E49E01E623E74DB1955"/>
          </w:pPr>
          <w:r w:rsidRPr="00070404">
            <w:rPr>
              <w:color w:val="171717" w:themeColor="background2" w:themeShade="1A"/>
              <w:sz w:val="16"/>
              <w:lang w:val="pt-BR"/>
            </w:rPr>
            <w:t>[Matrícula]</w:t>
          </w:r>
        </w:p>
      </w:docPartBody>
    </w:docPart>
    <w:docPart>
      <w:docPartPr>
        <w:name w:val="33FB502EFA2E4F4DA6396635F85B0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99870-EC83-4C1A-95BA-2142CA784267}"/>
      </w:docPartPr>
      <w:docPartBody>
        <w:p w:rsidR="004E4B61" w:rsidRDefault="00AB7ECD" w:rsidP="00AB7ECD">
          <w:pPr>
            <w:pStyle w:val="33FB502EFA2E4F4DA6396635F85B0C2E5"/>
          </w:pPr>
          <w:r w:rsidRPr="00070404">
            <w:rPr>
              <w:color w:val="171717" w:themeColor="background2" w:themeShade="1A"/>
              <w:sz w:val="16"/>
              <w:lang w:val="pt-BR"/>
            </w:rPr>
            <w:t>[Campus/Cuni</w:t>
          </w:r>
          <w:r w:rsidRPr="00070404">
            <w:rPr>
              <w:rFonts w:hint="eastAsia"/>
              <w:color w:val="171717" w:themeColor="background2" w:themeShade="1A"/>
              <w:sz w:val="16"/>
              <w:lang w:val="pt-BR" w:eastAsia="ja-JP"/>
            </w:rPr>
            <w:t>]</w:t>
          </w:r>
        </w:p>
      </w:docPartBody>
    </w:docPart>
    <w:docPart>
      <w:docPartPr>
        <w:name w:val="3429B8C7EB5C43C1A01BE54E3B190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89FE3-84A8-4F36-B000-F1A3D6F351A0}"/>
      </w:docPartPr>
      <w:docPartBody>
        <w:p w:rsidR="004E4B61" w:rsidRDefault="00AB7ECD" w:rsidP="00AB7ECD">
          <w:pPr>
            <w:pStyle w:val="3429B8C7EB5C43C1A01BE54E3B1909B6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[DDD - número ]</w:t>
          </w:r>
        </w:p>
      </w:docPartBody>
    </w:docPart>
    <w:docPart>
      <w:docPartPr>
        <w:name w:val="2B84D6180F4642728911C5A5ED001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A13CA-09B0-4A1C-A1B7-56EBD04475FA}"/>
      </w:docPartPr>
      <w:docPartBody>
        <w:p w:rsidR="004E4B61" w:rsidRDefault="00AB7ECD" w:rsidP="00AB7ECD">
          <w:pPr>
            <w:pStyle w:val="2B84D6180F4642728911C5A5ED0010D0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[Nome do Evento]</w:t>
          </w:r>
        </w:p>
      </w:docPartBody>
    </w:docPart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CB2D27C64D784EF5B43B581EBAA8C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B9EC5-312C-48F5-B204-AAD38656CD0E}"/>
      </w:docPartPr>
      <w:docPartBody>
        <w:p w:rsidR="008943E2" w:rsidRDefault="00AB65B4" w:rsidP="00AB65B4">
          <w:pPr>
            <w:pStyle w:val="CB2D27C64D784EF5B43B581EBAA8CAF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3763DF"/>
    <w:rsid w:val="003D69AF"/>
    <w:rsid w:val="0047662B"/>
    <w:rsid w:val="004A4591"/>
    <w:rsid w:val="004E4B61"/>
    <w:rsid w:val="004E72E4"/>
    <w:rsid w:val="00623014"/>
    <w:rsid w:val="00647569"/>
    <w:rsid w:val="00665F6D"/>
    <w:rsid w:val="006E7C50"/>
    <w:rsid w:val="00741F59"/>
    <w:rsid w:val="00783B2C"/>
    <w:rsid w:val="008943E2"/>
    <w:rsid w:val="008B5DCB"/>
    <w:rsid w:val="00961E09"/>
    <w:rsid w:val="00A54D48"/>
    <w:rsid w:val="00A92AB8"/>
    <w:rsid w:val="00AB65B4"/>
    <w:rsid w:val="00AB7ECD"/>
    <w:rsid w:val="00B106F1"/>
    <w:rsid w:val="00B62836"/>
    <w:rsid w:val="00BE4CAD"/>
    <w:rsid w:val="00C332E7"/>
    <w:rsid w:val="00D63448"/>
    <w:rsid w:val="00DA7155"/>
    <w:rsid w:val="00E5017C"/>
    <w:rsid w:val="00EE41C5"/>
    <w:rsid w:val="00F12A9F"/>
    <w:rsid w:val="00F532F9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FAC82-3D32-453F-9A8D-64C25231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AMANDA SUELEN FERREIRA BASTOS</cp:lastModifiedBy>
  <cp:revision>3</cp:revision>
  <cp:lastPrinted>2018-01-09T18:34:00Z</cp:lastPrinted>
  <dcterms:created xsi:type="dcterms:W3CDTF">2018-08-06T17:54:00Z</dcterms:created>
  <dcterms:modified xsi:type="dcterms:W3CDTF">2018-08-06T17:55:00Z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