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4F345D" w:rsidRDefault="00397D42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Book Antiqua" w:eastAsia="Times New Roman" w:hAnsi="Book Antiqua" w:cs="Times New Roman"/>
          <w:color w:val="0D0D0D" w:themeColor="text1" w:themeTint="F2"/>
          <w:kern w:val="28"/>
          <w:sz w:val="28"/>
          <w:szCs w:val="28"/>
          <w:lang w:val="pt-BR" w:eastAsia="ja-JP"/>
        </w:rPr>
      </w:pPr>
      <w:sdt>
        <w:sdtPr>
          <w:rPr>
            <w:rFonts w:ascii="Book Antiqua" w:eastAsia="Times New Roman" w:hAnsi="Book Antiqua" w:cs="Times New Roman"/>
            <w:color w:val="0D0D0D" w:themeColor="text1" w:themeTint="F2"/>
            <w:kern w:val="28"/>
            <w:sz w:val="28"/>
            <w:szCs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/>
        <w:sdtContent>
          <w:r w:rsidR="007B1616" w:rsidRPr="00E63256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ANEXO </w:t>
          </w:r>
          <w:r w:rsidR="00996F9E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F</w:t>
          </w:r>
          <w:r w:rsidR="004F345D" w:rsidRPr="00E63256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– PRESTAÇÃO DE CONTAS</w:t>
          </w:r>
        </w:sdtContent>
      </w:sdt>
      <w:r w:rsidR="004F345D" w:rsidRPr="004F345D">
        <w:rPr>
          <w:rFonts w:ascii="Book Antiqua" w:eastAsia="Times New Roman" w:hAnsi="Book Antiqua" w:cs="Times New Roman"/>
          <w:color w:val="0D0D0D" w:themeColor="text1" w:themeTint="F2"/>
          <w:kern w:val="28"/>
          <w:sz w:val="28"/>
          <w:szCs w:val="28"/>
          <w:lang w:val="pt-BR" w:eastAsia="ja-JP"/>
        </w:rPr>
        <w:t xml:space="preserve"> </w:t>
      </w:r>
    </w:p>
    <w:sdt>
      <w:sdtPr>
        <w:rPr>
          <w:rFonts w:ascii="Book Antiqua" w:eastAsia="Cambria" w:hAnsi="Book Antiqua" w:cs="Times New Roman"/>
          <w:color w:val="0D0D0D" w:themeColor="text1" w:themeTint="F2"/>
          <w:sz w:val="26"/>
          <w:szCs w:val="26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sdt>
          <w:sdtPr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id w:val="-879472414"/>
            <w:placeholder>
              <w:docPart w:val="CB2D27C64D784EF5B43B581EBAA8CAFF"/>
            </w:placeholder>
          </w:sdtPr>
          <w:sdtEndPr/>
          <w:sdtContent>
            <w:p w:rsidR="00397D42" w:rsidRDefault="00505280" w:rsidP="00397D42">
              <w:pPr>
                <w:spacing w:after="0" w:line="240" w:lineRule="auto"/>
                <w:jc w:val="center"/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</w:pPr>
              <w:r w:rsidRPr="00A11744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Edital </w:t>
              </w:r>
              <w:proofErr w:type="spellStart"/>
              <w:r w:rsidRPr="00A11744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Prosis</w:t>
              </w:r>
              <w:proofErr w:type="spellEnd"/>
              <w:r w:rsidRPr="00A11744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 1</w:t>
              </w:r>
              <w:r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2</w:t>
              </w:r>
              <w:r w:rsidRPr="00A11744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/2018 –</w:t>
              </w:r>
              <w:r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 </w:t>
              </w:r>
              <w:r w:rsidRPr="00A11744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UFSB</w:t>
              </w:r>
              <w:r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:</w:t>
              </w:r>
              <w:r w:rsidRPr="00A11744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 Universidade Promotora de Saúde</w:t>
              </w:r>
              <w:r w:rsidR="00397D42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 </w:t>
              </w:r>
            </w:p>
            <w:p w:rsidR="00397D42" w:rsidRPr="0096185D" w:rsidRDefault="00397D42" w:rsidP="00397D42">
              <w:pPr>
                <w:spacing w:after="0" w:line="240" w:lineRule="auto"/>
                <w:jc w:val="center"/>
                <w:rPr>
                  <w:rFonts w:ascii="Book Antiqua" w:eastAsia="Times New Roman" w:hAnsi="Book Antiqua" w:cs="Times New Roman"/>
                  <w:sz w:val="24"/>
                  <w:szCs w:val="24"/>
                  <w:lang w:eastAsia="pt-BR"/>
                </w:rPr>
              </w:pPr>
              <w:r>
                <w:rPr>
                  <w:rFonts w:ascii="Book Antiqua" w:eastAsia="Cambria" w:hAnsi="Book Antiqua" w:cs="Times New Roman"/>
                  <w:color w:val="0D0D0D" w:themeColor="text1" w:themeTint="F2"/>
                  <w:sz w:val="26"/>
                  <w:szCs w:val="26"/>
                  <w:lang w:eastAsia="ja-JP"/>
                </w:rPr>
                <w:t>(</w:t>
              </w:r>
              <w:r w:rsidRPr="0096185D">
                <w:rPr>
                  <w:rFonts w:ascii="Book Antiqua" w:eastAsia="Times New Roman" w:hAnsi="Book Antiqua" w:cs="Times New Roman"/>
                  <w:bCs/>
                  <w:sz w:val="24"/>
                  <w:szCs w:val="24"/>
                  <w:lang w:eastAsia="pt-BR"/>
                </w:rPr>
                <w:t>Vagas Remanescente</w:t>
              </w:r>
              <w:r>
                <w:rPr>
                  <w:rFonts w:ascii="Book Antiqua" w:eastAsia="Times New Roman" w:hAnsi="Book Antiqua" w:cs="Times New Roman"/>
                  <w:bCs/>
                  <w:sz w:val="24"/>
                  <w:szCs w:val="24"/>
                  <w:lang w:eastAsia="pt-BR"/>
                </w:rPr>
                <w:t>s</w:t>
              </w:r>
              <w:bookmarkStart w:id="0" w:name="_GoBack"/>
              <w:bookmarkEnd w:id="0"/>
              <w:r w:rsidRPr="0096185D">
                <w:rPr>
                  <w:rFonts w:ascii="Book Antiqua" w:eastAsia="Times New Roman" w:hAnsi="Book Antiqua" w:cs="Times New Roman"/>
                  <w:bCs/>
                  <w:sz w:val="24"/>
                  <w:szCs w:val="24"/>
                  <w:lang w:eastAsia="pt-BR"/>
                </w:rPr>
                <w:t xml:space="preserve">) </w:t>
              </w:r>
            </w:p>
            <w:p w:rsidR="007A0103" w:rsidRPr="00505280" w:rsidRDefault="00397D42" w:rsidP="00505280">
              <w:pPr>
                <w:spacing w:after="360" w:line="240" w:lineRule="auto"/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</w:pPr>
            </w:p>
          </w:sdtContent>
        </w:sdt>
      </w:sdtContent>
    </w:sdt>
    <w:p w:rsidR="00070404" w:rsidRPr="00070404" w:rsidRDefault="00070404" w:rsidP="00070404">
      <w:pPr>
        <w:pStyle w:val="Ttulo2"/>
        <w:rPr>
          <w:rFonts w:eastAsia="MS Mincho"/>
          <w:color w:val="191919" w:themeColor="background2" w:themeShade="1A"/>
          <w:lang w:val="pt-BR"/>
        </w:rPr>
      </w:pPr>
      <w:r w:rsidRPr="00070404">
        <w:rPr>
          <w:rFonts w:eastAsia="MS Mincho"/>
          <w:color w:val="191919" w:themeColor="background2" w:themeShade="1A"/>
          <w:lang w:val="pt-BR"/>
        </w:rPr>
        <w:t>IDENTIFICAÇÃO</w:t>
      </w:r>
    </w:p>
    <w:tbl>
      <w:tblPr>
        <w:tblStyle w:val="TabeladeGrade4-nfase2"/>
        <w:tblW w:w="5000" w:type="pct"/>
        <w:tblLook w:val="0400" w:firstRow="0" w:lastRow="0" w:firstColumn="0" w:lastColumn="0" w:noHBand="0" w:noVBand="1"/>
      </w:tblPr>
      <w:tblGrid>
        <w:gridCol w:w="1770"/>
        <w:gridCol w:w="7966"/>
      </w:tblGrid>
      <w:tr w:rsidR="00070404" w:rsidRPr="00070404" w:rsidTr="0007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09" w:type="pct"/>
          </w:tcPr>
          <w:p w:rsidR="00070404" w:rsidRPr="00070404" w:rsidRDefault="00070404" w:rsidP="00610B4F">
            <w:pPr>
              <w:pStyle w:val="Ttuloesquerda"/>
              <w:rPr>
                <w:color w:val="191919" w:themeColor="background2" w:themeShade="1A"/>
                <w:lang w:val="pt-BR"/>
              </w:rPr>
            </w:pPr>
            <w:r w:rsidRPr="00070404">
              <w:rPr>
                <w:color w:val="191919" w:themeColor="background2" w:themeShade="1A"/>
                <w:lang w:val="pt-BR"/>
              </w:rPr>
              <w:t>Nome</w:t>
            </w:r>
          </w:p>
        </w:tc>
        <w:tc>
          <w:tcPr>
            <w:tcW w:w="4091" w:type="pct"/>
          </w:tcPr>
          <w:sdt>
            <w:sdtPr>
              <w:rPr>
                <w:color w:val="191919" w:themeColor="background2" w:themeShade="1A"/>
                <w:sz w:val="16"/>
              </w:rPr>
              <w:id w:val="-1717030189"/>
              <w:placeholder>
                <w:docPart w:val="D6711C8797EE43B3A6E0C5BA4165B426"/>
              </w:placeholder>
              <w:showingPlcHdr/>
            </w:sdtPr>
            <w:sdtEndPr/>
            <w:sdtContent>
              <w:p w:rsidR="00070404" w:rsidRPr="00505280" w:rsidRDefault="00070404" w:rsidP="00610B4F">
                <w:pPr>
                  <w:pStyle w:val="Textoalinhadoesquerda"/>
                  <w:rPr>
                    <w:color w:val="191919" w:themeColor="background2" w:themeShade="1A"/>
                    <w:sz w:val="16"/>
                    <w:szCs w:val="24"/>
                    <w:lang w:val="pt-BR"/>
                  </w:rPr>
                </w:pPr>
                <w:r w:rsidRPr="00070404">
                  <w:rPr>
                    <w:rStyle w:val="TextodoEspaoReservado"/>
                    <w:color w:val="191919" w:themeColor="background2" w:themeShade="1A"/>
                    <w:sz w:val="16"/>
                    <w:lang w:val="pt-BR"/>
                  </w:rPr>
                  <w:t>[Nome do estudante]</w:t>
                </w:r>
              </w:p>
            </w:sdtContent>
          </w:sdt>
        </w:tc>
      </w:tr>
      <w:tr w:rsidR="00070404" w:rsidRPr="00070404" w:rsidTr="00070404">
        <w:trPr>
          <w:trHeight w:val="288"/>
        </w:trPr>
        <w:tc>
          <w:tcPr>
            <w:tcW w:w="909" w:type="pct"/>
          </w:tcPr>
          <w:p w:rsidR="00070404" w:rsidRPr="00070404" w:rsidRDefault="00070404" w:rsidP="00610B4F">
            <w:pPr>
              <w:pStyle w:val="Ttuloesquerda"/>
              <w:rPr>
                <w:color w:val="191919" w:themeColor="background2" w:themeShade="1A"/>
                <w:lang w:val="pt-BR"/>
              </w:rPr>
            </w:pPr>
            <w:r w:rsidRPr="00070404">
              <w:rPr>
                <w:color w:val="191919" w:themeColor="background2" w:themeShade="1A"/>
                <w:lang w:val="pt-BR"/>
              </w:rPr>
              <w:t>Matrícula</w:t>
            </w:r>
          </w:p>
        </w:tc>
        <w:tc>
          <w:tcPr>
            <w:tcW w:w="4091" w:type="pct"/>
          </w:tcPr>
          <w:sdt>
            <w:sdtPr>
              <w:rPr>
                <w:color w:val="191919" w:themeColor="background2" w:themeShade="1A"/>
                <w:sz w:val="16"/>
              </w:rPr>
              <w:id w:val="109705017"/>
              <w:placeholder>
                <w:docPart w:val="4B2ED53EB62444E49E01E623E74DB195"/>
              </w:placeholder>
              <w:showingPlcHdr/>
            </w:sdtPr>
            <w:sdtEndPr/>
            <w:sdtContent>
              <w:p w:rsidR="00070404" w:rsidRPr="00505280" w:rsidRDefault="00070404" w:rsidP="00610B4F">
                <w:pPr>
                  <w:pStyle w:val="Textoalinhadoesquerda"/>
                  <w:rPr>
                    <w:color w:val="191919" w:themeColor="background2" w:themeShade="1A"/>
                    <w:sz w:val="16"/>
                    <w:szCs w:val="24"/>
                    <w:lang w:val="pt-BR"/>
                  </w:rPr>
                </w:pPr>
                <w:r w:rsidRPr="00070404">
                  <w:rPr>
                    <w:color w:val="191919" w:themeColor="background2" w:themeShade="1A"/>
                    <w:sz w:val="16"/>
                    <w:lang w:val="pt-BR"/>
                  </w:rPr>
                  <w:t>[Matrícula]</w:t>
                </w:r>
              </w:p>
            </w:sdtContent>
          </w:sdt>
        </w:tc>
      </w:tr>
      <w:tr w:rsidR="00070404" w:rsidRPr="00070404" w:rsidTr="0007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09" w:type="pct"/>
          </w:tcPr>
          <w:p w:rsidR="00070404" w:rsidRPr="00070404" w:rsidRDefault="00070404" w:rsidP="00610B4F">
            <w:pPr>
              <w:pStyle w:val="Ttuloesquerda"/>
              <w:rPr>
                <w:color w:val="191919" w:themeColor="background2" w:themeShade="1A"/>
                <w:lang w:val="pt-BR"/>
              </w:rPr>
            </w:pPr>
            <w:r w:rsidRPr="00070404">
              <w:rPr>
                <w:color w:val="191919" w:themeColor="background2" w:themeShade="1A"/>
                <w:lang w:val="pt-BR"/>
              </w:rPr>
              <w:t>Campus</w:t>
            </w:r>
          </w:p>
        </w:tc>
        <w:tc>
          <w:tcPr>
            <w:tcW w:w="4091" w:type="pct"/>
          </w:tcPr>
          <w:sdt>
            <w:sdtPr>
              <w:rPr>
                <w:color w:val="191919" w:themeColor="background2" w:themeShade="1A"/>
                <w:sz w:val="16"/>
              </w:rPr>
              <w:id w:val="-1392577765"/>
              <w:placeholder>
                <w:docPart w:val="33FB502EFA2E4F4DA6396635F85B0C2E"/>
              </w:placeholder>
              <w:showingPlcHdr/>
            </w:sdtPr>
            <w:sdtEndPr/>
            <w:sdtContent>
              <w:p w:rsidR="00070404" w:rsidRPr="00505280" w:rsidRDefault="00070404" w:rsidP="00610B4F">
                <w:pPr>
                  <w:pStyle w:val="Textoalinhadoesquerda"/>
                  <w:rPr>
                    <w:color w:val="191919" w:themeColor="background2" w:themeShade="1A"/>
                    <w:sz w:val="16"/>
                    <w:szCs w:val="24"/>
                    <w:lang w:val="pt-BR"/>
                  </w:rPr>
                </w:pPr>
                <w:r w:rsidRPr="00070404">
                  <w:rPr>
                    <w:color w:val="191919" w:themeColor="background2" w:themeShade="1A"/>
                    <w:sz w:val="16"/>
                    <w:lang w:val="pt-BR"/>
                  </w:rPr>
                  <w:t>[Campus/Cuni</w:t>
                </w:r>
                <w:r w:rsidRPr="00070404">
                  <w:rPr>
                    <w:rFonts w:hint="eastAsia"/>
                    <w:color w:val="191919" w:themeColor="background2" w:themeShade="1A"/>
                    <w:sz w:val="16"/>
                    <w:lang w:val="pt-BR" w:eastAsia="ja-JP"/>
                  </w:rPr>
                  <w:t>]</w:t>
                </w:r>
              </w:p>
            </w:sdtContent>
          </w:sdt>
        </w:tc>
      </w:tr>
      <w:tr w:rsidR="00070404" w:rsidRPr="00070404" w:rsidTr="00070404">
        <w:trPr>
          <w:trHeight w:val="288"/>
        </w:trPr>
        <w:tc>
          <w:tcPr>
            <w:tcW w:w="909" w:type="pct"/>
          </w:tcPr>
          <w:p w:rsidR="00070404" w:rsidRPr="00070404" w:rsidRDefault="00070404" w:rsidP="00610B4F">
            <w:pPr>
              <w:pStyle w:val="Ttuloesquerda"/>
              <w:rPr>
                <w:color w:val="191919" w:themeColor="background2" w:themeShade="1A"/>
                <w:lang w:val="pt-BR"/>
              </w:rPr>
            </w:pPr>
            <w:r w:rsidRPr="00070404">
              <w:rPr>
                <w:color w:val="191919" w:themeColor="background2" w:themeShade="1A"/>
                <w:lang w:val="pt-BR"/>
              </w:rPr>
              <w:t>Telefone</w:t>
            </w:r>
          </w:p>
        </w:tc>
        <w:tc>
          <w:tcPr>
            <w:tcW w:w="4091" w:type="pct"/>
          </w:tcPr>
          <w:sdt>
            <w:sdtPr>
              <w:rPr>
                <w:color w:val="191919" w:themeColor="background2" w:themeShade="1A"/>
                <w:sz w:val="16"/>
              </w:rPr>
              <w:id w:val="-1060634910"/>
              <w:placeholder>
                <w:docPart w:val="3429B8C7EB5C43C1A01BE54E3B1909B6"/>
              </w:placeholder>
              <w:showingPlcHdr/>
            </w:sdtPr>
            <w:sdtEndPr/>
            <w:sdtContent>
              <w:p w:rsidR="00070404" w:rsidRPr="00505280" w:rsidRDefault="00070404" w:rsidP="00610B4F">
                <w:pPr>
                  <w:pStyle w:val="Textoalinhadoesquerda"/>
                  <w:rPr>
                    <w:color w:val="191919" w:themeColor="background2" w:themeShade="1A"/>
                    <w:sz w:val="16"/>
                    <w:szCs w:val="24"/>
                    <w:lang w:val="pt-BR"/>
                  </w:rPr>
                </w:pPr>
                <w:r w:rsidRPr="00070404">
                  <w:rPr>
                    <w:rStyle w:val="TextodoEspaoReservado"/>
                    <w:color w:val="191919" w:themeColor="background2" w:themeShade="1A"/>
                    <w:sz w:val="16"/>
                    <w:lang w:val="pt-BR"/>
                  </w:rPr>
                  <w:t>[DDD - número ]</w:t>
                </w:r>
              </w:p>
            </w:sdtContent>
          </w:sdt>
        </w:tc>
      </w:tr>
      <w:tr w:rsidR="00070404" w:rsidRPr="00070404" w:rsidTr="0007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09" w:type="pct"/>
          </w:tcPr>
          <w:p w:rsidR="00070404" w:rsidRPr="00070404" w:rsidRDefault="00070404" w:rsidP="00610B4F">
            <w:pPr>
              <w:pStyle w:val="Ttuloesquerda"/>
              <w:rPr>
                <w:color w:val="191919" w:themeColor="background2" w:themeShade="1A"/>
                <w:lang w:val="pt-BR"/>
              </w:rPr>
            </w:pPr>
            <w:r w:rsidRPr="00070404">
              <w:rPr>
                <w:color w:val="191919" w:themeColor="background2" w:themeShade="1A"/>
                <w:lang w:val="pt-BR"/>
              </w:rPr>
              <w:t>Evento</w:t>
            </w:r>
          </w:p>
        </w:tc>
        <w:tc>
          <w:tcPr>
            <w:tcW w:w="4091" w:type="pct"/>
          </w:tcPr>
          <w:sdt>
            <w:sdtPr>
              <w:rPr>
                <w:color w:val="191919" w:themeColor="background2" w:themeShade="1A"/>
                <w:sz w:val="16"/>
              </w:rPr>
              <w:id w:val="-1036495454"/>
              <w:placeholder>
                <w:docPart w:val="2B84D6180F4642728911C5A5ED0010D0"/>
              </w:placeholder>
              <w:showingPlcHdr/>
            </w:sdtPr>
            <w:sdtEndPr/>
            <w:sdtContent>
              <w:p w:rsidR="00070404" w:rsidRPr="00070404" w:rsidRDefault="00070404" w:rsidP="00610B4F">
                <w:pPr>
                  <w:pStyle w:val="Textoalinhadoesquerda"/>
                  <w:rPr>
                    <w:color w:val="191919" w:themeColor="background2" w:themeShade="1A"/>
                    <w:sz w:val="16"/>
                  </w:rPr>
                </w:pPr>
                <w:r w:rsidRPr="00070404">
                  <w:rPr>
                    <w:rStyle w:val="TextodoEspaoReservado"/>
                    <w:color w:val="191919" w:themeColor="background2" w:themeShade="1A"/>
                    <w:sz w:val="16"/>
                    <w:lang w:val="pt-BR"/>
                  </w:rPr>
                  <w:t>[Nome do Evento]</w:t>
                </w:r>
              </w:p>
            </w:sdtContent>
          </w:sdt>
        </w:tc>
      </w:tr>
    </w:tbl>
    <w:p w:rsidR="00070404" w:rsidRPr="00070404" w:rsidRDefault="00070404" w:rsidP="00070404">
      <w:pPr>
        <w:spacing w:after="160" w:line="259" w:lineRule="auto"/>
        <w:rPr>
          <w:rFonts w:ascii="Arial" w:hAnsi="Arial" w:cs="Arial"/>
          <w:b/>
          <w:color w:val="191919" w:themeColor="background2" w:themeShade="1A"/>
          <w:lang w:val="pt-BR"/>
        </w:rPr>
      </w:pPr>
    </w:p>
    <w:p w:rsidR="00070404" w:rsidRPr="004F345D" w:rsidRDefault="00505280" w:rsidP="00070404">
      <w:pPr>
        <w:pStyle w:val="Ttulo2"/>
        <w:rPr>
          <w:rFonts w:eastAsia="MS Mincho"/>
          <w:b/>
          <w:color w:val="191919" w:themeColor="background2" w:themeShade="1A"/>
          <w:lang w:val="pt-BR"/>
        </w:rPr>
      </w:pPr>
      <w:r>
        <w:rPr>
          <w:rFonts w:eastAsia="MS Mincho"/>
          <w:b/>
          <w:color w:val="191919" w:themeColor="background2" w:themeShade="1A"/>
          <w:lang w:val="pt-BR"/>
        </w:rPr>
        <w:t>INFORMAÇÕES DA PROPOSTA</w:t>
      </w:r>
    </w:p>
    <w:tbl>
      <w:tblPr>
        <w:tblStyle w:val="TabeladeGrade4-nfase2"/>
        <w:tblW w:w="4723" w:type="pct"/>
        <w:jc w:val="center"/>
        <w:tblLook w:val="0400" w:firstRow="0" w:lastRow="0" w:firstColumn="0" w:lastColumn="0" w:noHBand="0" w:noVBand="1"/>
      </w:tblPr>
      <w:tblGrid>
        <w:gridCol w:w="4369"/>
        <w:gridCol w:w="2299"/>
        <w:gridCol w:w="2529"/>
      </w:tblGrid>
      <w:tr w:rsidR="005F699C" w:rsidRPr="00070404" w:rsidTr="0023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tcW w:w="2375" w:type="pct"/>
          </w:tcPr>
          <w:p w:rsidR="005F699C" w:rsidRPr="00070404" w:rsidRDefault="005F699C" w:rsidP="00236F87">
            <w:pPr>
              <w:pStyle w:val="Default"/>
              <w:jc w:val="center"/>
              <w:rPr>
                <w:rFonts w:asciiTheme="majorHAnsi" w:hAnsiTheme="majorHAnsi"/>
                <w:b/>
                <w:color w:val="191919" w:themeColor="background2" w:themeShade="1A"/>
                <w:sz w:val="22"/>
                <w:szCs w:val="22"/>
              </w:rPr>
            </w:pPr>
            <w:r>
              <w:rPr>
                <w:rFonts w:asciiTheme="majorHAnsi" w:hAnsiTheme="majorHAnsi"/>
                <w:color w:val="191919" w:themeColor="background2" w:themeShade="1A"/>
                <w:sz w:val="22"/>
                <w:szCs w:val="22"/>
              </w:rPr>
              <w:t>Período de realização</w:t>
            </w:r>
          </w:p>
        </w:tc>
        <w:tc>
          <w:tcPr>
            <w:tcW w:w="1250" w:type="pct"/>
          </w:tcPr>
          <w:p w:rsidR="005F699C" w:rsidRPr="00070404" w:rsidRDefault="005F699C" w:rsidP="00486950">
            <w:pPr>
              <w:pStyle w:val="Default"/>
              <w:jc w:val="center"/>
              <w:rPr>
                <w:rFonts w:asciiTheme="majorHAnsi" w:hAnsiTheme="majorHAnsi"/>
                <w:color w:val="191919" w:themeColor="background2" w:themeShade="1A"/>
                <w:sz w:val="22"/>
                <w:szCs w:val="22"/>
              </w:rPr>
            </w:pPr>
            <w:r>
              <w:rPr>
                <w:rFonts w:asciiTheme="majorHAnsi" w:hAnsiTheme="majorHAnsi"/>
                <w:color w:val="191919" w:themeColor="background2" w:themeShade="1A"/>
                <w:sz w:val="22"/>
                <w:szCs w:val="22"/>
              </w:rPr>
              <w:t xml:space="preserve">Campus </w:t>
            </w:r>
          </w:p>
        </w:tc>
        <w:tc>
          <w:tcPr>
            <w:tcW w:w="1375" w:type="pct"/>
          </w:tcPr>
          <w:p w:rsidR="005F699C" w:rsidRPr="00070404" w:rsidRDefault="005F699C" w:rsidP="00486950">
            <w:pPr>
              <w:pStyle w:val="Default"/>
              <w:jc w:val="center"/>
              <w:rPr>
                <w:rFonts w:asciiTheme="majorHAnsi" w:hAnsiTheme="majorHAnsi"/>
                <w:color w:val="191919" w:themeColor="background2" w:themeShade="1A"/>
                <w:sz w:val="22"/>
                <w:szCs w:val="22"/>
              </w:rPr>
            </w:pPr>
            <w:r>
              <w:rPr>
                <w:rFonts w:asciiTheme="majorHAnsi" w:hAnsiTheme="majorHAnsi"/>
                <w:color w:val="191919" w:themeColor="background2" w:themeShade="1A"/>
                <w:sz w:val="22"/>
                <w:szCs w:val="22"/>
              </w:rPr>
              <w:t>Nº de participantes</w:t>
            </w:r>
          </w:p>
        </w:tc>
      </w:tr>
      <w:tr w:rsidR="005F699C" w:rsidRPr="00070404" w:rsidTr="00236F87">
        <w:trPr>
          <w:trHeight w:val="352"/>
          <w:jc w:val="center"/>
        </w:trPr>
        <w:tc>
          <w:tcPr>
            <w:tcW w:w="2375" w:type="pct"/>
          </w:tcPr>
          <w:p w:rsidR="005F699C" w:rsidRDefault="005F699C" w:rsidP="00610B4F">
            <w:pPr>
              <w:pStyle w:val="Default"/>
              <w:jc w:val="center"/>
              <w:rPr>
                <w:rFonts w:asciiTheme="minorHAnsi" w:hAnsiTheme="minorHAnsi"/>
                <w:snapToGrid w:val="0"/>
                <w:color w:val="191919" w:themeColor="background2" w:themeShade="1A"/>
                <w:sz w:val="20"/>
              </w:rPr>
            </w:pPr>
          </w:p>
        </w:tc>
        <w:tc>
          <w:tcPr>
            <w:tcW w:w="1250" w:type="pct"/>
          </w:tcPr>
          <w:p w:rsidR="005F699C" w:rsidRDefault="005F699C" w:rsidP="00610B4F">
            <w:pPr>
              <w:pStyle w:val="Default"/>
              <w:jc w:val="center"/>
              <w:rPr>
                <w:rFonts w:asciiTheme="minorHAnsi" w:hAnsiTheme="minorHAnsi"/>
                <w:snapToGrid w:val="0"/>
                <w:color w:val="191919" w:themeColor="background2" w:themeShade="1A"/>
                <w:sz w:val="20"/>
              </w:rPr>
            </w:pPr>
          </w:p>
        </w:tc>
        <w:tc>
          <w:tcPr>
            <w:tcW w:w="1375" w:type="pct"/>
          </w:tcPr>
          <w:p w:rsidR="005F699C" w:rsidRDefault="005F699C" w:rsidP="00610B4F">
            <w:pPr>
              <w:pStyle w:val="Default"/>
              <w:jc w:val="center"/>
              <w:rPr>
                <w:rFonts w:asciiTheme="minorHAnsi" w:hAnsiTheme="minorHAnsi"/>
                <w:snapToGrid w:val="0"/>
                <w:color w:val="191919" w:themeColor="background2" w:themeShade="1A"/>
                <w:sz w:val="20"/>
              </w:rPr>
            </w:pPr>
          </w:p>
        </w:tc>
      </w:tr>
    </w:tbl>
    <w:p w:rsidR="00070404" w:rsidRPr="00070404" w:rsidRDefault="00070404" w:rsidP="00070404">
      <w:pPr>
        <w:pStyle w:val="PargrafodaLista"/>
        <w:spacing w:after="160" w:line="259" w:lineRule="auto"/>
        <w:ind w:left="-142"/>
        <w:rPr>
          <w:rFonts w:ascii="Arial" w:hAnsi="Arial" w:cs="Arial"/>
          <w:b/>
          <w:color w:val="191919" w:themeColor="background2" w:themeShade="1A"/>
        </w:rPr>
      </w:pPr>
    </w:p>
    <w:p w:rsidR="00070404" w:rsidRPr="004F345D" w:rsidRDefault="00486950" w:rsidP="00070404">
      <w:pPr>
        <w:pStyle w:val="Ttulo2"/>
        <w:rPr>
          <w:rFonts w:eastAsia="MS Mincho"/>
          <w:b/>
          <w:color w:val="191919" w:themeColor="background2" w:themeShade="1A"/>
          <w:lang w:val="pt-BR"/>
        </w:rPr>
      </w:pPr>
      <w:r>
        <w:rPr>
          <w:rFonts w:eastAsia="MS Mincho"/>
          <w:b/>
          <w:color w:val="191919" w:themeColor="background2" w:themeShade="1A"/>
          <w:lang w:val="pt-BR"/>
        </w:rPr>
        <w:t xml:space="preserve">QUADRO </w:t>
      </w:r>
      <w:r w:rsidR="00070404" w:rsidRPr="004F345D">
        <w:rPr>
          <w:rFonts w:eastAsia="MS Mincho"/>
          <w:b/>
          <w:color w:val="191919" w:themeColor="background2" w:themeShade="1A"/>
          <w:lang w:val="pt-BR"/>
        </w:rPr>
        <w:t>DE P</w:t>
      </w:r>
      <w:r>
        <w:rPr>
          <w:rFonts w:eastAsia="MS Mincho"/>
          <w:b/>
          <w:color w:val="191919" w:themeColor="background2" w:themeShade="1A"/>
          <w:lang w:val="pt-BR"/>
        </w:rPr>
        <w:t>RODUTOS E SERVIÇOS CONTRATADOS</w:t>
      </w:r>
      <w:r w:rsidR="00674027">
        <w:rPr>
          <w:rFonts w:eastAsia="MS Mincho"/>
          <w:b/>
          <w:color w:val="191919" w:themeColor="background2" w:themeShade="1A"/>
          <w:lang w:val="pt-BR"/>
        </w:rPr>
        <w:t>/ADQUIRIDOS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830"/>
        <w:gridCol w:w="1431"/>
        <w:gridCol w:w="1944"/>
      </w:tblGrid>
      <w:tr w:rsidR="005F699C" w:rsidTr="005F699C">
        <w:tc>
          <w:tcPr>
            <w:tcW w:w="562" w:type="dxa"/>
            <w:shd w:val="clear" w:color="auto" w:fill="F8F8F8" w:themeFill="background2"/>
          </w:tcPr>
          <w:p w:rsidR="00486950" w:rsidRDefault="00486950" w:rsidP="005F699C">
            <w:pPr>
              <w:jc w:val="center"/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Nº</w:t>
            </w:r>
          </w:p>
        </w:tc>
        <w:tc>
          <w:tcPr>
            <w:tcW w:w="3969" w:type="dxa"/>
            <w:shd w:val="clear" w:color="auto" w:fill="F8F8F8" w:themeFill="background2"/>
          </w:tcPr>
          <w:p w:rsidR="00486950" w:rsidRDefault="00486950" w:rsidP="005F699C">
            <w:pPr>
              <w:jc w:val="center"/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P</w:t>
            </w:r>
            <w:r w:rsidR="005F699C">
              <w:rPr>
                <w:color w:val="191919" w:themeColor="background2" w:themeShade="1A"/>
              </w:rPr>
              <w:t>rodutos/Serviços</w:t>
            </w:r>
            <w:r w:rsidR="00674027">
              <w:rPr>
                <w:color w:val="191919" w:themeColor="background2" w:themeShade="1A"/>
              </w:rPr>
              <w:t xml:space="preserve"> *</w:t>
            </w:r>
          </w:p>
        </w:tc>
        <w:tc>
          <w:tcPr>
            <w:tcW w:w="1830" w:type="dxa"/>
            <w:shd w:val="clear" w:color="auto" w:fill="F8F8F8" w:themeFill="background2"/>
          </w:tcPr>
          <w:p w:rsidR="00486950" w:rsidRDefault="00486950" w:rsidP="005F699C">
            <w:pPr>
              <w:jc w:val="center"/>
              <w:rPr>
                <w:color w:val="191919" w:themeColor="background2" w:themeShade="1A"/>
              </w:rPr>
            </w:pPr>
            <w:proofErr w:type="spellStart"/>
            <w:r>
              <w:rPr>
                <w:color w:val="191919" w:themeColor="background2" w:themeShade="1A"/>
              </w:rPr>
              <w:t>Q</w:t>
            </w:r>
            <w:r w:rsidR="005F699C">
              <w:rPr>
                <w:color w:val="191919" w:themeColor="background2" w:themeShade="1A"/>
              </w:rPr>
              <w:t>uant</w:t>
            </w:r>
            <w:proofErr w:type="spellEnd"/>
            <w:r w:rsidR="005F699C">
              <w:rPr>
                <w:color w:val="191919" w:themeColor="background2" w:themeShade="1A"/>
              </w:rPr>
              <w:t>.</w:t>
            </w:r>
          </w:p>
        </w:tc>
        <w:tc>
          <w:tcPr>
            <w:tcW w:w="1431" w:type="dxa"/>
            <w:shd w:val="clear" w:color="auto" w:fill="F8F8F8" w:themeFill="background2"/>
          </w:tcPr>
          <w:p w:rsidR="00486950" w:rsidRDefault="005F699C" w:rsidP="005F699C">
            <w:pPr>
              <w:jc w:val="center"/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Valor</w:t>
            </w:r>
          </w:p>
        </w:tc>
        <w:tc>
          <w:tcPr>
            <w:tcW w:w="1944" w:type="dxa"/>
            <w:shd w:val="clear" w:color="auto" w:fill="F8F8F8" w:themeFill="background2"/>
          </w:tcPr>
          <w:p w:rsidR="00486950" w:rsidRDefault="00486950" w:rsidP="005F699C">
            <w:pPr>
              <w:jc w:val="center"/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OBS</w:t>
            </w:r>
            <w:r w:rsidR="00674027">
              <w:rPr>
                <w:color w:val="191919" w:themeColor="background2" w:themeShade="1A"/>
              </w:rPr>
              <w:t>.</w:t>
            </w:r>
          </w:p>
        </w:tc>
      </w:tr>
      <w:tr w:rsidR="005F699C" w:rsidTr="005F699C">
        <w:tc>
          <w:tcPr>
            <w:tcW w:w="562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3969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830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431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944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</w:tr>
      <w:tr w:rsidR="005F699C" w:rsidTr="005F699C">
        <w:tc>
          <w:tcPr>
            <w:tcW w:w="562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3969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830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431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944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</w:tr>
      <w:tr w:rsidR="005F699C" w:rsidTr="005F699C">
        <w:tc>
          <w:tcPr>
            <w:tcW w:w="562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3969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830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431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944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</w:tr>
      <w:tr w:rsidR="005F699C" w:rsidTr="005F699C">
        <w:tc>
          <w:tcPr>
            <w:tcW w:w="562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3969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830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431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944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</w:tr>
      <w:tr w:rsidR="005F699C" w:rsidTr="00EC7AE9">
        <w:tc>
          <w:tcPr>
            <w:tcW w:w="7792" w:type="dxa"/>
            <w:gridSpan w:val="4"/>
          </w:tcPr>
          <w:p w:rsidR="005F699C" w:rsidRDefault="005F699C" w:rsidP="005F699C">
            <w:pPr>
              <w:jc w:val="right"/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Custo final:</w:t>
            </w:r>
          </w:p>
        </w:tc>
        <w:tc>
          <w:tcPr>
            <w:tcW w:w="1944" w:type="dxa"/>
          </w:tcPr>
          <w:p w:rsidR="005F699C" w:rsidRDefault="005F699C" w:rsidP="00070404">
            <w:pPr>
              <w:rPr>
                <w:color w:val="191919" w:themeColor="background2" w:themeShade="1A"/>
              </w:rPr>
            </w:pPr>
          </w:p>
        </w:tc>
      </w:tr>
    </w:tbl>
    <w:p w:rsidR="00486950" w:rsidRPr="00674027" w:rsidRDefault="00674027" w:rsidP="00674027">
      <w:pPr>
        <w:rPr>
          <w:color w:val="191919" w:themeColor="background2" w:themeShade="1A"/>
        </w:rPr>
      </w:pPr>
      <w:r w:rsidRPr="00674027">
        <w:rPr>
          <w:color w:val="191919" w:themeColor="background2" w:themeShade="1A"/>
        </w:rPr>
        <w:t>*</w:t>
      </w:r>
      <w:r>
        <w:rPr>
          <w:color w:val="191919" w:themeColor="background2" w:themeShade="1A"/>
        </w:rPr>
        <w:t xml:space="preserve"> </w:t>
      </w:r>
      <w:r w:rsidRPr="00674027">
        <w:rPr>
          <w:color w:val="191919" w:themeColor="background2" w:themeShade="1A"/>
        </w:rPr>
        <w:t>Todos os produtos/serviços listados devem ser comprovados nos quadros abaixo</w:t>
      </w:r>
      <w:r w:rsidR="00505280">
        <w:rPr>
          <w:color w:val="191919" w:themeColor="background2" w:themeShade="1A"/>
        </w:rPr>
        <w:t>.</w:t>
      </w:r>
    </w:p>
    <w:p w:rsidR="00070404" w:rsidRPr="004F345D" w:rsidRDefault="002671DC" w:rsidP="00070404">
      <w:pPr>
        <w:pStyle w:val="Ttulo2"/>
        <w:rPr>
          <w:rFonts w:eastAsia="MS Mincho"/>
          <w:b/>
          <w:color w:val="191919" w:themeColor="background2" w:themeShade="1A"/>
          <w:lang w:val="pt-BR"/>
        </w:rPr>
      </w:pPr>
      <w:r>
        <w:rPr>
          <w:rFonts w:eastAsia="MS Mincho"/>
          <w:b/>
          <w:color w:val="191919" w:themeColor="background2" w:themeShade="1A"/>
          <w:lang w:val="pt-BR"/>
        </w:rPr>
        <w:t xml:space="preserve">COMPROVANTE </w:t>
      </w:r>
      <w:r w:rsidR="00674027">
        <w:rPr>
          <w:rFonts w:eastAsia="MS Mincho"/>
          <w:b/>
          <w:color w:val="191919" w:themeColor="background2" w:themeShade="1A"/>
          <w:lang w:val="pt-BR"/>
        </w:rPr>
        <w:t xml:space="preserve">DE </w:t>
      </w:r>
      <w:r>
        <w:rPr>
          <w:rFonts w:eastAsia="MS Mincho"/>
          <w:b/>
          <w:color w:val="191919" w:themeColor="background2" w:themeShade="1A"/>
          <w:lang w:val="pt-BR"/>
        </w:rPr>
        <w:t>GASTOS</w:t>
      </w:r>
      <w:r w:rsidR="00674027">
        <w:rPr>
          <w:rFonts w:eastAsia="MS Mincho"/>
          <w:b/>
          <w:color w:val="191919" w:themeColor="background2" w:themeShade="1A"/>
          <w:lang w:val="pt-BR"/>
        </w:rPr>
        <w:t xml:space="preserve"> – NOTAS FISCAIS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07040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70404" w:rsidRPr="00070404" w:rsidRDefault="00397D42" w:rsidP="00610B4F">
            <w:pPr>
              <w:spacing w:after="160"/>
              <w:jc w:val="center"/>
              <w:rPr>
                <w:color w:val="191919" w:themeColor="background2" w:themeShade="1A"/>
              </w:rPr>
            </w:pPr>
            <w:sdt>
              <w:sdtPr>
                <w:rPr>
                  <w:color w:val="191919" w:themeColor="background2" w:themeShade="1A"/>
                </w:rPr>
                <w:id w:val="-896510073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674027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591746246"/>
                <w:showingPlcHdr/>
                <w:picture/>
              </w:sdtPr>
              <w:sdtEndPr/>
              <w:sdtContent>
                <w:r w:rsidR="00674027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4F54E8A3" wp14:editId="076D92BB">
                      <wp:extent cx="1475926" cy="1133886"/>
                      <wp:effectExtent l="0" t="0" r="0" b="9525"/>
                      <wp:docPr id="6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-1665777488"/>
                <w:showingPlcHdr/>
                <w:picture/>
              </w:sdtPr>
              <w:sdtEndPr/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1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18754315"/>
                <w:showingPlcHdr/>
                <w:picture/>
              </w:sdtPr>
              <w:sdtEndPr/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13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70404" w:rsidRPr="004F345D" w:rsidRDefault="00070404" w:rsidP="00070404">
      <w:pPr>
        <w:pStyle w:val="Ttulo2"/>
        <w:rPr>
          <w:rFonts w:ascii="Arial" w:hAnsi="Arial"/>
          <w:b/>
          <w:color w:val="191919" w:themeColor="background2" w:themeShade="1A"/>
          <w:lang w:val="pt-BR"/>
        </w:rPr>
      </w:pPr>
      <w:r w:rsidRPr="004F345D">
        <w:rPr>
          <w:rFonts w:eastAsia="MS Mincho"/>
          <w:b/>
          <w:color w:val="191919" w:themeColor="background2" w:themeShade="1A"/>
          <w:lang w:val="pt-BR"/>
        </w:rPr>
        <w:lastRenderedPageBreak/>
        <w:t xml:space="preserve">COMPROVANTE DE GASTOS </w:t>
      </w:r>
      <w:r w:rsidR="00674027">
        <w:rPr>
          <w:rFonts w:eastAsia="MS Mincho"/>
          <w:b/>
          <w:color w:val="191919" w:themeColor="background2" w:themeShade="1A"/>
          <w:lang w:val="pt-BR"/>
        </w:rPr>
        <w:t>- DECLARAÇÕES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07040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70404" w:rsidRPr="00070404" w:rsidRDefault="00397D42" w:rsidP="00610B4F">
            <w:pPr>
              <w:spacing w:after="160"/>
              <w:jc w:val="center"/>
              <w:rPr>
                <w:color w:val="191919" w:themeColor="background2" w:themeShade="1A"/>
              </w:rPr>
            </w:pPr>
            <w:sdt>
              <w:sdtPr>
                <w:rPr>
                  <w:color w:val="191919" w:themeColor="background2" w:themeShade="1A"/>
                </w:rPr>
                <w:id w:val="1084335635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70404" w:rsidRPr="00070404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-1824497156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8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-1539495803"/>
                <w:showingPlcHdr/>
                <w:picture/>
              </w:sdtPr>
              <w:sdtEndPr/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18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-1233771089"/>
                <w:showingPlcHdr/>
                <w:picture/>
              </w:sdtPr>
              <w:sdtEndPr/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19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70404" w:rsidRPr="004F345D" w:rsidRDefault="00674027" w:rsidP="00070404">
      <w:pPr>
        <w:pStyle w:val="Ttulo2"/>
        <w:rPr>
          <w:rFonts w:ascii="Arial" w:hAnsi="Arial"/>
          <w:b/>
          <w:color w:val="191919" w:themeColor="background2" w:themeShade="1A"/>
          <w:lang w:val="pt-BR"/>
        </w:rPr>
      </w:pPr>
      <w:r>
        <w:rPr>
          <w:rFonts w:eastAsia="MS Mincho"/>
          <w:b/>
          <w:color w:val="191919" w:themeColor="background2" w:themeShade="1A"/>
          <w:lang w:val="pt-BR"/>
        </w:rPr>
        <w:t>LISTAS DE PRESENÇA (QUANDO HOUVER)</w:t>
      </w:r>
      <w:r w:rsidR="00070404" w:rsidRPr="004F345D">
        <w:rPr>
          <w:rFonts w:eastAsia="MS Mincho"/>
          <w:b/>
          <w:color w:val="191919" w:themeColor="background2" w:themeShade="1A"/>
          <w:lang w:val="pt-BR"/>
        </w:rPr>
        <w:t xml:space="preserve"> 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07040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070404" w:rsidRPr="00070404" w:rsidRDefault="00397D42" w:rsidP="00610B4F">
            <w:pPr>
              <w:spacing w:after="160"/>
              <w:jc w:val="center"/>
              <w:rPr>
                <w:color w:val="191919" w:themeColor="background2" w:themeShade="1A"/>
              </w:rPr>
            </w:pPr>
            <w:sdt>
              <w:sdtPr>
                <w:rPr>
                  <w:color w:val="191919" w:themeColor="background2" w:themeShade="1A"/>
                </w:rPr>
                <w:id w:val="-26407651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14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70404" w:rsidRPr="00070404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1525129636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1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-281041385"/>
                <w:showingPlcHdr/>
                <w:picture/>
              </w:sdtPr>
              <w:sdtEndPr/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20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502097959"/>
                <w:showingPlcHdr/>
                <w:picture/>
              </w:sdtPr>
              <w:sdtEndPr/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2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70404" w:rsidRPr="004F345D" w:rsidRDefault="00674027" w:rsidP="00070404">
      <w:pPr>
        <w:pStyle w:val="Ttulo2"/>
        <w:rPr>
          <w:rFonts w:ascii="Arial" w:hAnsi="Arial"/>
          <w:b/>
          <w:color w:val="191919" w:themeColor="background2" w:themeShade="1A"/>
          <w:lang w:val="pt-BR"/>
        </w:rPr>
      </w:pPr>
      <w:r>
        <w:rPr>
          <w:rFonts w:eastAsia="MS Mincho"/>
          <w:b/>
          <w:color w:val="191919" w:themeColor="background2" w:themeShade="1A"/>
          <w:lang w:val="pt-BR"/>
        </w:rPr>
        <w:t>IMAGENS DA EXECUÇÃO EVENTO/PROJETO/ATIVIDADE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07040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70404" w:rsidRPr="00070404" w:rsidRDefault="00397D42" w:rsidP="00610B4F">
            <w:pPr>
              <w:spacing w:after="160"/>
              <w:jc w:val="center"/>
              <w:rPr>
                <w:color w:val="191919" w:themeColor="background2" w:themeShade="1A"/>
                <w:lang w:val="pt-BR"/>
              </w:rPr>
            </w:pPr>
            <w:sdt>
              <w:sdtPr>
                <w:rPr>
                  <w:color w:val="191919" w:themeColor="background2" w:themeShade="1A"/>
                </w:rPr>
                <w:id w:val="2070139329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16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70404" w:rsidRPr="00070404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802360151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1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11965740"/>
                <w:showingPlcHdr/>
                <w:picture/>
              </w:sdtPr>
              <w:sdtEndPr/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2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143551559"/>
                <w:showingPlcHdr/>
                <w:picture/>
              </w:sdtPr>
              <w:sdtEndPr/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23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722717565"/>
                <w:showingPlcHdr/>
                <w:picture/>
              </w:sdtPr>
              <w:sdtEndPr/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24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-656228389"/>
                <w:showingPlcHdr/>
                <w:picture/>
              </w:sdtPr>
              <w:sdtEndPr/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2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-1385634892"/>
                <w:showingPlcHdr/>
                <w:picture/>
              </w:sdtPr>
              <w:sdtEndPr/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26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-653980191"/>
                <w:showingPlcHdr/>
                <w:picture/>
              </w:sdtPr>
              <w:sdtEndPr/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2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236F87" w:rsidRDefault="00236F87" w:rsidP="00070404">
      <w:pPr>
        <w:pStyle w:val="Ttulo2"/>
        <w:rPr>
          <w:rFonts w:eastAsia="MS Mincho"/>
          <w:b/>
          <w:color w:val="191919" w:themeColor="background2" w:themeShade="1A"/>
          <w:lang w:val="pt-BR"/>
        </w:rPr>
      </w:pPr>
    </w:p>
    <w:p w:rsidR="00070404" w:rsidRPr="004F345D" w:rsidRDefault="00674027" w:rsidP="00070404">
      <w:pPr>
        <w:pStyle w:val="Ttulo2"/>
        <w:rPr>
          <w:rFonts w:ascii="Arial" w:hAnsi="Arial"/>
          <w:b/>
          <w:color w:val="191919" w:themeColor="background2" w:themeShade="1A"/>
          <w:lang w:val="pt-BR"/>
        </w:rPr>
      </w:pPr>
      <w:r>
        <w:rPr>
          <w:rFonts w:eastAsia="MS Mincho"/>
          <w:b/>
          <w:color w:val="191919" w:themeColor="background2" w:themeShade="1A"/>
          <w:lang w:val="pt-BR"/>
        </w:rPr>
        <w:t>RELATÓRIO DESCRITIVO DO EVENTO/PROJETO/ATIVIDADE</w:t>
      </w:r>
    </w:p>
    <w:tbl>
      <w:tblPr>
        <w:tblStyle w:val="TabeladeGrade1Clara-nfase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70404" w:rsidRPr="0007040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color w:val="191919" w:themeColor="background2" w:themeShade="1A"/>
                <w:sz w:val="20"/>
                <w:szCs w:val="20"/>
              </w:rPr>
              <w:id w:val="2096206248"/>
              <w:placeholder>
                <w:docPart w:val="245228D519C84443854D1B43A0A1EB54"/>
              </w:placeholder>
            </w:sdtPr>
            <w:sdtEndPr/>
            <w:sdtContent>
              <w:p w:rsidR="00070404" w:rsidRPr="00070404" w:rsidRDefault="00674027" w:rsidP="005F699C">
                <w:pPr>
                  <w:jc w:val="both"/>
                  <w:rPr>
                    <w:color w:val="191919" w:themeColor="background2" w:themeShade="1A"/>
                  </w:rPr>
                </w:pPr>
                <w:r w:rsidRPr="00505280">
                  <w:rPr>
                    <w:b w:val="0"/>
                    <w:color w:val="191919" w:themeColor="background2" w:themeShade="1A"/>
                    <w:sz w:val="20"/>
                    <w:szCs w:val="20"/>
                  </w:rPr>
                  <w:t>DESCRIÇÃO DA EXECUÇÃO, DESDOBRAMENTOS, IDENTIFICAÇÃO DE DIF</w:t>
                </w:r>
                <w:r w:rsidR="005F699C">
                  <w:rPr>
                    <w:b w:val="0"/>
                    <w:color w:val="191919" w:themeColor="background2" w:themeShade="1A"/>
                    <w:sz w:val="20"/>
                    <w:szCs w:val="20"/>
                  </w:rPr>
                  <w:t>ICULDADES, RESULTADOS OBTIDOS.</w:t>
                </w:r>
              </w:p>
            </w:sdtContent>
          </w:sdt>
        </w:tc>
      </w:tr>
    </w:tbl>
    <w:p w:rsidR="00236F87" w:rsidRDefault="00236F87" w:rsidP="00070404">
      <w:pPr>
        <w:pStyle w:val="Ttulo2"/>
        <w:rPr>
          <w:rFonts w:eastAsia="MS Mincho"/>
          <w:b/>
          <w:color w:val="191919" w:themeColor="background2" w:themeShade="1A"/>
          <w:lang w:val="pt-BR"/>
        </w:rPr>
      </w:pPr>
    </w:p>
    <w:p w:rsidR="00070404" w:rsidRPr="004F345D" w:rsidRDefault="00070404" w:rsidP="00070404">
      <w:pPr>
        <w:pStyle w:val="Ttulo2"/>
        <w:rPr>
          <w:rFonts w:ascii="Arial" w:hAnsi="Arial"/>
          <w:b/>
          <w:color w:val="191919" w:themeColor="background2" w:themeShade="1A"/>
          <w:lang w:val="pt-BR"/>
        </w:rPr>
      </w:pPr>
      <w:r w:rsidRPr="004F345D">
        <w:rPr>
          <w:rFonts w:eastAsia="MS Mincho"/>
          <w:b/>
          <w:color w:val="191919" w:themeColor="background2" w:themeShade="1A"/>
          <w:lang w:val="pt-BR"/>
        </w:rPr>
        <w:t>OBSERVAÇÕES</w:t>
      </w:r>
    </w:p>
    <w:tbl>
      <w:tblPr>
        <w:tblStyle w:val="TabeladeGrade1Clara-nfase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70404" w:rsidRPr="0007040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color w:val="191919" w:themeColor="background2" w:themeShade="1A"/>
                <w:sz w:val="20"/>
                <w:szCs w:val="20"/>
              </w:rPr>
              <w:id w:val="-19784255"/>
              <w:placeholder>
                <w:docPart w:val="6D8A902365034AB48664667FFCD46873"/>
              </w:placeholder>
            </w:sdtPr>
            <w:sdtEndPr/>
            <w:sdtContent>
              <w:p w:rsidR="00070404" w:rsidRPr="00070404" w:rsidRDefault="00674027" w:rsidP="005F699C">
                <w:pPr>
                  <w:rPr>
                    <w:b w:val="0"/>
                    <w:color w:val="191919" w:themeColor="background2" w:themeShade="1A"/>
                    <w:sz w:val="20"/>
                    <w:szCs w:val="20"/>
                  </w:rPr>
                </w:pPr>
                <w:r w:rsidRPr="00505280">
                  <w:rPr>
                    <w:b w:val="0"/>
                    <w:color w:val="191919" w:themeColor="background2" w:themeShade="1A"/>
                    <w:sz w:val="20"/>
                    <w:szCs w:val="20"/>
                  </w:rPr>
                  <w:t>SUGESTÕES, RECLAMAÇOES, ID</w:t>
                </w:r>
                <w:r w:rsidR="005F699C">
                  <w:rPr>
                    <w:b w:val="0"/>
                    <w:color w:val="191919" w:themeColor="background2" w:themeShade="1A"/>
                    <w:sz w:val="20"/>
                    <w:szCs w:val="20"/>
                  </w:rPr>
                  <w:t>E</w:t>
                </w:r>
                <w:r w:rsidRPr="00505280">
                  <w:rPr>
                    <w:b w:val="0"/>
                    <w:color w:val="191919" w:themeColor="background2" w:themeShade="1A"/>
                    <w:sz w:val="20"/>
                    <w:szCs w:val="20"/>
                  </w:rPr>
                  <w:t>IAS, PONTUAÇÕES AC</w:t>
                </w:r>
                <w:r w:rsidR="005F699C">
                  <w:rPr>
                    <w:b w:val="0"/>
                    <w:color w:val="191919" w:themeColor="background2" w:themeShade="1A"/>
                    <w:sz w:val="20"/>
                    <w:szCs w:val="20"/>
                  </w:rPr>
                  <w:t>ERCA DA ATIVIDADE E/OU EDITAL, DENTRE OUTROS.</w:t>
                </w:r>
              </w:p>
            </w:sdtContent>
          </w:sdt>
        </w:tc>
      </w:tr>
    </w:tbl>
    <w:p w:rsidR="00236F87" w:rsidRDefault="00236F87" w:rsidP="005F699C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="Arial"/>
          <w:i/>
          <w:color w:val="0D0D0D" w:themeColor="text1" w:themeTint="F2"/>
        </w:rPr>
      </w:pPr>
    </w:p>
    <w:p w:rsidR="005F699C" w:rsidRPr="00D169A4" w:rsidRDefault="005F699C" w:rsidP="005F699C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="Arial"/>
          <w:color w:val="0D0D0D" w:themeColor="text1" w:themeTint="F2"/>
        </w:rPr>
      </w:pPr>
      <w:r w:rsidRPr="00D169A4">
        <w:rPr>
          <w:rFonts w:asciiTheme="majorHAnsi" w:hAnsiTheme="majorHAnsi" w:cs="Arial"/>
          <w:i/>
          <w:color w:val="0D0D0D" w:themeColor="text1" w:themeTint="F2"/>
        </w:rPr>
        <w:t>__________________, ______de _____________de 2018.</w:t>
      </w:r>
    </w:p>
    <w:p w:rsidR="005F699C" w:rsidRPr="00D169A4" w:rsidRDefault="005F699C" w:rsidP="005F69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D0D0D" w:themeColor="text1" w:themeTint="F2"/>
        </w:rPr>
      </w:pPr>
      <w:r w:rsidRPr="00D169A4">
        <w:rPr>
          <w:rFonts w:asciiTheme="majorHAnsi" w:hAnsiTheme="majorHAnsi" w:cs="Arial"/>
          <w:color w:val="0D0D0D" w:themeColor="text1" w:themeTint="F2"/>
        </w:rPr>
        <w:t>_________________________________________________</w:t>
      </w:r>
    </w:p>
    <w:p w:rsidR="002D381A" w:rsidRPr="00236F87" w:rsidRDefault="005F699C" w:rsidP="00236F8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D0D0D" w:themeColor="text1" w:themeTint="F2"/>
        </w:rPr>
      </w:pPr>
      <w:r w:rsidRPr="00D169A4">
        <w:rPr>
          <w:rFonts w:asciiTheme="majorHAnsi" w:hAnsiTheme="majorHAnsi" w:cs="Arial"/>
          <w:color w:val="0D0D0D" w:themeColor="text1" w:themeTint="F2"/>
        </w:rPr>
        <w:t>Assinatura do/a estudante</w:t>
      </w:r>
      <w:r>
        <w:rPr>
          <w:rFonts w:asciiTheme="majorHAnsi" w:hAnsiTheme="majorHAnsi" w:cs="Arial"/>
          <w:color w:val="0D0D0D" w:themeColor="text1" w:themeTint="F2"/>
        </w:rPr>
        <w:t xml:space="preserve"> proponente</w:t>
      </w:r>
    </w:p>
    <w:sectPr w:rsidR="002D381A" w:rsidRPr="00236F87" w:rsidSect="002D381A">
      <w:headerReference w:type="default" r:id="rId12"/>
      <w:footerReference w:type="first" r:id="rId13"/>
      <w:pgSz w:w="11906" w:h="16838" w:code="9"/>
      <w:pgMar w:top="1440" w:right="1080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06" w:rsidRDefault="00E95E06">
      <w:pPr>
        <w:spacing w:after="0" w:line="240" w:lineRule="auto"/>
      </w:pPr>
      <w:r>
        <w:separator/>
      </w:r>
    </w:p>
  </w:endnote>
  <w:endnote w:type="continuationSeparator" w:id="0">
    <w:p w:rsidR="00E95E06" w:rsidRDefault="00E9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06" w:rsidRDefault="00E95E06">
      <w:pPr>
        <w:spacing w:after="0" w:line="240" w:lineRule="auto"/>
      </w:pPr>
      <w:r>
        <w:separator/>
      </w:r>
    </w:p>
  </w:footnote>
  <w:footnote w:type="continuationSeparator" w:id="0">
    <w:p w:rsidR="00E95E06" w:rsidRDefault="00E9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200" w:type="pct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8679"/>
      <w:gridCol w:w="150"/>
      <w:gridCol w:w="159"/>
      <w:gridCol w:w="1148"/>
    </w:tblGrid>
    <w:tr w:rsidR="002D381A" w:rsidRPr="003D0FBD" w:rsidTr="00614CF3">
      <w:trPr>
        <w:trHeight w:val="1020"/>
        <w:tblHeader/>
      </w:trPr>
      <w:tc>
        <w:tcPr>
          <w:tcW w:w="7739" w:type="dxa"/>
          <w:shd w:val="clear" w:color="auto" w:fill="F8F8F8" w:themeFill="background2"/>
          <w:tcMar>
            <w:left w:w="360" w:type="dxa"/>
          </w:tcMar>
          <w:vAlign w:val="center"/>
        </w:tcPr>
        <w:p w:rsidR="002D381A" w:rsidRPr="00EB7EAB" w:rsidRDefault="002D381A" w:rsidP="002D381A">
          <w:pPr>
            <w:pStyle w:val="Endereodoremetente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1839889435"/>
            <w:placeholder>
              <w:docPart w:val="BC754DFA08F64C87986E715A3B4923ED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2D381A" w:rsidRPr="00EB7EAB" w:rsidRDefault="002D381A" w:rsidP="002D381A">
              <w:pPr>
                <w:pStyle w:val="Ttulo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:rsidR="00505280" w:rsidRDefault="002D381A" w:rsidP="002D381A">
          <w:pPr>
            <w:pStyle w:val="Endereodoremetente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PRÓ-REITORIA DE SUSTENTABILIDADE E INTEGRAÇÃO SOCIAL</w:t>
          </w:r>
        </w:p>
        <w:p w:rsidR="000F7B18" w:rsidRPr="00505280" w:rsidRDefault="000F7B18" w:rsidP="002D381A">
          <w:pPr>
            <w:pStyle w:val="Endereodoremetente"/>
            <w:rPr>
              <w:color w:val="404040" w:themeColor="text1" w:themeTint="BF"/>
              <w:lang w:val="pt-BR"/>
            </w:rPr>
          </w:pPr>
          <w:r>
            <w:rPr>
              <w:color w:val="404040" w:themeColor="text1" w:themeTint="BF"/>
              <w:lang w:val="pt-BR"/>
            </w:rPr>
            <w:t>COORDENAÇÃO DE QUALIDADE DE VIDA</w:t>
          </w:r>
        </w:p>
      </w:tc>
      <w:tc>
        <w:tcPr>
          <w:tcW w:w="134" w:type="dxa"/>
          <w:shd w:val="clear" w:color="auto" w:fill="DDDDDD" w:themeFill="accent1"/>
          <w:vAlign w:val="center"/>
        </w:tcPr>
        <w:p w:rsidR="002D381A" w:rsidRPr="003D0FBD" w:rsidRDefault="002D381A" w:rsidP="002D381A"/>
      </w:tc>
      <w:tc>
        <w:tcPr>
          <w:tcW w:w="142" w:type="dxa"/>
          <w:shd w:val="clear" w:color="auto" w:fill="B2B2B2" w:themeFill="accent2"/>
          <w:vAlign w:val="center"/>
        </w:tcPr>
        <w:p w:rsidR="002D381A" w:rsidRPr="003D0FBD" w:rsidRDefault="002D381A" w:rsidP="002D381A"/>
      </w:tc>
      <w:tc>
        <w:tcPr>
          <w:tcW w:w="1024" w:type="dxa"/>
          <w:shd w:val="clear" w:color="auto" w:fill="002878"/>
          <w:vAlign w:val="center"/>
        </w:tcPr>
        <w:p w:rsidR="002D381A" w:rsidRPr="003D0FBD" w:rsidRDefault="002D381A" w:rsidP="002D381A">
          <w:r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1BB6471F" wp14:editId="3AD31DE5">
                <wp:simplePos x="0" y="0"/>
                <wp:positionH relativeFrom="column">
                  <wp:posOffset>62865</wp:posOffset>
                </wp:positionH>
                <wp:positionV relativeFrom="paragraph">
                  <wp:posOffset>-635</wp:posOffset>
                </wp:positionV>
                <wp:extent cx="537210" cy="518795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D72FF"/>
    <w:multiLevelType w:val="hybridMultilevel"/>
    <w:tmpl w:val="60DC4AE6"/>
    <w:lvl w:ilvl="0" w:tplc="8D7691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70404"/>
    <w:rsid w:val="000757A2"/>
    <w:rsid w:val="0007633E"/>
    <w:rsid w:val="000A488A"/>
    <w:rsid w:val="000D0599"/>
    <w:rsid w:val="000D2A4E"/>
    <w:rsid w:val="000F7B18"/>
    <w:rsid w:val="00101C9D"/>
    <w:rsid w:val="00115A11"/>
    <w:rsid w:val="00135C5E"/>
    <w:rsid w:val="0015525C"/>
    <w:rsid w:val="00156EF1"/>
    <w:rsid w:val="001A4B18"/>
    <w:rsid w:val="001B16CA"/>
    <w:rsid w:val="001C0F43"/>
    <w:rsid w:val="001E2AD0"/>
    <w:rsid w:val="002229ED"/>
    <w:rsid w:val="00236F87"/>
    <w:rsid w:val="002671DC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97D42"/>
    <w:rsid w:val="003B7198"/>
    <w:rsid w:val="003D0FBD"/>
    <w:rsid w:val="003F654F"/>
    <w:rsid w:val="003F737D"/>
    <w:rsid w:val="00401E15"/>
    <w:rsid w:val="0048078F"/>
    <w:rsid w:val="00480808"/>
    <w:rsid w:val="00486950"/>
    <w:rsid w:val="00490087"/>
    <w:rsid w:val="004B493C"/>
    <w:rsid w:val="004B5284"/>
    <w:rsid w:val="004C7B11"/>
    <w:rsid w:val="004D4877"/>
    <w:rsid w:val="004E6833"/>
    <w:rsid w:val="004F345D"/>
    <w:rsid w:val="00504361"/>
    <w:rsid w:val="00505280"/>
    <w:rsid w:val="005137E2"/>
    <w:rsid w:val="00521495"/>
    <w:rsid w:val="005469EF"/>
    <w:rsid w:val="00565E2F"/>
    <w:rsid w:val="00582449"/>
    <w:rsid w:val="005E5E2B"/>
    <w:rsid w:val="005F41CC"/>
    <w:rsid w:val="005F699C"/>
    <w:rsid w:val="00643682"/>
    <w:rsid w:val="006515E8"/>
    <w:rsid w:val="006632C7"/>
    <w:rsid w:val="00674027"/>
    <w:rsid w:val="006F1118"/>
    <w:rsid w:val="00741FDE"/>
    <w:rsid w:val="007A0103"/>
    <w:rsid w:val="007B1616"/>
    <w:rsid w:val="007C5C41"/>
    <w:rsid w:val="008252A8"/>
    <w:rsid w:val="00826CD7"/>
    <w:rsid w:val="008347EF"/>
    <w:rsid w:val="008A1F8F"/>
    <w:rsid w:val="00925F5D"/>
    <w:rsid w:val="009356DD"/>
    <w:rsid w:val="00946252"/>
    <w:rsid w:val="0098300D"/>
    <w:rsid w:val="00996F9E"/>
    <w:rsid w:val="009E37DE"/>
    <w:rsid w:val="009F0B81"/>
    <w:rsid w:val="00A04504"/>
    <w:rsid w:val="00A36F67"/>
    <w:rsid w:val="00AB1341"/>
    <w:rsid w:val="00AE267E"/>
    <w:rsid w:val="00AE46CA"/>
    <w:rsid w:val="00AF473A"/>
    <w:rsid w:val="00B128DA"/>
    <w:rsid w:val="00B14FCB"/>
    <w:rsid w:val="00B30F62"/>
    <w:rsid w:val="00B419AD"/>
    <w:rsid w:val="00B8163C"/>
    <w:rsid w:val="00B9569D"/>
    <w:rsid w:val="00BA04CC"/>
    <w:rsid w:val="00BF473C"/>
    <w:rsid w:val="00C364C7"/>
    <w:rsid w:val="00C43D00"/>
    <w:rsid w:val="00C5755F"/>
    <w:rsid w:val="00C62B67"/>
    <w:rsid w:val="00C9109A"/>
    <w:rsid w:val="00CB2712"/>
    <w:rsid w:val="00CD5E29"/>
    <w:rsid w:val="00CF6011"/>
    <w:rsid w:val="00D169A4"/>
    <w:rsid w:val="00D25C8E"/>
    <w:rsid w:val="00D30986"/>
    <w:rsid w:val="00D35E92"/>
    <w:rsid w:val="00D4190C"/>
    <w:rsid w:val="00D611FE"/>
    <w:rsid w:val="00D66811"/>
    <w:rsid w:val="00D755B3"/>
    <w:rsid w:val="00D906CA"/>
    <w:rsid w:val="00D95AE5"/>
    <w:rsid w:val="00D96AE9"/>
    <w:rsid w:val="00E06BBD"/>
    <w:rsid w:val="00E12DAB"/>
    <w:rsid w:val="00E156BA"/>
    <w:rsid w:val="00E232E1"/>
    <w:rsid w:val="00E54D41"/>
    <w:rsid w:val="00E63256"/>
    <w:rsid w:val="00E83BA4"/>
    <w:rsid w:val="00E95E06"/>
    <w:rsid w:val="00EB1088"/>
    <w:rsid w:val="00EB7100"/>
    <w:rsid w:val="00EB7EAB"/>
    <w:rsid w:val="00EE4599"/>
    <w:rsid w:val="00F07379"/>
    <w:rsid w:val="00F30102"/>
    <w:rsid w:val="00F353FD"/>
    <w:rsid w:val="00F4343E"/>
    <w:rsid w:val="00F45420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Default">
    <w:name w:val="Default"/>
    <w:rsid w:val="00070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extoalinhadoesquerda">
    <w:name w:val="Texto alinhado à esquerda"/>
    <w:basedOn w:val="Normal"/>
    <w:rsid w:val="00070404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070404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754DFA08F64C87986E715A3B492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D2A6C-986F-4CE5-A9C1-B665AD638958}"/>
      </w:docPartPr>
      <w:docPartBody>
        <w:p w:rsidR="004A4591" w:rsidRDefault="00D63448" w:rsidP="00D63448">
          <w:pPr>
            <w:pStyle w:val="BC754DFA08F64C87986E715A3B4923ED"/>
          </w:pPr>
          <w:r w:rsidRPr="00C9109A">
            <w:rPr>
              <w:lang w:bidi="pt-BR"/>
            </w:rPr>
            <w:t>Seu nome</w:t>
          </w:r>
        </w:p>
      </w:docPartBody>
    </w:docPart>
    <w:docPart>
      <w:docPartPr>
        <w:name w:val="D6711C8797EE43B3A6E0C5BA4165B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8F52D6-424C-4CA7-AD1F-94EFB82015BC}"/>
      </w:docPartPr>
      <w:docPartBody>
        <w:p w:rsidR="004E4B61" w:rsidRDefault="00AB7ECD" w:rsidP="00AB7ECD">
          <w:pPr>
            <w:pStyle w:val="D6711C8797EE43B3A6E0C5BA4165B4265"/>
          </w:pPr>
          <w:r w:rsidRPr="00070404">
            <w:rPr>
              <w:rStyle w:val="TextodoEspaoReservado"/>
              <w:color w:val="171717" w:themeColor="background2" w:themeShade="1A"/>
              <w:sz w:val="16"/>
              <w:lang w:val="pt-BR"/>
            </w:rPr>
            <w:t>[Nome do estudante]</w:t>
          </w:r>
        </w:p>
      </w:docPartBody>
    </w:docPart>
    <w:docPart>
      <w:docPartPr>
        <w:name w:val="4B2ED53EB62444E49E01E623E74DB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F805B-939B-4B6E-837E-8EF62384ECBC}"/>
      </w:docPartPr>
      <w:docPartBody>
        <w:p w:rsidR="004E4B61" w:rsidRDefault="00AB7ECD" w:rsidP="00AB7ECD">
          <w:pPr>
            <w:pStyle w:val="4B2ED53EB62444E49E01E623E74DB1955"/>
          </w:pPr>
          <w:r w:rsidRPr="00070404">
            <w:rPr>
              <w:color w:val="171717" w:themeColor="background2" w:themeShade="1A"/>
              <w:sz w:val="16"/>
              <w:lang w:val="pt-BR"/>
            </w:rPr>
            <w:t>[Matrícula]</w:t>
          </w:r>
        </w:p>
      </w:docPartBody>
    </w:docPart>
    <w:docPart>
      <w:docPartPr>
        <w:name w:val="33FB502EFA2E4F4DA6396635F85B0C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99870-EC83-4C1A-95BA-2142CA784267}"/>
      </w:docPartPr>
      <w:docPartBody>
        <w:p w:rsidR="004E4B61" w:rsidRDefault="00AB7ECD" w:rsidP="00AB7ECD">
          <w:pPr>
            <w:pStyle w:val="33FB502EFA2E4F4DA6396635F85B0C2E5"/>
          </w:pPr>
          <w:r w:rsidRPr="00070404">
            <w:rPr>
              <w:color w:val="171717" w:themeColor="background2" w:themeShade="1A"/>
              <w:sz w:val="16"/>
              <w:lang w:val="pt-BR"/>
            </w:rPr>
            <w:t>[Campus/Cuni</w:t>
          </w:r>
          <w:r w:rsidRPr="00070404">
            <w:rPr>
              <w:rFonts w:hint="eastAsia"/>
              <w:color w:val="171717" w:themeColor="background2" w:themeShade="1A"/>
              <w:sz w:val="16"/>
              <w:lang w:val="pt-BR" w:eastAsia="ja-JP"/>
            </w:rPr>
            <w:t>]</w:t>
          </w:r>
        </w:p>
      </w:docPartBody>
    </w:docPart>
    <w:docPart>
      <w:docPartPr>
        <w:name w:val="3429B8C7EB5C43C1A01BE54E3B190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89FE3-84A8-4F36-B000-F1A3D6F351A0}"/>
      </w:docPartPr>
      <w:docPartBody>
        <w:p w:rsidR="004E4B61" w:rsidRDefault="00AB7ECD" w:rsidP="00AB7ECD">
          <w:pPr>
            <w:pStyle w:val="3429B8C7EB5C43C1A01BE54E3B1909B65"/>
          </w:pPr>
          <w:r w:rsidRPr="00070404">
            <w:rPr>
              <w:rStyle w:val="TextodoEspaoReservado"/>
              <w:color w:val="171717" w:themeColor="background2" w:themeShade="1A"/>
              <w:sz w:val="16"/>
              <w:lang w:val="pt-BR"/>
            </w:rPr>
            <w:t>[DDD - número ]</w:t>
          </w:r>
        </w:p>
      </w:docPartBody>
    </w:docPart>
    <w:docPart>
      <w:docPartPr>
        <w:name w:val="2B84D6180F4642728911C5A5ED001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A13CA-09B0-4A1C-A1B7-56EBD04475FA}"/>
      </w:docPartPr>
      <w:docPartBody>
        <w:p w:rsidR="004E4B61" w:rsidRDefault="00AB7ECD" w:rsidP="00AB7ECD">
          <w:pPr>
            <w:pStyle w:val="2B84D6180F4642728911C5A5ED0010D05"/>
          </w:pPr>
          <w:r w:rsidRPr="00070404">
            <w:rPr>
              <w:rStyle w:val="TextodoEspaoReservado"/>
              <w:color w:val="171717" w:themeColor="background2" w:themeShade="1A"/>
              <w:sz w:val="16"/>
              <w:lang w:val="pt-BR"/>
            </w:rPr>
            <w:t>[Nome do Evento]</w:t>
          </w:r>
        </w:p>
      </w:docPartBody>
    </w:docPart>
    <w:docPart>
      <w:docPartPr>
        <w:name w:val="245228D519C84443854D1B43A0A1E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9E49F-7DC3-48BD-9252-AD0491D275E4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  <w:docPart>
      <w:docPartPr>
        <w:name w:val="6D8A902365034AB48664667FFCD46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0C014-5678-46B9-964B-C33AC927DB98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  <w:docPart>
      <w:docPartPr>
        <w:name w:val="CB2D27C64D784EF5B43B581EBAA8CA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B9EC5-312C-48F5-B204-AAD38656CD0E}"/>
      </w:docPartPr>
      <w:docPartBody>
        <w:p w:rsidR="008943E2" w:rsidRDefault="00AB65B4" w:rsidP="00AB65B4">
          <w:pPr>
            <w:pStyle w:val="CB2D27C64D784EF5B43B581EBAA8CAF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3763DF"/>
    <w:rsid w:val="003D69AF"/>
    <w:rsid w:val="0047662B"/>
    <w:rsid w:val="004A4591"/>
    <w:rsid w:val="004E4B61"/>
    <w:rsid w:val="004E72E4"/>
    <w:rsid w:val="00623014"/>
    <w:rsid w:val="00665F6D"/>
    <w:rsid w:val="006E7C50"/>
    <w:rsid w:val="00741F59"/>
    <w:rsid w:val="00783B2C"/>
    <w:rsid w:val="008943E2"/>
    <w:rsid w:val="008B5DCB"/>
    <w:rsid w:val="00961E09"/>
    <w:rsid w:val="00A54D48"/>
    <w:rsid w:val="00A92AB8"/>
    <w:rsid w:val="00AB65B4"/>
    <w:rsid w:val="00AB7ECD"/>
    <w:rsid w:val="00B106F1"/>
    <w:rsid w:val="00B62836"/>
    <w:rsid w:val="00BE4CAD"/>
    <w:rsid w:val="00C332E7"/>
    <w:rsid w:val="00D63448"/>
    <w:rsid w:val="00DA7155"/>
    <w:rsid w:val="00E5017C"/>
    <w:rsid w:val="00EE41C5"/>
    <w:rsid w:val="00F12A9F"/>
    <w:rsid w:val="00F532F9"/>
    <w:rsid w:val="00F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B65B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D6711C8797EE43B3A6E0C5BA4165B426">
    <w:name w:val="D6711C8797EE43B3A6E0C5BA4165B426"/>
    <w:rsid w:val="00AB7ECD"/>
  </w:style>
  <w:style w:type="paragraph" w:customStyle="1" w:styleId="4B2ED53EB62444E49E01E623E74DB195">
    <w:name w:val="4B2ED53EB62444E49E01E623E74DB195"/>
    <w:rsid w:val="00AB7ECD"/>
  </w:style>
  <w:style w:type="paragraph" w:customStyle="1" w:styleId="33FB502EFA2E4F4DA6396635F85B0C2E">
    <w:name w:val="33FB502EFA2E4F4DA6396635F85B0C2E"/>
    <w:rsid w:val="00AB7ECD"/>
  </w:style>
  <w:style w:type="paragraph" w:customStyle="1" w:styleId="3429B8C7EB5C43C1A01BE54E3B1909B6">
    <w:name w:val="3429B8C7EB5C43C1A01BE54E3B1909B6"/>
    <w:rsid w:val="00AB7ECD"/>
  </w:style>
  <w:style w:type="paragraph" w:customStyle="1" w:styleId="2B84D6180F4642728911C5A5ED0010D0">
    <w:name w:val="2B84D6180F4642728911C5A5ED0010D0"/>
    <w:rsid w:val="00AB7ECD"/>
  </w:style>
  <w:style w:type="paragraph" w:customStyle="1" w:styleId="E5B96B51F37E4D3FB408B0C92851FCFF">
    <w:name w:val="E5B96B51F37E4D3FB408B0C92851FCFF"/>
    <w:rsid w:val="00AB7ECD"/>
  </w:style>
  <w:style w:type="paragraph" w:customStyle="1" w:styleId="5A07E11F839849F6A0E14123E319241A">
    <w:name w:val="5A07E11F839849F6A0E14123E319241A"/>
    <w:rsid w:val="00AB7ECD"/>
  </w:style>
  <w:style w:type="paragraph" w:customStyle="1" w:styleId="9C0D0B4D2FA546D098820AC3FEDB68E5">
    <w:name w:val="9C0D0B4D2FA546D098820AC3FEDB68E5"/>
    <w:rsid w:val="00AB7ECD"/>
  </w:style>
  <w:style w:type="paragraph" w:customStyle="1" w:styleId="C2E7C74E88234C03806EA8F45A6835E9">
    <w:name w:val="C2E7C74E88234C03806EA8F45A6835E9"/>
    <w:rsid w:val="00AB7ECD"/>
  </w:style>
  <w:style w:type="paragraph" w:customStyle="1" w:styleId="5EDB10885EBB41A3828411AC567B15A1">
    <w:name w:val="5EDB10885EBB41A3828411AC567B15A1"/>
    <w:rsid w:val="00AB7ECD"/>
  </w:style>
  <w:style w:type="paragraph" w:customStyle="1" w:styleId="D6711C8797EE43B3A6E0C5BA4165B4261">
    <w:name w:val="D6711C8797EE43B3A6E0C5BA4165B42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1">
    <w:name w:val="4B2ED53EB62444E49E01E623E74DB195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1">
    <w:name w:val="33FB502EFA2E4F4DA6396635F85B0C2E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1">
    <w:name w:val="3429B8C7EB5C43C1A01BE54E3B1909B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1">
    <w:name w:val="2B84D6180F4642728911C5A5ED0010D0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1">
    <w:name w:val="E5B96B51F37E4D3FB408B0C92851FCFF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1">
    <w:name w:val="9C0D0B4D2FA546D098820AC3FEDB68E5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2">
    <w:name w:val="D6711C8797EE43B3A6E0C5BA4165B42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2">
    <w:name w:val="4B2ED53EB62444E49E01E623E74DB195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2">
    <w:name w:val="33FB502EFA2E4F4DA6396635F85B0C2E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2">
    <w:name w:val="3429B8C7EB5C43C1A01BE54E3B1909B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2">
    <w:name w:val="2B84D6180F4642728911C5A5ED0010D0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2">
    <w:name w:val="E5B96B51F37E4D3FB408B0C92851FCFF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1">
    <w:name w:val="5A07E11F839849F6A0E14123E319241A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2">
    <w:name w:val="9C0D0B4D2FA546D098820AC3FEDB68E5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1">
    <w:name w:val="C2E7C74E88234C03806EA8F45A6835E9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1">
    <w:name w:val="5EDB10885EBB41A3828411AC567B15A1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3">
    <w:name w:val="D6711C8797EE43B3A6E0C5BA4165B42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3">
    <w:name w:val="4B2ED53EB62444E49E01E623E74DB195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3">
    <w:name w:val="33FB502EFA2E4F4DA6396635F85B0C2E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3">
    <w:name w:val="3429B8C7EB5C43C1A01BE54E3B1909B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3">
    <w:name w:val="2B84D6180F4642728911C5A5ED0010D0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3">
    <w:name w:val="E5B96B51F37E4D3FB408B0C92851FCFF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2">
    <w:name w:val="5A07E11F839849F6A0E14123E319241A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3">
    <w:name w:val="9C0D0B4D2FA546D098820AC3FEDB68E5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2">
    <w:name w:val="C2E7C74E88234C03806EA8F45A6835E9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2">
    <w:name w:val="5EDB10885EBB41A3828411AC567B15A1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4">
    <w:name w:val="D6711C8797EE43B3A6E0C5BA4165B42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4">
    <w:name w:val="4B2ED53EB62444E49E01E623E74DB195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4">
    <w:name w:val="33FB502EFA2E4F4DA6396635F85B0C2E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4">
    <w:name w:val="3429B8C7EB5C43C1A01BE54E3B1909B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4">
    <w:name w:val="2B84D6180F4642728911C5A5ED0010D0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4">
    <w:name w:val="E5B96B51F37E4D3FB408B0C92851FCFF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3">
    <w:name w:val="5A07E11F839849F6A0E14123E319241A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4">
    <w:name w:val="9C0D0B4D2FA546D098820AC3FEDB68E5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3">
    <w:name w:val="C2E7C74E88234C03806EA8F45A6835E9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3">
    <w:name w:val="5EDB10885EBB41A3828411AC567B15A1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5">
    <w:name w:val="D6711C8797EE43B3A6E0C5BA4165B42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5">
    <w:name w:val="4B2ED53EB62444E49E01E623E74DB195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5">
    <w:name w:val="33FB502EFA2E4F4DA6396635F85B0C2E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5">
    <w:name w:val="3429B8C7EB5C43C1A01BE54E3B1909B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5">
    <w:name w:val="2B84D6180F4642728911C5A5ED0010D0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5">
    <w:name w:val="E5B96B51F37E4D3FB408B0C92851FCFF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4">
    <w:name w:val="5A07E11F839849F6A0E14123E319241A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5">
    <w:name w:val="9C0D0B4D2FA546D098820AC3FEDB68E5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4">
    <w:name w:val="C2E7C74E88234C03806EA8F45A6835E9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4">
    <w:name w:val="5EDB10885EBB41A3828411AC567B15A1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6FB32FE15C49AC90455C1706A5F077">
    <w:name w:val="376FB32FE15C49AC90455C1706A5F077"/>
    <w:rsid w:val="00EE41C5"/>
  </w:style>
  <w:style w:type="paragraph" w:customStyle="1" w:styleId="EFFD5DD3AE594E0C9E51ABD5B86E7979">
    <w:name w:val="EFFD5DD3AE594E0C9E51ABD5B86E7979"/>
    <w:rsid w:val="00EE41C5"/>
  </w:style>
  <w:style w:type="paragraph" w:customStyle="1" w:styleId="8476553FADA543D6A5F910ED87DB5EB8">
    <w:name w:val="8476553FADA543D6A5F910ED87DB5EB8"/>
    <w:rsid w:val="00EE41C5"/>
  </w:style>
  <w:style w:type="paragraph" w:customStyle="1" w:styleId="BA67095FBA5D4F3D94ABC894D7F63B41">
    <w:name w:val="BA67095FBA5D4F3D94ABC894D7F63B41"/>
    <w:rsid w:val="00EE41C5"/>
  </w:style>
  <w:style w:type="paragraph" w:customStyle="1" w:styleId="3B04A1460C2E48C8B2B73FF97D200A8A">
    <w:name w:val="3B04A1460C2E48C8B2B73FF97D200A8A"/>
    <w:rsid w:val="00EE41C5"/>
  </w:style>
  <w:style w:type="paragraph" w:customStyle="1" w:styleId="B73057E7C34A425CA8B5FE102D541886">
    <w:name w:val="B73057E7C34A425CA8B5FE102D541886"/>
    <w:rsid w:val="00EE41C5"/>
  </w:style>
  <w:style w:type="paragraph" w:customStyle="1" w:styleId="41172E98013748CDBA8020097A2FC888">
    <w:name w:val="41172E98013748CDBA8020097A2FC888"/>
    <w:rsid w:val="00EE41C5"/>
  </w:style>
  <w:style w:type="paragraph" w:customStyle="1" w:styleId="235B4474B2524405BC39B0C91442D5E5">
    <w:name w:val="235B4474B2524405BC39B0C91442D5E5"/>
    <w:rsid w:val="00EE41C5"/>
  </w:style>
  <w:style w:type="paragraph" w:customStyle="1" w:styleId="8A537BB1218E43D7B897B3F44179EDAB">
    <w:name w:val="8A537BB1218E43D7B897B3F44179EDAB"/>
    <w:rsid w:val="00EE41C5"/>
  </w:style>
  <w:style w:type="paragraph" w:customStyle="1" w:styleId="D954807B19504048A0BA3F3039A1F3D9">
    <w:name w:val="D954807B19504048A0BA3F3039A1F3D9"/>
    <w:rsid w:val="00EE41C5"/>
  </w:style>
  <w:style w:type="paragraph" w:customStyle="1" w:styleId="9E9F62C89A484BF6996326A50B13C5A5">
    <w:name w:val="9E9F62C89A484BF6996326A50B13C5A5"/>
    <w:rsid w:val="00EE41C5"/>
  </w:style>
  <w:style w:type="paragraph" w:customStyle="1" w:styleId="CB2D27C64D784EF5B43B581EBAA8CAFF">
    <w:name w:val="CB2D27C64D784EF5B43B581EBAA8CAFF"/>
    <w:rsid w:val="00AB65B4"/>
  </w:style>
  <w:style w:type="paragraph" w:customStyle="1" w:styleId="F94CF25C08D044A1AE79ED9E840091E8">
    <w:name w:val="F94CF25C08D044A1AE79ED9E840091E8"/>
    <w:rsid w:val="00783B2C"/>
  </w:style>
  <w:style w:type="paragraph" w:customStyle="1" w:styleId="B6F2F6386A594C7FA0BE97F74A85E41C">
    <w:name w:val="B6F2F6386A594C7FA0BE97F74A85E41C"/>
    <w:rsid w:val="00783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708583-1300-41CE-8CF1-6BFD11BA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50</TotalTime>
  <Pages>3</Pages>
  <Words>186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IRIS LEYDE LIMA VIEIRA</cp:lastModifiedBy>
  <cp:revision>12</cp:revision>
  <cp:lastPrinted>2018-01-09T18:34:00Z</cp:lastPrinted>
  <dcterms:created xsi:type="dcterms:W3CDTF">2018-07-06T13:38:00Z</dcterms:created>
  <dcterms:modified xsi:type="dcterms:W3CDTF">2018-09-26T18:14:00Z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