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4D3324" w:rsidRDefault="00706052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auto"/>
          <w:kern w:val="28"/>
          <w:sz w:val="36"/>
          <w:szCs w:val="20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02060"/>
            <w:kern w:val="28"/>
            <w:sz w:val="32"/>
            <w:szCs w:val="20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B4075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 xml:space="preserve">ANEXO </w:t>
          </w:r>
          <w:r w:rsidR="00022585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>E</w:t>
          </w:r>
          <w:r w:rsidR="001C0F43" w:rsidRPr="00B4075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 xml:space="preserve"> – </w:t>
          </w:r>
          <w:r w:rsidR="00B40758" w:rsidRPr="00B4075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>FORMULÁRIO PARA</w:t>
          </w:r>
          <w:r w:rsidR="0003790F" w:rsidRPr="00B40758">
            <w:rPr>
              <w:rFonts w:ascii="Book Antiqua" w:eastAsia="Times New Roman" w:hAnsi="Book Antiqua" w:cs="Times New Roman"/>
              <w:b/>
              <w:color w:val="auto"/>
              <w:kern w:val="28"/>
              <w:sz w:val="28"/>
              <w:szCs w:val="20"/>
              <w:lang w:val="pt-BR" w:eastAsia="ja-JP"/>
            </w:rPr>
            <w:t xml:space="preserve"> RECURSO</w:t>
          </w:r>
          <w:r w:rsidR="003B62F6">
            <w:rPr>
              <w:rFonts w:ascii="Times New Roman" w:hAnsi="Times New Roman" w:cs="Times New Roman"/>
              <w:b/>
              <w:color w:val="auto"/>
              <w:sz w:val="28"/>
            </w:rPr>
            <w:t xml:space="preserve"> </w:t>
          </w:r>
        </w:sdtContent>
      </w:sdt>
      <w:r w:rsidR="00A04504" w:rsidRPr="004D3324">
        <w:rPr>
          <w:rFonts w:ascii="Book Antiqua" w:eastAsia="Times New Roman" w:hAnsi="Book Antiqua" w:cs="Times New Roman"/>
          <w:color w:val="auto"/>
          <w:kern w:val="28"/>
          <w:sz w:val="36"/>
          <w:szCs w:val="20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auto"/>
          <w:sz w:val="28"/>
          <w:szCs w:val="20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0D0D0D" w:themeColor="text1" w:themeTint="F2"/>
              <w:sz w:val="26"/>
              <w:szCs w:val="26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:rsidR="00706052" w:rsidRDefault="00B40758" w:rsidP="00706052">
              <w:pPr>
                <w:spacing w:after="0" w:line="240" w:lineRule="auto"/>
                <w:jc w:val="center"/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</w:pPr>
              <w:r w:rsidRPr="004F345D"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 xml:space="preserve">Edital Prosis </w:t>
              </w:r>
              <w:r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>12</w:t>
              </w:r>
              <w:r w:rsidRPr="004F345D"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 xml:space="preserve">/2018 – </w:t>
              </w:r>
              <w:r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>UFSB: Universidade Promotora de Saúde</w:t>
              </w:r>
            </w:p>
            <w:p w:rsidR="00706052" w:rsidRPr="0096185D" w:rsidRDefault="00706052" w:rsidP="00706052">
              <w:pPr>
                <w:spacing w:after="0" w:line="240" w:lineRule="auto"/>
                <w:jc w:val="center"/>
                <w:rPr>
                  <w:rFonts w:ascii="Book Antiqua" w:eastAsia="Times New Roman" w:hAnsi="Book Antiqua" w:cs="Times New Roman"/>
                  <w:sz w:val="24"/>
                  <w:szCs w:val="24"/>
                  <w:lang w:eastAsia="pt-BR"/>
                </w:rPr>
              </w:pPr>
              <w:r>
                <w:rPr>
                  <w:rFonts w:ascii="Book Antiqua" w:eastAsia="Cambria" w:hAnsi="Book Antiqua" w:cs="Times New Roman"/>
                  <w:color w:val="0D0D0D" w:themeColor="text1" w:themeTint="F2"/>
                  <w:sz w:val="26"/>
                  <w:szCs w:val="26"/>
                  <w:lang w:eastAsia="ja-JP"/>
                </w:rPr>
                <w:t>(</w:t>
              </w:r>
              <w:r w:rsidRPr="0096185D">
                <w:rPr>
                  <w:rFonts w:ascii="Book Antiqua" w:eastAsia="Times New Roman" w:hAnsi="Book Antiqua" w:cs="Times New Roman"/>
                  <w:bCs/>
                  <w:sz w:val="24"/>
                  <w:szCs w:val="24"/>
                  <w:lang w:eastAsia="pt-BR"/>
                </w:rPr>
                <w:t>Vagas Remanescente</w:t>
              </w:r>
              <w:r>
                <w:rPr>
                  <w:rFonts w:ascii="Book Antiqua" w:eastAsia="Times New Roman" w:hAnsi="Book Antiqua" w:cs="Times New Roman"/>
                  <w:bCs/>
                  <w:sz w:val="24"/>
                  <w:szCs w:val="24"/>
                  <w:lang w:eastAsia="pt-BR"/>
                </w:rPr>
                <w:t>s</w:t>
              </w:r>
              <w:bookmarkStart w:id="0" w:name="_GoBack"/>
              <w:bookmarkEnd w:id="0"/>
              <w:r w:rsidRPr="0096185D">
                <w:rPr>
                  <w:rFonts w:ascii="Book Antiqua" w:eastAsia="Times New Roman" w:hAnsi="Book Antiqua" w:cs="Times New Roman"/>
                  <w:bCs/>
                  <w:sz w:val="24"/>
                  <w:szCs w:val="24"/>
                  <w:lang w:eastAsia="pt-BR"/>
                </w:rPr>
                <w:t xml:space="preserve">) </w:t>
              </w:r>
            </w:p>
            <w:p w:rsidR="007A0103" w:rsidRPr="00B40758" w:rsidRDefault="00706052" w:rsidP="00B40758">
              <w:pPr>
                <w:rPr>
                  <w:rFonts w:ascii="Book Antiqua" w:hAnsi="Book Antiqua"/>
                </w:rPr>
              </w:pPr>
            </w:p>
          </w:sdtContent>
        </w:sdt>
      </w:sdtContent>
    </w:sdt>
    <w:tbl>
      <w:tblPr>
        <w:tblStyle w:val="TabeladeGrade4-nfase6"/>
        <w:tblW w:w="52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69"/>
        <w:gridCol w:w="567"/>
        <w:gridCol w:w="7477"/>
      </w:tblGrid>
      <w:tr w:rsidR="009A0A23" w:rsidRPr="004D0466" w:rsidTr="00B4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pct"/>
            <w:gridSpan w:val="2"/>
            <w:shd w:val="clear" w:color="auto" w:fill="auto"/>
          </w:tcPr>
          <w:p w:rsidR="009A0A23" w:rsidRPr="004D0466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NOME</w:t>
            </w:r>
          </w:p>
        </w:tc>
        <w:tc>
          <w:tcPr>
            <w:tcW w:w="3625" w:type="pct"/>
            <w:shd w:val="clear" w:color="auto" w:fill="auto"/>
          </w:tcPr>
          <w:p w:rsidR="009A0A23" w:rsidRPr="004D0466" w:rsidRDefault="009A0A23" w:rsidP="00F109D2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4D0466" w:rsidTr="00B4075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pct"/>
            <w:gridSpan w:val="2"/>
            <w:shd w:val="clear" w:color="auto" w:fill="auto"/>
          </w:tcPr>
          <w:p w:rsidR="009A0A23" w:rsidRPr="004D0466" w:rsidRDefault="009A0A23" w:rsidP="00B40758">
            <w:pPr>
              <w:pStyle w:val="Ttuloesquerda"/>
              <w:ind w:right="-533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MATRÍCULA</w:t>
            </w:r>
          </w:p>
        </w:tc>
        <w:tc>
          <w:tcPr>
            <w:tcW w:w="3625" w:type="pct"/>
            <w:shd w:val="clear" w:color="auto" w:fill="auto"/>
          </w:tcPr>
          <w:p w:rsidR="009A0A23" w:rsidRPr="004D0466" w:rsidRDefault="009A0A23" w:rsidP="00F109D2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4D0466" w:rsidTr="00B4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5" w:type="pct"/>
            <w:gridSpan w:val="2"/>
            <w:shd w:val="clear" w:color="auto" w:fill="auto"/>
          </w:tcPr>
          <w:p w:rsidR="009A0A23" w:rsidRPr="004D0466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CAMPUS</w:t>
            </w:r>
          </w:p>
        </w:tc>
        <w:tc>
          <w:tcPr>
            <w:tcW w:w="3625" w:type="pct"/>
            <w:shd w:val="clear" w:color="auto" w:fill="auto"/>
          </w:tcPr>
          <w:p w:rsidR="009A0A23" w:rsidRPr="004D0466" w:rsidRDefault="009A0A23" w:rsidP="00F109D2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9A0A23" w:rsidRPr="004D0466" w:rsidTr="00B40758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pct"/>
            <w:shd w:val="clear" w:color="auto" w:fill="auto"/>
          </w:tcPr>
          <w:p w:rsidR="009A0A23" w:rsidRPr="004D0466" w:rsidRDefault="009A0A23" w:rsidP="00F109D2">
            <w:pPr>
              <w:pStyle w:val="Ttuloesquerda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CURSO</w:t>
            </w:r>
          </w:p>
        </w:tc>
        <w:tc>
          <w:tcPr>
            <w:tcW w:w="3900" w:type="pct"/>
            <w:gridSpan w:val="2"/>
            <w:shd w:val="clear" w:color="auto" w:fill="auto"/>
          </w:tcPr>
          <w:p w:rsidR="009A0A23" w:rsidRPr="004D0466" w:rsidRDefault="009A0A23" w:rsidP="00F109D2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  <w:tr w:rsidR="00B40758" w:rsidRPr="004D0466" w:rsidTr="00B4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pct"/>
            <w:shd w:val="clear" w:color="auto" w:fill="auto"/>
          </w:tcPr>
          <w:p w:rsidR="00B40758" w:rsidRPr="004D0466" w:rsidRDefault="00B40758" w:rsidP="00B40758">
            <w:pPr>
              <w:pStyle w:val="Ttuloesquerda"/>
              <w:ind w:right="-888"/>
              <w:rPr>
                <w:color w:val="000000" w:themeColor="text1"/>
                <w:lang w:val="pt-BR"/>
              </w:rPr>
            </w:pPr>
            <w:r w:rsidRPr="004D0466">
              <w:rPr>
                <w:color w:val="000000" w:themeColor="text1"/>
                <w:lang w:val="pt-BR"/>
              </w:rPr>
              <w:t>PROPOSTA SUBMETIDA</w:t>
            </w:r>
          </w:p>
        </w:tc>
        <w:tc>
          <w:tcPr>
            <w:tcW w:w="3900" w:type="pct"/>
            <w:gridSpan w:val="2"/>
            <w:shd w:val="clear" w:color="auto" w:fill="auto"/>
          </w:tcPr>
          <w:p w:rsidR="00B40758" w:rsidRPr="004D0466" w:rsidRDefault="00B40758" w:rsidP="00F109D2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24"/>
              </w:rPr>
            </w:pPr>
          </w:p>
        </w:tc>
      </w:tr>
    </w:tbl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Escreva aqui o motivo do recuso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9A0A2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B40758" w:rsidRPr="009A0A23" w:rsidRDefault="00B40758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</w:tc>
      </w:tr>
    </w:tbl>
    <w:p w:rsidR="009A0A23" w:rsidRPr="009A0A23" w:rsidRDefault="009A0A23" w:rsidP="009A0A23">
      <w:pPr>
        <w:rPr>
          <w:rFonts w:eastAsia="MS Mincho"/>
          <w:color w:val="auto"/>
          <w:lang w:val="pt-BR"/>
        </w:rPr>
      </w:pPr>
    </w:p>
    <w:p w:rsidR="009A0A23" w:rsidRPr="009A0A23" w:rsidRDefault="009A0A23" w:rsidP="009A0A23">
      <w:pPr>
        <w:jc w:val="right"/>
        <w:rPr>
          <w:rFonts w:cs="Arial"/>
          <w:color w:val="auto"/>
          <w:lang w:val="pt-BR"/>
        </w:rPr>
      </w:pPr>
      <w:r w:rsidRPr="009A0A23">
        <w:rPr>
          <w:rFonts w:cs="Arial"/>
          <w:color w:val="auto"/>
          <w:lang w:val="pt-BR"/>
        </w:rPr>
        <w:t>Data: ____ / ____ / 201</w:t>
      </w:r>
      <w:r>
        <w:rPr>
          <w:rFonts w:cs="Arial"/>
          <w:color w:val="auto"/>
          <w:lang w:val="pt-BR"/>
        </w:rPr>
        <w:t>8</w:t>
      </w:r>
    </w:p>
    <w:p w:rsidR="009A0A23" w:rsidRPr="009A0A23" w:rsidRDefault="009A0A23" w:rsidP="009A0A23">
      <w:pPr>
        <w:jc w:val="center"/>
        <w:rPr>
          <w:rFonts w:cs="Arial"/>
          <w:color w:val="auto"/>
          <w:lang w:val="pt-BR"/>
        </w:rPr>
      </w:pPr>
      <w:r w:rsidRPr="009A0A23">
        <w:rPr>
          <w:rFonts w:cs="Arial"/>
          <w:color w:val="auto"/>
          <w:lang w:val="pt-BR"/>
        </w:rPr>
        <w:t>________________________________________</w:t>
      </w:r>
    </w:p>
    <w:p w:rsidR="009A0A23" w:rsidRPr="009A0A23" w:rsidRDefault="00B40758" w:rsidP="009A0A23">
      <w:pPr>
        <w:jc w:val="center"/>
        <w:rPr>
          <w:rFonts w:cs="Arial"/>
          <w:color w:val="auto"/>
          <w:lang w:val="pt-BR"/>
        </w:rPr>
      </w:pPr>
      <w:r>
        <w:rPr>
          <w:rFonts w:cs="Arial"/>
          <w:color w:val="auto"/>
          <w:lang w:val="pt-BR"/>
        </w:rPr>
        <w:t>Assinatura da/o proponente</w:t>
      </w:r>
      <w:r w:rsidR="009A0A23" w:rsidRPr="009A0A23">
        <w:rPr>
          <w:rFonts w:cs="Arial"/>
          <w:color w:val="auto"/>
          <w:lang w:val="pt-BR"/>
        </w:rPr>
        <w:t xml:space="preserve"> </w:t>
      </w:r>
    </w:p>
    <w:p w:rsidR="009A0A23" w:rsidRDefault="009A0A23" w:rsidP="009A0A23">
      <w:pPr>
        <w:rPr>
          <w:rFonts w:eastAsia="MS Mincho"/>
          <w:lang w:val="pt-BR"/>
        </w:rPr>
      </w:pPr>
    </w:p>
    <w:p w:rsidR="009A0A23" w:rsidRDefault="009A0A23" w:rsidP="009A0A23">
      <w:pPr>
        <w:rPr>
          <w:rFonts w:eastAsia="MS Mincho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C92" wp14:editId="5D8AE00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</w:p>
    <w:p w:rsidR="009A0A23" w:rsidRPr="009A0A23" w:rsidRDefault="009A0A23" w:rsidP="009A0A23">
      <w:pPr>
        <w:jc w:val="center"/>
        <w:rPr>
          <w:rFonts w:asciiTheme="majorHAnsi" w:eastAsia="MS Mincho" w:hAnsiTheme="majorHAnsi"/>
          <w:b/>
          <w:color w:val="auto"/>
          <w:lang w:val="pt-BR"/>
        </w:rPr>
      </w:pPr>
      <w:r w:rsidRPr="009A0A23">
        <w:rPr>
          <w:rFonts w:asciiTheme="majorHAnsi" w:eastAsia="MS Mincho" w:hAnsiTheme="majorHAnsi"/>
          <w:b/>
          <w:color w:val="auto"/>
          <w:lang w:val="pt-BR"/>
        </w:rPr>
        <w:t>Espaço reservado à equipe da Prosis</w:t>
      </w:r>
    </w:p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9A0A2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  <w:p w:rsidR="009A0A23" w:rsidRPr="009A0A23" w:rsidRDefault="009A0A23" w:rsidP="00F109D2">
            <w:pPr>
              <w:spacing w:after="160"/>
              <w:rPr>
                <w:color w:val="auto"/>
                <w:lang w:val="pt-BR"/>
              </w:rPr>
            </w:pPr>
          </w:p>
        </w:tc>
      </w:tr>
    </w:tbl>
    <w:p w:rsidR="009A0A23" w:rsidRPr="009A0A23" w:rsidRDefault="009A0A23" w:rsidP="009A0A23">
      <w:pPr>
        <w:keepNext/>
        <w:spacing w:before="240" w:after="60"/>
        <w:outlineLvl w:val="1"/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</w:pPr>
      <w:r w:rsidRPr="009A0A23">
        <w:rPr>
          <w:rFonts w:ascii="Book Antiqua" w:eastAsia="MS Mincho" w:hAnsi="Book Antiqua" w:cs="Arial"/>
          <w:b/>
          <w:bCs/>
          <w:i/>
          <w:iCs/>
          <w:color w:val="auto"/>
          <w:szCs w:val="28"/>
          <w:lang w:val="pt-BR"/>
        </w:rPr>
        <w:t>Resultado do recurso</w:t>
      </w:r>
    </w:p>
    <w:p w:rsidR="009A0A23" w:rsidRPr="009A0A23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eastAsia="MS Mincho"/>
          <w:color w:val="auto"/>
        </w:rPr>
      </w:pPr>
      <w:r w:rsidRPr="009A0A23">
        <w:rPr>
          <w:rFonts w:eastAsia="MS Mincho"/>
          <w:color w:val="auto"/>
        </w:rPr>
        <w:t>Deferido</w:t>
      </w:r>
    </w:p>
    <w:p w:rsidR="009A0A23" w:rsidRPr="009A0A23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eastAsia="MS Mincho"/>
          <w:color w:val="auto"/>
        </w:rPr>
      </w:pPr>
      <w:r w:rsidRPr="009A0A23">
        <w:rPr>
          <w:rFonts w:eastAsia="MS Mincho"/>
          <w:color w:val="auto"/>
        </w:rPr>
        <w:t>Indeferido</w:t>
      </w:r>
    </w:p>
    <w:p w:rsidR="009A0A23" w:rsidRPr="009A0A23" w:rsidRDefault="009A0A23" w:rsidP="009A0A23">
      <w:pPr>
        <w:rPr>
          <w:rFonts w:eastAsia="MS Mincho"/>
          <w:color w:val="auto"/>
          <w:lang w:val="pt-BR"/>
        </w:rPr>
      </w:pPr>
      <w:r w:rsidRPr="009A0A23">
        <w:rPr>
          <w:rFonts w:eastAsia="MS Mincho"/>
          <w:color w:val="auto"/>
          <w:lang w:val="pt-BR"/>
        </w:rPr>
        <w:t>Assinatura do responsável pelo parecer: __________________</w:t>
      </w:r>
      <w:r>
        <w:rPr>
          <w:rFonts w:eastAsia="MS Mincho"/>
          <w:color w:val="auto"/>
          <w:lang w:val="pt-BR"/>
        </w:rPr>
        <w:t>________________, ____/____/2018</w:t>
      </w:r>
    </w:p>
    <w:p w:rsidR="00ED2CE8" w:rsidRDefault="00ED2CE8" w:rsidP="00ED2CE8">
      <w:pPr>
        <w:rPr>
          <w:lang w:val="pt-BR"/>
        </w:rPr>
      </w:pPr>
    </w:p>
    <w:sectPr w:rsidR="00ED2CE8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F6" w:rsidRDefault="004C17F6">
      <w:pPr>
        <w:spacing w:after="0" w:line="240" w:lineRule="auto"/>
      </w:pPr>
      <w:r>
        <w:separator/>
      </w:r>
    </w:p>
  </w:endnote>
  <w:endnote w:type="continuationSeparator" w:id="0">
    <w:p w:rsidR="004C17F6" w:rsidRDefault="004C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F6" w:rsidRDefault="004C17F6">
      <w:pPr>
        <w:spacing w:after="0" w:line="240" w:lineRule="auto"/>
      </w:pPr>
      <w:r>
        <w:separator/>
      </w:r>
    </w:p>
  </w:footnote>
  <w:footnote w:type="continuationSeparator" w:id="0">
    <w:p w:rsidR="004C17F6" w:rsidRDefault="004C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C43941" w:rsidRPr="003D0FBD" w:rsidTr="00C57480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C43941" w:rsidRPr="00EB7EAB" w:rsidRDefault="00C43941" w:rsidP="00C43941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AFF5EA409EC345B0A8E435BC7018B146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C43941" w:rsidRPr="00EB7EAB" w:rsidRDefault="00C43941" w:rsidP="00C43941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C43941" w:rsidRDefault="00C43941" w:rsidP="00C43941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C43941" w:rsidRPr="00C9109A" w:rsidRDefault="00B40758" w:rsidP="00C43941">
          <w:pPr>
            <w:pStyle w:val="Endereodoremetente"/>
            <w:rPr>
              <w:lang w:val="pt-BR"/>
            </w:rPr>
          </w:pPr>
          <w:r>
            <w:rPr>
              <w:color w:val="404040" w:themeColor="text1" w:themeTint="BF"/>
              <w:lang w:val="pt-BR"/>
            </w:rPr>
            <w:t>COORDENAÇÃO DE QUALIDADE DE VIDA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C43941" w:rsidRPr="003D0FBD" w:rsidRDefault="00C43941" w:rsidP="00C43941"/>
      </w:tc>
      <w:tc>
        <w:tcPr>
          <w:tcW w:w="142" w:type="dxa"/>
          <w:shd w:val="clear" w:color="auto" w:fill="B2B2B2" w:themeFill="accent2"/>
          <w:vAlign w:val="center"/>
        </w:tcPr>
        <w:p w:rsidR="00C43941" w:rsidRPr="003D0FBD" w:rsidRDefault="00C43941" w:rsidP="00C43941"/>
      </w:tc>
      <w:tc>
        <w:tcPr>
          <w:tcW w:w="1024" w:type="dxa"/>
          <w:shd w:val="clear" w:color="auto" w:fill="002878"/>
          <w:vAlign w:val="center"/>
        </w:tcPr>
        <w:p w:rsidR="00C43941" w:rsidRPr="003D0FBD" w:rsidRDefault="00C43941" w:rsidP="00C43941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34BC448E" wp14:editId="359ED533">
                <wp:simplePos x="0" y="0"/>
                <wp:positionH relativeFrom="column">
                  <wp:posOffset>87630</wp:posOffset>
                </wp:positionH>
                <wp:positionV relativeFrom="paragraph">
                  <wp:posOffset>-29845</wp:posOffset>
                </wp:positionV>
                <wp:extent cx="565785" cy="546100"/>
                <wp:effectExtent l="0" t="0" r="5715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C2563"/>
    <w:rsid w:val="002D381A"/>
    <w:rsid w:val="002E682F"/>
    <w:rsid w:val="00313C1B"/>
    <w:rsid w:val="00332F1C"/>
    <w:rsid w:val="00343FBB"/>
    <w:rsid w:val="00360FD0"/>
    <w:rsid w:val="00364F2B"/>
    <w:rsid w:val="0037096C"/>
    <w:rsid w:val="003861D0"/>
    <w:rsid w:val="003B62F6"/>
    <w:rsid w:val="003D0FBD"/>
    <w:rsid w:val="003F654F"/>
    <w:rsid w:val="003F737D"/>
    <w:rsid w:val="00401E15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37E2"/>
    <w:rsid w:val="00521495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06052"/>
    <w:rsid w:val="00727477"/>
    <w:rsid w:val="00741FDE"/>
    <w:rsid w:val="00786584"/>
    <w:rsid w:val="007A0103"/>
    <w:rsid w:val="007C5C41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6F67"/>
    <w:rsid w:val="00A92272"/>
    <w:rsid w:val="00AB1341"/>
    <w:rsid w:val="00AD7D11"/>
    <w:rsid w:val="00AE267E"/>
    <w:rsid w:val="00B128DA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D2CE8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F5EA409EC345B0A8E435BC7018B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75D8-4BD5-4557-8517-1C021630884E}"/>
      </w:docPartPr>
      <w:docPartBody>
        <w:p w:rsidR="00101284" w:rsidRDefault="00D45D6B" w:rsidP="00D45D6B">
          <w:pPr>
            <w:pStyle w:val="AFF5EA409EC345B0A8E435BC7018B146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62DD2"/>
    <w:rsid w:val="00101284"/>
    <w:rsid w:val="00154449"/>
    <w:rsid w:val="003D6752"/>
    <w:rsid w:val="004A4591"/>
    <w:rsid w:val="00623014"/>
    <w:rsid w:val="00741F59"/>
    <w:rsid w:val="007C6D38"/>
    <w:rsid w:val="007E0AB0"/>
    <w:rsid w:val="008B5DCB"/>
    <w:rsid w:val="008C1BBB"/>
    <w:rsid w:val="008C7A73"/>
    <w:rsid w:val="008D295E"/>
    <w:rsid w:val="00961E09"/>
    <w:rsid w:val="00A54D48"/>
    <w:rsid w:val="00A92AB8"/>
    <w:rsid w:val="00AA5E7B"/>
    <w:rsid w:val="00B30E05"/>
    <w:rsid w:val="00B62836"/>
    <w:rsid w:val="00D45D6B"/>
    <w:rsid w:val="00D63448"/>
    <w:rsid w:val="00D71A16"/>
    <w:rsid w:val="00E5017C"/>
    <w:rsid w:val="00E73E39"/>
    <w:rsid w:val="00E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1C2C759-3D26-461F-B040-75F39738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</TotalTime>
  <Pages>2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IRIS LEYDE LIMA VIEIRA</cp:lastModifiedBy>
  <cp:revision>5</cp:revision>
  <cp:lastPrinted>2018-01-09T18:34:00Z</cp:lastPrinted>
  <dcterms:created xsi:type="dcterms:W3CDTF">2018-08-06T12:32:00Z</dcterms:created>
  <dcterms:modified xsi:type="dcterms:W3CDTF">2018-09-26T18:14:00Z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