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6" w:rsidRPr="00C07C72" w:rsidRDefault="007156BE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 w:rsidRPr="00C07C72">
        <w:rPr>
          <w:rFonts w:ascii="Century Gothic" w:hAnsi="Century Gothic" w:cs="Times New Roman"/>
          <w:b/>
          <w:color w:val="auto"/>
          <w:lang w:val="pt-BR"/>
        </w:rPr>
        <w:t>ANEXO V</w:t>
      </w:r>
      <w:r w:rsidR="008F3598">
        <w:rPr>
          <w:rFonts w:ascii="Century Gothic" w:hAnsi="Century Gothic" w:cs="Times New Roman"/>
          <w:b/>
          <w:color w:val="auto"/>
          <w:lang w:val="pt-BR"/>
        </w:rPr>
        <w:t>II</w:t>
      </w:r>
      <w:r w:rsidRPr="00C07C72">
        <w:rPr>
          <w:rFonts w:ascii="Century Gothic" w:hAnsi="Century Gothic" w:cs="Times New Roman"/>
          <w:b/>
          <w:color w:val="auto"/>
          <w:lang w:val="pt-BR"/>
        </w:rPr>
        <w:t xml:space="preserve"> – </w:t>
      </w:r>
      <w:r w:rsidR="0030116D">
        <w:rPr>
          <w:rFonts w:ascii="Century Gothic" w:hAnsi="Century Gothic" w:cs="Times New Roman"/>
          <w:b/>
          <w:color w:val="auto"/>
          <w:lang w:val="pt-BR"/>
        </w:rPr>
        <w:t>DESCRIÇÃO SOCIOECONÔMICA DO GRUPO FAMILIAR</w:t>
      </w:r>
    </w:p>
    <w:p w:rsidR="007156BE" w:rsidRPr="00C07C72" w:rsidRDefault="007156BE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 w:rsidRPr="00C07C72">
        <w:rPr>
          <w:rFonts w:ascii="Century Gothic" w:hAnsi="Century Gothic" w:cs="Times New Roman"/>
          <w:b/>
          <w:noProof/>
          <w:color w:val="auto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42071</wp:posOffset>
            </wp:positionV>
            <wp:extent cx="6762465" cy="52952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65" cy="5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56BE" w:rsidRPr="00C07C72" w:rsidRDefault="007156BE" w:rsidP="00235CB6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</w:p>
    <w:p w:rsidR="00963711" w:rsidRDefault="00235CB6" w:rsidP="00235CB6">
      <w:pPr>
        <w:spacing w:line="360" w:lineRule="auto"/>
        <w:jc w:val="both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color w:val="auto"/>
        </w:rPr>
        <w:t xml:space="preserve">Eu, </w:t>
      </w:r>
      <w:r w:rsidR="0063241A" w:rsidRPr="00C07C72">
        <w:rPr>
          <w:rFonts w:ascii="Century Gothic" w:hAnsi="Century Gothic" w:cs="Times New Roman"/>
          <w:color w:val="auto"/>
        </w:rPr>
        <w:t>_______________</w:t>
      </w:r>
      <w:r w:rsidRPr="00C07C72">
        <w:rPr>
          <w:rFonts w:ascii="Century Gothic" w:hAnsi="Century Gothic" w:cs="Times New Roman"/>
          <w:color w:val="auto"/>
        </w:rPr>
        <w:t>___________________________________________, brasileiro(a), portador(a) do RG______________________</w:t>
      </w:r>
      <w:r w:rsidR="0063241A" w:rsidRPr="00C07C72">
        <w:rPr>
          <w:rFonts w:ascii="Century Gothic" w:hAnsi="Century Gothic" w:cs="Times New Roman"/>
          <w:color w:val="auto"/>
        </w:rPr>
        <w:t>___</w:t>
      </w:r>
      <w:r w:rsidRPr="00C07C72">
        <w:rPr>
          <w:rFonts w:ascii="Century Gothic" w:hAnsi="Century Gothic" w:cs="Times New Roman"/>
          <w:color w:val="auto"/>
        </w:rPr>
        <w:t xml:space="preserve">___, </w:t>
      </w:r>
      <w:r w:rsidR="007156BE" w:rsidRPr="00C07C72">
        <w:rPr>
          <w:rFonts w:ascii="Century Gothic" w:hAnsi="Century Gothic" w:cs="Times New Roman"/>
          <w:color w:val="auto"/>
        </w:rPr>
        <w:t>matrícula ___________________</w:t>
      </w:r>
      <w:r w:rsidRPr="00C07C72">
        <w:rPr>
          <w:rFonts w:ascii="Century Gothic" w:hAnsi="Century Gothic" w:cs="Times New Roman"/>
          <w:color w:val="auto"/>
        </w:rPr>
        <w:t xml:space="preserve">, aluno(a) regular matriculado(a) no curso </w:t>
      </w:r>
      <w:r w:rsidR="007156BE" w:rsidRPr="00C07C72">
        <w:rPr>
          <w:rFonts w:ascii="Century Gothic" w:hAnsi="Century Gothic" w:cs="Times New Roman"/>
          <w:color w:val="auto"/>
        </w:rPr>
        <w:t>___________________________</w:t>
      </w:r>
      <w:r w:rsidR="001946AE" w:rsidRPr="00C07C72">
        <w:rPr>
          <w:rFonts w:ascii="Century Gothic" w:hAnsi="Century Gothic" w:cs="Times New Roman"/>
          <w:color w:val="auto"/>
        </w:rPr>
        <w:t>,</w:t>
      </w:r>
      <w:r w:rsidR="007156BE" w:rsidRPr="00C07C72">
        <w:rPr>
          <w:rFonts w:ascii="Century Gothic" w:hAnsi="Century Gothic" w:cs="Times New Roman"/>
          <w:color w:val="auto"/>
        </w:rPr>
        <w:t xml:space="preserve"> da</w:t>
      </w:r>
      <w:r w:rsidRPr="00C07C72">
        <w:rPr>
          <w:rFonts w:ascii="Century Gothic" w:hAnsi="Century Gothic" w:cs="Times New Roman"/>
          <w:color w:val="auto"/>
        </w:rPr>
        <w:t xml:space="preserve"> Univers</w:t>
      </w:r>
      <w:r w:rsidR="00432127">
        <w:rPr>
          <w:rFonts w:ascii="Century Gothic" w:hAnsi="Century Gothic" w:cs="Times New Roman"/>
          <w:color w:val="auto"/>
        </w:rPr>
        <w:t>idade Federal do Sul da Bahia, c</w:t>
      </w:r>
      <w:bookmarkStart w:id="0" w:name="_GoBack"/>
      <w:bookmarkEnd w:id="0"/>
      <w:r w:rsidRPr="00C07C72">
        <w:rPr>
          <w:rFonts w:ascii="Century Gothic" w:hAnsi="Century Gothic" w:cs="Times New Roman"/>
          <w:color w:val="auto"/>
        </w:rPr>
        <w:t xml:space="preserve">ampus </w:t>
      </w:r>
      <w:r w:rsidR="0063241A" w:rsidRPr="00C07C72">
        <w:rPr>
          <w:rFonts w:ascii="Century Gothic" w:hAnsi="Century Gothic" w:cs="Times New Roman"/>
          <w:color w:val="auto"/>
        </w:rPr>
        <w:t>_________________________</w:t>
      </w:r>
      <w:r w:rsidRPr="00C07C72">
        <w:rPr>
          <w:rFonts w:ascii="Century Gothic" w:hAnsi="Century Gothic" w:cs="Times New Roman"/>
          <w:color w:val="auto"/>
        </w:rPr>
        <w:t xml:space="preserve">, </w:t>
      </w:r>
      <w:r w:rsidR="0030116D">
        <w:rPr>
          <w:rFonts w:ascii="Century Gothic" w:hAnsi="Century Gothic" w:cs="Times New Roman"/>
          <w:color w:val="auto"/>
        </w:rPr>
        <w:t>descrevo abaixo a minha situação socioeconômica e do meu grupo familiar com vistas a seleção nos Editais Prosis 02, 03, e 04/2020.</w:t>
      </w:r>
    </w:p>
    <w:p w:rsidR="00963711" w:rsidRPr="00963711" w:rsidRDefault="00963711" w:rsidP="00963711">
      <w:pPr>
        <w:jc w:val="both"/>
        <w:rPr>
          <w:rFonts w:ascii="Century Gothic" w:hAnsi="Century Gothic" w:cs="Times New Roman"/>
          <w:color w:val="auto"/>
        </w:rPr>
      </w:pPr>
      <w:r>
        <w:rPr>
          <w:rFonts w:ascii="Century Gothic" w:hAnsi="Century Gothic" w:cs="Times New Roman"/>
          <w:b/>
          <w:color w:val="auto"/>
        </w:rPr>
        <w:t>Na descrição, deve</w:t>
      </w:r>
      <w:r w:rsidRPr="00963711">
        <w:rPr>
          <w:rFonts w:ascii="Century Gothic" w:hAnsi="Century Gothic" w:cs="Times New Roman"/>
          <w:b/>
          <w:color w:val="auto"/>
        </w:rPr>
        <w:t xml:space="preserve"> conter as seguintes informações:</w:t>
      </w:r>
      <w:r w:rsidRPr="00963711">
        <w:rPr>
          <w:rFonts w:ascii="Century Gothic" w:hAnsi="Century Gothic" w:cs="Times New Roman"/>
          <w:color w:val="auto"/>
        </w:rPr>
        <w:t xml:space="preserve"> </w:t>
      </w:r>
      <w:r w:rsidR="00F046A1">
        <w:rPr>
          <w:rFonts w:ascii="Century Gothic" w:hAnsi="Century Gothic" w:cs="Times New Roman"/>
          <w:color w:val="auto"/>
        </w:rPr>
        <w:t>relação de pessoas do grupo familiar, idade</w:t>
      </w:r>
      <w:r w:rsidR="00F9224B">
        <w:rPr>
          <w:rFonts w:ascii="Century Gothic" w:hAnsi="Century Gothic" w:cs="Times New Roman"/>
          <w:color w:val="auto"/>
        </w:rPr>
        <w:t xml:space="preserve"> e escolaridade </w:t>
      </w:r>
      <w:r w:rsidR="00F046A1">
        <w:rPr>
          <w:rFonts w:ascii="Century Gothic" w:hAnsi="Century Gothic" w:cs="Times New Roman"/>
          <w:color w:val="auto"/>
        </w:rPr>
        <w:t xml:space="preserve">de cada membro, </w:t>
      </w:r>
      <w:r w:rsidRPr="00963711">
        <w:rPr>
          <w:rFonts w:ascii="Century Gothic" w:hAnsi="Century Gothic" w:cs="Times New Roman"/>
          <w:color w:val="auto"/>
        </w:rPr>
        <w:t>a condição de moradia da família e da/o estudante, os bens patrimoniais</w:t>
      </w:r>
      <w:r w:rsidR="00F9224B">
        <w:rPr>
          <w:rFonts w:ascii="Century Gothic" w:hAnsi="Century Gothic" w:cs="Times New Roman"/>
          <w:color w:val="auto"/>
        </w:rPr>
        <w:t xml:space="preserve"> (móveis e imóveis)</w:t>
      </w:r>
      <w:r w:rsidRPr="00963711">
        <w:rPr>
          <w:rFonts w:ascii="Century Gothic" w:hAnsi="Century Gothic" w:cs="Times New Roman"/>
          <w:color w:val="auto"/>
        </w:rPr>
        <w:t>, a existência de membro do grupo familiar ou da/o estudante com deficiência, situações de saúde física e mental, situação de trabalho do grupo familiar e/ou da/o estudante</w:t>
      </w:r>
      <w:r w:rsidR="00F046A1">
        <w:rPr>
          <w:rFonts w:ascii="Century Gothic" w:hAnsi="Century Gothic" w:cs="Times New Roman"/>
          <w:color w:val="auto"/>
        </w:rPr>
        <w:t xml:space="preserve">, se há beneficário de programas sociais </w:t>
      </w:r>
      <w:r w:rsidRPr="00963711">
        <w:rPr>
          <w:rFonts w:ascii="Century Gothic" w:hAnsi="Century Gothic" w:cs="Times New Roman"/>
          <w:color w:val="auto"/>
        </w:rPr>
        <w:t xml:space="preserve">ou outras situações de vulnerabilidade e/ou risco social vivenciadas pelo/a discente e seus membros familiares. </w:t>
      </w:r>
    </w:p>
    <w:p w:rsidR="00235CB6" w:rsidRPr="00C07C72" w:rsidRDefault="007156BE" w:rsidP="00963711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noProof/>
          <w:color w:val="auto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06ABF" wp14:editId="2C3BDAB5">
                <wp:simplePos x="0" y="0"/>
                <wp:positionH relativeFrom="margin">
                  <wp:posOffset>-635</wp:posOffset>
                </wp:positionH>
                <wp:positionV relativeFrom="paragraph">
                  <wp:posOffset>508635</wp:posOffset>
                </wp:positionV>
                <wp:extent cx="6647815" cy="3286125"/>
                <wp:effectExtent l="0" t="0" r="1968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B6" w:rsidRPr="00235CB6" w:rsidRDefault="00235CB6" w:rsidP="00235CB6">
                            <w:pPr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6A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05pt;margin-top:40.05pt;width:523.45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">
                <v:textbox>
                  <w:txbxContent>
                    <w:p w:rsidR="00235CB6" w:rsidRPr="00235CB6" w:rsidRDefault="00235CB6" w:rsidP="00235CB6">
                      <w:pPr>
                        <w:rPr>
                          <w:color w:val="auto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CB6" w:rsidRPr="00C07C72">
        <w:rPr>
          <w:rFonts w:ascii="Century Gothic" w:hAnsi="Century Gothic" w:cs="Times New Roman"/>
          <w:color w:val="auto"/>
        </w:rPr>
        <w:t xml:space="preserve">Obs.: </w:t>
      </w:r>
      <w:r w:rsidR="00963711" w:rsidRPr="00D7708F">
        <w:rPr>
          <w:rFonts w:ascii="Century Gothic" w:hAnsi="Century Gothic" w:cs="Times New Roman"/>
          <w:b/>
          <w:color w:val="auto"/>
        </w:rPr>
        <w:t xml:space="preserve">O documento deve ser escrito em </w:t>
      </w:r>
      <w:r w:rsidR="00235CB6" w:rsidRPr="00D7708F">
        <w:rPr>
          <w:rFonts w:ascii="Century Gothic" w:hAnsi="Century Gothic" w:cs="Times New Roman"/>
          <w:b/>
          <w:color w:val="auto"/>
        </w:rPr>
        <w:t>fonte Times New Roman, tamanho 12</w:t>
      </w:r>
      <w:r w:rsidR="00963711" w:rsidRPr="00D7708F">
        <w:rPr>
          <w:rFonts w:ascii="Century Gothic" w:hAnsi="Century Gothic" w:cs="Times New Roman"/>
          <w:b/>
          <w:color w:val="auto"/>
        </w:rPr>
        <w:t xml:space="preserve"> e no máximo de duas laudas</w:t>
      </w:r>
      <w:r w:rsidR="00432127">
        <w:rPr>
          <w:rFonts w:ascii="Century Gothic" w:hAnsi="Century Gothic" w:cs="Times New Roman"/>
          <w:color w:val="auto"/>
        </w:rPr>
        <w:t>. Após o preenchimento, o/a canditado deve assiná-lo e converter em PDF.</w:t>
      </w:r>
    </w:p>
    <w:p w:rsidR="0063241A" w:rsidRPr="00C07C72" w:rsidRDefault="0063241A" w:rsidP="00235CB6">
      <w:pPr>
        <w:ind w:left="-567"/>
        <w:jc w:val="center"/>
        <w:rPr>
          <w:rFonts w:ascii="Century Gothic" w:hAnsi="Century Gothic"/>
          <w:color w:val="auto"/>
        </w:rPr>
      </w:pPr>
    </w:p>
    <w:p w:rsidR="00235CB6" w:rsidRPr="00C07C72" w:rsidRDefault="00235CB6" w:rsidP="00235CB6">
      <w:pPr>
        <w:ind w:left="-567"/>
        <w:jc w:val="center"/>
        <w:rPr>
          <w:rFonts w:ascii="Century Gothic" w:hAnsi="Century Gothic"/>
          <w:color w:val="auto"/>
        </w:rPr>
      </w:pPr>
      <w:r w:rsidRPr="00C07C72">
        <w:rPr>
          <w:rFonts w:ascii="Century Gothic" w:hAnsi="Century Gothic"/>
          <w:color w:val="auto"/>
        </w:rPr>
        <w:t>_________________________________________</w:t>
      </w:r>
    </w:p>
    <w:p w:rsidR="00235CB6" w:rsidRPr="00C07C72" w:rsidRDefault="00235CB6" w:rsidP="00235CB6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  <w:r w:rsidRPr="00C07C72">
        <w:rPr>
          <w:rFonts w:ascii="Century Gothic" w:hAnsi="Century Gothic"/>
          <w:color w:val="auto"/>
        </w:rPr>
        <w:t>Assinatura da/o candidata/o</w:t>
      </w:r>
    </w:p>
    <w:p w:rsidR="007156BE" w:rsidRPr="00C07C72" w:rsidRDefault="007156BE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</w:p>
    <w:sectPr w:rsidR="007156BE" w:rsidRPr="00C07C72" w:rsidSect="007156BE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1A" w:rsidRDefault="001D7D1A">
      <w:pPr>
        <w:spacing w:after="0" w:line="240" w:lineRule="auto"/>
      </w:pPr>
      <w:r>
        <w:separator/>
      </w:r>
    </w:p>
  </w:endnote>
  <w:endnote w:type="continuationSeparator" w:id="0">
    <w:p w:rsidR="001D7D1A" w:rsidRDefault="001D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1A" w:rsidRDefault="001D7D1A">
      <w:pPr>
        <w:spacing w:after="0" w:line="240" w:lineRule="auto"/>
      </w:pPr>
      <w:r>
        <w:separator/>
      </w:r>
    </w:p>
  </w:footnote>
  <w:footnote w:type="continuationSeparator" w:id="0">
    <w:p w:rsidR="001D7D1A" w:rsidRDefault="001D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DD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F832FA1" wp14:editId="76C70EBF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MINISTÉRIO DA EDUCAÇÃO</w:t>
    </w:r>
  </w:p>
  <w:p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Universidade Federal do Sul da Bahia</w:t>
    </w:r>
  </w:p>
  <w:p w:rsidR="001D06DD" w:rsidRDefault="001D06DD" w:rsidP="001D06DD">
    <w:pPr>
      <w:pStyle w:val="Cabealho"/>
      <w:jc w:val="center"/>
      <w:rPr>
        <w:rFonts w:ascii="Century Gothic" w:hAnsi="Century Gothic"/>
        <w:color w:val="002060"/>
        <w:lang w:val="pt-BR"/>
      </w:rPr>
    </w:pPr>
    <w:r w:rsidRPr="00F618A4">
      <w:rPr>
        <w:rFonts w:ascii="Century Gothic" w:hAnsi="Century Gothic"/>
        <w:color w:val="002060"/>
        <w:lang w:val="pt-BR"/>
      </w:rPr>
      <w:t>Pró-Reitoria de Sustentabilidade e Integração</w:t>
    </w:r>
    <w:r w:rsidR="00B526C4">
      <w:rPr>
        <w:rFonts w:ascii="Century Gothic" w:hAnsi="Century Gothic"/>
        <w:color w:val="002060"/>
        <w:lang w:val="pt-BR"/>
      </w:rPr>
      <w:t xml:space="preserve"> Social</w:t>
    </w:r>
  </w:p>
  <w:p w:rsidR="00C07C72" w:rsidRPr="00F618A4" w:rsidRDefault="00141E9B" w:rsidP="001D06DD">
    <w:pPr>
      <w:pStyle w:val="Cabealho"/>
      <w:jc w:val="center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833B6" wp14:editId="126474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AA9A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" strokeweight="2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488A"/>
    <w:rsid w:val="000D0599"/>
    <w:rsid w:val="00101C9D"/>
    <w:rsid w:val="00115A11"/>
    <w:rsid w:val="00135C5E"/>
    <w:rsid w:val="00141E9B"/>
    <w:rsid w:val="0015525C"/>
    <w:rsid w:val="00156EF1"/>
    <w:rsid w:val="001946AE"/>
    <w:rsid w:val="001B16CA"/>
    <w:rsid w:val="001C0F43"/>
    <w:rsid w:val="001C2126"/>
    <w:rsid w:val="001D06DD"/>
    <w:rsid w:val="001D7D1A"/>
    <w:rsid w:val="002229ED"/>
    <w:rsid w:val="00235CB6"/>
    <w:rsid w:val="002C2563"/>
    <w:rsid w:val="002D381A"/>
    <w:rsid w:val="002E682F"/>
    <w:rsid w:val="0030116D"/>
    <w:rsid w:val="00313C1B"/>
    <w:rsid w:val="00332F1C"/>
    <w:rsid w:val="003353DF"/>
    <w:rsid w:val="00343FBB"/>
    <w:rsid w:val="00360FD0"/>
    <w:rsid w:val="00364F2B"/>
    <w:rsid w:val="0037096C"/>
    <w:rsid w:val="003861D0"/>
    <w:rsid w:val="003923BB"/>
    <w:rsid w:val="003B62F6"/>
    <w:rsid w:val="003D0FBD"/>
    <w:rsid w:val="003F654F"/>
    <w:rsid w:val="003F737D"/>
    <w:rsid w:val="00401E15"/>
    <w:rsid w:val="00432127"/>
    <w:rsid w:val="00471AA6"/>
    <w:rsid w:val="00480808"/>
    <w:rsid w:val="00490087"/>
    <w:rsid w:val="004B493C"/>
    <w:rsid w:val="004B5284"/>
    <w:rsid w:val="004C7B11"/>
    <w:rsid w:val="004D2892"/>
    <w:rsid w:val="004D3324"/>
    <w:rsid w:val="004D4877"/>
    <w:rsid w:val="004E3595"/>
    <w:rsid w:val="004E6833"/>
    <w:rsid w:val="00504361"/>
    <w:rsid w:val="005137E2"/>
    <w:rsid w:val="00521495"/>
    <w:rsid w:val="00533E7D"/>
    <w:rsid w:val="00565E2F"/>
    <w:rsid w:val="005A4A5A"/>
    <w:rsid w:val="005C3275"/>
    <w:rsid w:val="005D2614"/>
    <w:rsid w:val="005E5E2B"/>
    <w:rsid w:val="005F41CC"/>
    <w:rsid w:val="0063241A"/>
    <w:rsid w:val="006515E8"/>
    <w:rsid w:val="006632C7"/>
    <w:rsid w:val="006A2BC2"/>
    <w:rsid w:val="006F1118"/>
    <w:rsid w:val="006F5DB2"/>
    <w:rsid w:val="007156BE"/>
    <w:rsid w:val="00727477"/>
    <w:rsid w:val="00741FDE"/>
    <w:rsid w:val="00786584"/>
    <w:rsid w:val="007A0103"/>
    <w:rsid w:val="007C4E2D"/>
    <w:rsid w:val="007C5C41"/>
    <w:rsid w:val="0082260E"/>
    <w:rsid w:val="00826CD7"/>
    <w:rsid w:val="008347EF"/>
    <w:rsid w:val="008754A5"/>
    <w:rsid w:val="008A1F8F"/>
    <w:rsid w:val="008D51DA"/>
    <w:rsid w:val="008F3598"/>
    <w:rsid w:val="00925F5D"/>
    <w:rsid w:val="00946252"/>
    <w:rsid w:val="00946567"/>
    <w:rsid w:val="00963711"/>
    <w:rsid w:val="00965FC3"/>
    <w:rsid w:val="0098300D"/>
    <w:rsid w:val="009E37DE"/>
    <w:rsid w:val="009F0B81"/>
    <w:rsid w:val="00A00985"/>
    <w:rsid w:val="00A04504"/>
    <w:rsid w:val="00A329F9"/>
    <w:rsid w:val="00A36F67"/>
    <w:rsid w:val="00A44304"/>
    <w:rsid w:val="00A77A42"/>
    <w:rsid w:val="00A92272"/>
    <w:rsid w:val="00AB1341"/>
    <w:rsid w:val="00AD7D11"/>
    <w:rsid w:val="00AE267E"/>
    <w:rsid w:val="00B128DA"/>
    <w:rsid w:val="00B30F62"/>
    <w:rsid w:val="00B3684E"/>
    <w:rsid w:val="00B419AD"/>
    <w:rsid w:val="00B526C4"/>
    <w:rsid w:val="00B8163C"/>
    <w:rsid w:val="00B9569D"/>
    <w:rsid w:val="00B9668B"/>
    <w:rsid w:val="00BA04CC"/>
    <w:rsid w:val="00BF473C"/>
    <w:rsid w:val="00C07C72"/>
    <w:rsid w:val="00C41C50"/>
    <w:rsid w:val="00C42D36"/>
    <w:rsid w:val="00C572BF"/>
    <w:rsid w:val="00C5755F"/>
    <w:rsid w:val="00C62B67"/>
    <w:rsid w:val="00C9109A"/>
    <w:rsid w:val="00CB2712"/>
    <w:rsid w:val="00CD1396"/>
    <w:rsid w:val="00CD5E29"/>
    <w:rsid w:val="00CE5D1F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7708F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C2C37"/>
    <w:rsid w:val="00EE4599"/>
    <w:rsid w:val="00F046A1"/>
    <w:rsid w:val="00F07379"/>
    <w:rsid w:val="00F22919"/>
    <w:rsid w:val="00F30102"/>
    <w:rsid w:val="00F353FD"/>
    <w:rsid w:val="00F4343E"/>
    <w:rsid w:val="00F45420"/>
    <w:rsid w:val="00F9224B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4E3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4FBD8-0B20-4AE2-8527-FA23E5C5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2</cp:revision>
  <cp:lastPrinted>2018-01-09T18:34:00Z</cp:lastPrinted>
  <dcterms:created xsi:type="dcterms:W3CDTF">2020-03-16T22:12:00Z</dcterms:created>
  <dcterms:modified xsi:type="dcterms:W3CDTF">2020-03-16T22:12:00Z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