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022" w:rsidRPr="00FB5022" w:rsidRDefault="00FB5022" w:rsidP="00FB5022">
      <w:pPr>
        <w:spacing w:before="102" w:after="0"/>
        <w:jc w:val="center"/>
        <w:rPr>
          <w:rFonts w:ascii="Garamond" w:hAnsi="Garamond"/>
          <w:b/>
          <w:color w:val="auto"/>
          <w:sz w:val="24"/>
          <w:szCs w:val="24"/>
        </w:rPr>
      </w:pPr>
      <w:r w:rsidRPr="00FB5022">
        <w:rPr>
          <w:rFonts w:ascii="Garamond" w:hAnsi="Garamond"/>
          <w:noProof/>
          <w:color w:val="auto"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A32D0C" wp14:editId="66040378">
                <wp:simplePos x="0" y="0"/>
                <wp:positionH relativeFrom="margin">
                  <wp:posOffset>3197</wp:posOffset>
                </wp:positionH>
                <wp:positionV relativeFrom="paragraph">
                  <wp:posOffset>263676</wp:posOffset>
                </wp:positionV>
                <wp:extent cx="6677638" cy="45719"/>
                <wp:effectExtent l="0" t="0" r="3175" b="5715"/>
                <wp:wrapNone/>
                <wp:docPr id="42" name="Retângul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638" cy="45719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70C0"/>
                            </a:gs>
                            <a:gs pos="7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189E1C" id="Retângulo 42" o:spid="_x0000_s1026" style="position:absolute;margin-left:.25pt;margin-top:20.75pt;width:525.8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" fillcolor="#0070c0" stroked="f" strokeweight="1pt">
                <v:fill color2="#f4f4f4 [980]" rotate="t" colors="0 #0070c0;47841f #f0f0f0;54395f #f0f0f0;1 #f5f5f5" focus="100%" type="gradient"/>
                <w10:wrap anchorx="margin"/>
              </v:rect>
            </w:pict>
          </mc:Fallback>
        </mc:AlternateContent>
      </w:r>
      <w:r w:rsidRPr="00FB5022">
        <w:rPr>
          <w:rFonts w:ascii="Garamond" w:hAnsi="Garamond"/>
          <w:b/>
          <w:color w:val="auto"/>
          <w:sz w:val="24"/>
          <w:szCs w:val="24"/>
        </w:rPr>
        <w:t>ANEXO I</w:t>
      </w:r>
      <w:r w:rsidR="00CF6E47">
        <w:rPr>
          <w:rFonts w:ascii="Garamond" w:hAnsi="Garamond"/>
          <w:b/>
          <w:color w:val="auto"/>
          <w:sz w:val="24"/>
          <w:szCs w:val="24"/>
        </w:rPr>
        <w:t>V</w:t>
      </w:r>
      <w:r w:rsidRPr="00FB5022">
        <w:rPr>
          <w:rFonts w:ascii="Garamond" w:hAnsi="Garamond"/>
          <w:b/>
          <w:color w:val="auto"/>
          <w:sz w:val="24"/>
          <w:szCs w:val="24"/>
        </w:rPr>
        <w:t xml:space="preserve"> – TERMO DE OUTORGA E ACEITAÇÃO </w:t>
      </w:r>
    </w:p>
    <w:p w:rsidR="00FB5022" w:rsidRPr="00AA6731" w:rsidRDefault="00FB5022" w:rsidP="00FB5022">
      <w:pPr>
        <w:spacing w:before="102" w:after="0"/>
        <w:jc w:val="center"/>
        <w:rPr>
          <w:rFonts w:ascii="Garamond" w:hAnsi="Garamond"/>
          <w:b/>
          <w:color w:val="auto"/>
          <w:sz w:val="24"/>
          <w:szCs w:val="24"/>
        </w:rPr>
      </w:pPr>
      <w:r w:rsidRPr="00AA6731">
        <w:rPr>
          <w:rFonts w:ascii="Garamond" w:hAnsi="Garamond"/>
          <w:b/>
          <w:color w:val="auto"/>
          <w:sz w:val="24"/>
          <w:szCs w:val="24"/>
        </w:rPr>
        <w:t xml:space="preserve">Edital nº </w:t>
      </w:r>
      <w:r w:rsidR="00E07509">
        <w:rPr>
          <w:rFonts w:ascii="Garamond" w:hAnsi="Garamond"/>
          <w:b/>
          <w:color w:val="auto"/>
          <w:sz w:val="24"/>
          <w:szCs w:val="24"/>
        </w:rPr>
        <w:t>21</w:t>
      </w:r>
      <w:r w:rsidRPr="00AA6731">
        <w:rPr>
          <w:rFonts w:ascii="Garamond" w:hAnsi="Garamond"/>
          <w:b/>
          <w:color w:val="auto"/>
          <w:sz w:val="24"/>
          <w:szCs w:val="24"/>
        </w:rPr>
        <w:t>/2019: Auxílio Acessibilidade e Inclusão</w:t>
      </w:r>
    </w:p>
    <w:p w:rsidR="00FB5022" w:rsidRDefault="00FB5022" w:rsidP="001C0F43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color w:val="auto"/>
          <w:sz w:val="24"/>
        </w:rPr>
      </w:pPr>
    </w:p>
    <w:p w:rsidR="001C0F43" w:rsidRPr="00760205" w:rsidRDefault="00FB5022" w:rsidP="001C0F43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color w:val="auto"/>
          <w:sz w:val="24"/>
          <w:lang w:val="pt-BR"/>
        </w:rPr>
      </w:pPr>
      <w:r>
        <w:rPr>
          <w:rFonts w:ascii="Garamond" w:hAnsi="Garamond" w:cs="Arial"/>
          <w:color w:val="auto"/>
          <w:sz w:val="24"/>
        </w:rPr>
        <w:t>E</w:t>
      </w:r>
      <w:r w:rsidR="001C0F43" w:rsidRPr="00760205">
        <w:rPr>
          <w:rFonts w:ascii="Garamond" w:hAnsi="Garamond" w:cs="Arial"/>
          <w:color w:val="auto"/>
          <w:sz w:val="24"/>
          <w:lang w:val="pt-BR"/>
        </w:rPr>
        <w:t>u, _______________________________________</w:t>
      </w:r>
      <w:r w:rsidR="003D3BA4" w:rsidRPr="00760205">
        <w:rPr>
          <w:rFonts w:ascii="Garamond" w:hAnsi="Garamond" w:cs="Arial"/>
          <w:color w:val="auto"/>
          <w:sz w:val="24"/>
          <w:lang w:val="pt-BR"/>
        </w:rPr>
        <w:t>_____________________________, n</w:t>
      </w:r>
      <w:r w:rsidR="001C0F43" w:rsidRPr="00760205">
        <w:rPr>
          <w:rFonts w:ascii="Garamond" w:hAnsi="Garamond" w:cs="Arial"/>
          <w:color w:val="auto"/>
          <w:sz w:val="24"/>
          <w:lang w:val="pt-BR"/>
        </w:rPr>
        <w:t xml:space="preserve">º de Matrícula _________________________, </w:t>
      </w:r>
      <w:r w:rsidR="00A11744" w:rsidRPr="00760205">
        <w:rPr>
          <w:rFonts w:ascii="Garamond" w:hAnsi="Garamond" w:cs="Arial"/>
          <w:color w:val="auto"/>
          <w:sz w:val="24"/>
          <w:lang w:val="pt-BR"/>
        </w:rPr>
        <w:t xml:space="preserve">na condição de </w:t>
      </w:r>
      <w:r w:rsidR="00926845">
        <w:rPr>
          <w:rFonts w:ascii="Garamond" w:hAnsi="Garamond" w:cs="Arial"/>
          <w:b/>
          <w:color w:val="auto"/>
          <w:sz w:val="24"/>
          <w:lang w:val="pt-BR"/>
        </w:rPr>
        <w:t>estudante solicitante</w:t>
      </w:r>
      <w:r w:rsidR="00A11744" w:rsidRPr="00760205">
        <w:rPr>
          <w:rFonts w:ascii="Garamond" w:hAnsi="Garamond" w:cs="Arial"/>
          <w:b/>
          <w:color w:val="auto"/>
          <w:sz w:val="24"/>
          <w:lang w:val="pt-BR"/>
        </w:rPr>
        <w:t xml:space="preserve"> </w:t>
      </w:r>
      <w:r w:rsidR="00550CD2">
        <w:rPr>
          <w:rFonts w:ascii="Garamond" w:hAnsi="Garamond" w:cs="Arial"/>
          <w:color w:val="auto"/>
          <w:sz w:val="24"/>
          <w:lang w:val="pt-BR"/>
        </w:rPr>
        <w:t>do A</w:t>
      </w:r>
      <w:r w:rsidR="00926845">
        <w:rPr>
          <w:rFonts w:ascii="Garamond" w:hAnsi="Garamond" w:cs="Arial"/>
          <w:color w:val="auto"/>
          <w:sz w:val="24"/>
          <w:lang w:val="pt-BR"/>
        </w:rPr>
        <w:t xml:space="preserve">uxílio </w:t>
      </w:r>
      <w:r w:rsidR="00550CD2">
        <w:rPr>
          <w:rFonts w:ascii="Garamond" w:hAnsi="Garamond" w:cs="Arial"/>
          <w:color w:val="auto"/>
          <w:sz w:val="24"/>
          <w:lang w:val="pt-BR"/>
        </w:rPr>
        <w:t>Acessibilidade e Inclusão,</w:t>
      </w:r>
      <w:r w:rsidR="00926845">
        <w:rPr>
          <w:rFonts w:ascii="Garamond" w:hAnsi="Garamond" w:cs="Arial"/>
          <w:color w:val="auto"/>
          <w:sz w:val="24"/>
          <w:lang w:val="pt-BR"/>
        </w:rPr>
        <w:t xml:space="preserve"> submetido</w:t>
      </w:r>
      <w:r w:rsidR="00760205">
        <w:rPr>
          <w:rFonts w:ascii="Garamond" w:hAnsi="Garamond" w:cs="Arial"/>
          <w:color w:val="auto"/>
          <w:sz w:val="24"/>
          <w:lang w:val="pt-BR"/>
        </w:rPr>
        <w:t xml:space="preserve"> ao </w:t>
      </w:r>
      <w:r w:rsidR="00760205" w:rsidRPr="00B570A9">
        <w:rPr>
          <w:rFonts w:ascii="Garamond" w:hAnsi="Garamond" w:cs="Arial"/>
          <w:b/>
          <w:color w:val="auto"/>
          <w:sz w:val="24"/>
          <w:lang w:val="pt-BR"/>
        </w:rPr>
        <w:t xml:space="preserve">Edital </w:t>
      </w:r>
      <w:r w:rsidR="00164E98">
        <w:rPr>
          <w:rFonts w:ascii="Garamond" w:hAnsi="Garamond" w:cs="Arial"/>
          <w:b/>
          <w:color w:val="auto"/>
          <w:sz w:val="24"/>
          <w:lang w:val="pt-BR"/>
        </w:rPr>
        <w:t xml:space="preserve">Prosis </w:t>
      </w:r>
      <w:r w:rsidR="00CF6E47">
        <w:rPr>
          <w:rFonts w:ascii="Garamond" w:hAnsi="Garamond" w:cs="Arial"/>
          <w:b/>
          <w:color w:val="auto"/>
          <w:sz w:val="24"/>
          <w:lang w:val="pt-BR"/>
        </w:rPr>
        <w:t>21</w:t>
      </w:r>
      <w:r w:rsidR="00760205" w:rsidRPr="00B570A9">
        <w:rPr>
          <w:rFonts w:ascii="Garamond" w:hAnsi="Garamond" w:cs="Arial"/>
          <w:b/>
          <w:color w:val="auto"/>
          <w:sz w:val="24"/>
          <w:lang w:val="pt-BR"/>
        </w:rPr>
        <w:t>/201</w:t>
      </w:r>
      <w:r w:rsidR="00B570A9" w:rsidRPr="00B570A9">
        <w:rPr>
          <w:rFonts w:ascii="Garamond" w:hAnsi="Garamond" w:cs="Arial"/>
          <w:b/>
          <w:color w:val="auto"/>
          <w:sz w:val="24"/>
          <w:lang w:val="pt-BR"/>
        </w:rPr>
        <w:t>9</w:t>
      </w:r>
      <w:r w:rsidR="00760205" w:rsidRPr="00B570A9">
        <w:rPr>
          <w:rFonts w:ascii="Garamond" w:hAnsi="Garamond" w:cs="Arial"/>
          <w:b/>
          <w:color w:val="auto"/>
          <w:sz w:val="24"/>
          <w:lang w:val="pt-BR"/>
        </w:rPr>
        <w:t xml:space="preserve"> – </w:t>
      </w:r>
      <w:r w:rsidR="00926845">
        <w:rPr>
          <w:rFonts w:ascii="Garamond" w:hAnsi="Garamond" w:cs="Arial"/>
          <w:b/>
          <w:color w:val="auto"/>
          <w:sz w:val="24"/>
          <w:lang w:val="pt-BR"/>
        </w:rPr>
        <w:t xml:space="preserve">Auxílio </w:t>
      </w:r>
      <w:r w:rsidR="00550CD2">
        <w:rPr>
          <w:rFonts w:ascii="Garamond" w:hAnsi="Garamond" w:cs="Arial"/>
          <w:b/>
          <w:color w:val="auto"/>
          <w:sz w:val="24"/>
          <w:lang w:val="pt-BR"/>
        </w:rPr>
        <w:t>Acessibilidade e Inclusão</w:t>
      </w:r>
      <w:r w:rsidR="00A11744" w:rsidRPr="00760205">
        <w:rPr>
          <w:rFonts w:ascii="Garamond" w:hAnsi="Garamond" w:cs="Arial"/>
          <w:color w:val="auto"/>
          <w:sz w:val="24"/>
          <w:lang w:val="pt-BR"/>
        </w:rPr>
        <w:t xml:space="preserve">, </w:t>
      </w:r>
      <w:r w:rsidR="001C0F43" w:rsidRPr="00760205">
        <w:rPr>
          <w:rFonts w:ascii="Garamond" w:hAnsi="Garamond" w:cs="Arial"/>
          <w:color w:val="auto"/>
          <w:sz w:val="24"/>
          <w:lang w:val="pt-BR"/>
        </w:rPr>
        <w:t>declaro ter acordo com os termos</w:t>
      </w:r>
      <w:r w:rsidR="00760205">
        <w:rPr>
          <w:rFonts w:ascii="Garamond" w:hAnsi="Garamond" w:cs="Arial"/>
          <w:color w:val="auto"/>
          <w:sz w:val="24"/>
          <w:lang w:val="pt-BR"/>
        </w:rPr>
        <w:t xml:space="preserve"> previstos no referido Edital. </w:t>
      </w:r>
      <w:r w:rsidR="001C0F43" w:rsidRPr="00760205">
        <w:rPr>
          <w:rFonts w:ascii="Garamond" w:hAnsi="Garamond" w:cs="Arial"/>
          <w:color w:val="auto"/>
          <w:sz w:val="24"/>
          <w:lang w:val="pt-BR"/>
        </w:rPr>
        <w:t>Declaro, também, a veracidade dos documentos entregues, bem como me comprometo com a p</w:t>
      </w:r>
      <w:r w:rsidR="00760205">
        <w:rPr>
          <w:rFonts w:ascii="Garamond" w:hAnsi="Garamond" w:cs="Arial"/>
          <w:color w:val="auto"/>
          <w:sz w:val="24"/>
          <w:lang w:val="pt-BR"/>
        </w:rPr>
        <w:t>restação de contas que comprove a</w:t>
      </w:r>
      <w:r w:rsidR="001C0F43" w:rsidRPr="00760205">
        <w:rPr>
          <w:rFonts w:ascii="Garamond" w:hAnsi="Garamond" w:cs="Arial"/>
          <w:color w:val="auto"/>
          <w:sz w:val="24"/>
          <w:lang w:val="pt-BR"/>
        </w:rPr>
        <w:t xml:space="preserve"> </w:t>
      </w:r>
      <w:r w:rsidR="00E07509">
        <w:rPr>
          <w:rFonts w:ascii="Garamond" w:hAnsi="Garamond" w:cs="Arial"/>
          <w:color w:val="auto"/>
          <w:sz w:val="24"/>
          <w:lang w:val="pt-BR"/>
        </w:rPr>
        <w:t xml:space="preserve">aquisição </w:t>
      </w:r>
      <w:proofErr w:type="gramStart"/>
      <w:r w:rsidR="00E07509">
        <w:rPr>
          <w:rFonts w:ascii="Garamond" w:hAnsi="Garamond" w:cs="Arial"/>
          <w:color w:val="auto"/>
          <w:sz w:val="24"/>
          <w:lang w:val="pt-BR"/>
        </w:rPr>
        <w:t>do</w:t>
      </w:r>
      <w:r w:rsidR="00FA5D99">
        <w:rPr>
          <w:rFonts w:ascii="Garamond" w:hAnsi="Garamond" w:cs="Arial"/>
          <w:color w:val="auto"/>
          <w:sz w:val="24"/>
          <w:lang w:val="pt-BR"/>
        </w:rPr>
        <w:t>(</w:t>
      </w:r>
      <w:proofErr w:type="gramEnd"/>
      <w:r w:rsidR="00FA5D99">
        <w:rPr>
          <w:rFonts w:ascii="Garamond" w:hAnsi="Garamond" w:cs="Arial"/>
          <w:color w:val="auto"/>
          <w:sz w:val="24"/>
          <w:lang w:val="pt-BR"/>
        </w:rPr>
        <w:t>s) item(</w:t>
      </w:r>
      <w:proofErr w:type="spellStart"/>
      <w:r w:rsidR="00FA5D99">
        <w:rPr>
          <w:rFonts w:ascii="Garamond" w:hAnsi="Garamond" w:cs="Arial"/>
          <w:color w:val="auto"/>
          <w:sz w:val="24"/>
          <w:lang w:val="pt-BR"/>
        </w:rPr>
        <w:t>ns</w:t>
      </w:r>
      <w:proofErr w:type="spellEnd"/>
      <w:r w:rsidR="00E07509">
        <w:rPr>
          <w:rFonts w:ascii="Garamond" w:hAnsi="Garamond" w:cs="Arial"/>
          <w:color w:val="auto"/>
          <w:sz w:val="24"/>
          <w:lang w:val="pt-BR"/>
        </w:rPr>
        <w:t>)</w:t>
      </w:r>
      <w:r w:rsidR="00FA5D99">
        <w:rPr>
          <w:rFonts w:ascii="Garamond" w:hAnsi="Garamond" w:cs="Arial"/>
          <w:color w:val="auto"/>
          <w:sz w:val="24"/>
          <w:lang w:val="pt-BR"/>
        </w:rPr>
        <w:t xml:space="preserve"> descritos</w:t>
      </w:r>
      <w:r w:rsidR="00926845">
        <w:rPr>
          <w:rFonts w:ascii="Garamond" w:hAnsi="Garamond" w:cs="Arial"/>
          <w:color w:val="auto"/>
          <w:sz w:val="24"/>
          <w:lang w:val="pt-BR"/>
        </w:rPr>
        <w:t xml:space="preserve"> no Formulário de Solicitação</w:t>
      </w:r>
      <w:r w:rsidR="00A11744" w:rsidRPr="00760205">
        <w:rPr>
          <w:rFonts w:ascii="Garamond" w:hAnsi="Garamond" w:cs="Arial"/>
          <w:color w:val="auto"/>
          <w:sz w:val="24"/>
          <w:lang w:val="pt-BR"/>
        </w:rPr>
        <w:t xml:space="preserve"> </w:t>
      </w:r>
      <w:r w:rsidR="00550CD2">
        <w:rPr>
          <w:rFonts w:ascii="Garamond" w:hAnsi="Garamond" w:cs="Arial"/>
          <w:color w:val="auto"/>
          <w:sz w:val="24"/>
          <w:lang w:val="pt-BR"/>
        </w:rPr>
        <w:t xml:space="preserve">do Auxílio, </w:t>
      </w:r>
      <w:r w:rsidR="001C0F43" w:rsidRPr="00760205">
        <w:rPr>
          <w:rFonts w:ascii="Garamond" w:hAnsi="Garamond" w:cs="Arial"/>
          <w:color w:val="auto"/>
          <w:sz w:val="24"/>
          <w:lang w:val="pt-BR"/>
        </w:rPr>
        <w:t xml:space="preserve">caso obtenha </w:t>
      </w:r>
      <w:r w:rsidR="00A11744" w:rsidRPr="00760205">
        <w:rPr>
          <w:rFonts w:ascii="Garamond" w:hAnsi="Garamond" w:cs="Arial"/>
          <w:color w:val="auto"/>
          <w:sz w:val="24"/>
          <w:lang w:val="pt-BR"/>
        </w:rPr>
        <w:t>o incentivo financeiro</w:t>
      </w:r>
      <w:r w:rsidR="001C0F43" w:rsidRPr="00760205">
        <w:rPr>
          <w:rFonts w:ascii="Garamond" w:hAnsi="Garamond" w:cs="Arial"/>
          <w:color w:val="auto"/>
          <w:sz w:val="24"/>
          <w:lang w:val="pt-BR"/>
        </w:rPr>
        <w:t xml:space="preserve"> da Universidade Federal do Sul da Bahia.</w:t>
      </w:r>
      <w:bookmarkStart w:id="0" w:name="_GoBack"/>
      <w:bookmarkEnd w:id="0"/>
    </w:p>
    <w:p w:rsidR="001C0F43" w:rsidRPr="00760205" w:rsidRDefault="001C0F43" w:rsidP="00760205">
      <w:pPr>
        <w:tabs>
          <w:tab w:val="left" w:pos="3240"/>
        </w:tabs>
        <w:autoSpaceDE w:val="0"/>
        <w:autoSpaceDN w:val="0"/>
        <w:adjustRightInd w:val="0"/>
        <w:spacing w:line="480" w:lineRule="auto"/>
        <w:jc w:val="center"/>
        <w:rPr>
          <w:rFonts w:ascii="Garamond" w:hAnsi="Garamond" w:cs="Arial"/>
          <w:color w:val="0D0D0D" w:themeColor="text1" w:themeTint="F2"/>
          <w:lang w:val="pt-BR"/>
        </w:rPr>
      </w:pPr>
      <w:r w:rsidRPr="00760205">
        <w:rPr>
          <w:rFonts w:ascii="Garamond" w:hAnsi="Garamond" w:cs="Arial"/>
          <w:b/>
          <w:color w:val="0D0D0D" w:themeColor="text1" w:themeTint="F2"/>
          <w:sz w:val="24"/>
          <w:lang w:val="pt-BR"/>
        </w:rPr>
        <w:t>E</w:t>
      </w:r>
      <w:r w:rsidR="00A11744" w:rsidRPr="00760205">
        <w:rPr>
          <w:rFonts w:ascii="Garamond" w:hAnsi="Garamond" w:cs="Arial"/>
          <w:b/>
          <w:color w:val="0D0D0D" w:themeColor="text1" w:themeTint="F2"/>
          <w:sz w:val="24"/>
          <w:lang w:val="pt-BR"/>
        </w:rPr>
        <w:t>-</w:t>
      </w:r>
      <w:r w:rsidRPr="00760205">
        <w:rPr>
          <w:rFonts w:ascii="Garamond" w:hAnsi="Garamond" w:cs="Arial"/>
          <w:b/>
          <w:color w:val="0D0D0D" w:themeColor="text1" w:themeTint="F2"/>
          <w:sz w:val="24"/>
          <w:lang w:val="pt-BR"/>
        </w:rPr>
        <w:t>mail:  ____________________________</w:t>
      </w:r>
      <w:r w:rsidR="00F26E38" w:rsidRPr="00760205">
        <w:rPr>
          <w:rFonts w:ascii="Garamond" w:hAnsi="Garamond" w:cs="Arial"/>
          <w:b/>
          <w:color w:val="0D0D0D" w:themeColor="text1" w:themeTint="F2"/>
          <w:sz w:val="24"/>
          <w:lang w:val="pt-BR"/>
        </w:rPr>
        <w:t>_</w:t>
      </w:r>
      <w:r w:rsidR="00A11744" w:rsidRPr="00760205">
        <w:rPr>
          <w:rFonts w:ascii="Garamond" w:hAnsi="Garamond" w:cs="Arial"/>
          <w:color w:val="0D0D0D" w:themeColor="text1" w:themeTint="F2"/>
          <w:sz w:val="24"/>
          <w:lang w:val="pt-BR"/>
        </w:rPr>
        <w:t xml:space="preserve">   </w:t>
      </w:r>
      <w:r w:rsidRPr="00760205">
        <w:rPr>
          <w:rFonts w:ascii="Garamond" w:hAnsi="Garamond" w:cs="Arial"/>
          <w:b/>
          <w:color w:val="0D0D0D" w:themeColor="text1" w:themeTint="F2"/>
          <w:sz w:val="24"/>
          <w:lang w:val="pt-BR"/>
        </w:rPr>
        <w:t>Tel</w:t>
      </w:r>
      <w:r w:rsidR="00760205">
        <w:rPr>
          <w:rFonts w:ascii="Garamond" w:hAnsi="Garamond" w:cs="Arial"/>
          <w:b/>
          <w:color w:val="0D0D0D" w:themeColor="text1" w:themeTint="F2"/>
          <w:sz w:val="24"/>
          <w:lang w:val="pt-BR"/>
        </w:rPr>
        <w:t>.</w:t>
      </w:r>
      <w:r w:rsidRPr="00760205">
        <w:rPr>
          <w:rFonts w:ascii="Garamond" w:hAnsi="Garamond" w:cs="Arial"/>
          <w:b/>
          <w:color w:val="0D0D0D" w:themeColor="text1" w:themeTint="F2"/>
          <w:sz w:val="24"/>
          <w:lang w:val="pt-BR"/>
        </w:rPr>
        <w:t>:</w:t>
      </w:r>
      <w:r w:rsidRPr="00760205">
        <w:rPr>
          <w:rFonts w:ascii="Garamond" w:hAnsi="Garamond" w:cs="Arial"/>
          <w:color w:val="0D0D0D" w:themeColor="text1" w:themeTint="F2"/>
          <w:sz w:val="24"/>
          <w:lang w:val="pt-BR"/>
        </w:rPr>
        <w:t xml:space="preserve"> ______________________________</w:t>
      </w:r>
      <w:r w:rsidRPr="00760205">
        <w:rPr>
          <w:rFonts w:ascii="Garamond" w:hAnsi="Garamond" w:cs="Arial"/>
          <w:color w:val="0D0D0D" w:themeColor="text1" w:themeTint="F2"/>
          <w:lang w:val="pt-BR"/>
        </w:rPr>
        <w:t>__</w:t>
      </w:r>
    </w:p>
    <w:tbl>
      <w:tblPr>
        <w:tblStyle w:val="TabeladeGrade2-nfase2"/>
        <w:tblW w:w="5000" w:type="pct"/>
        <w:tblLook w:val="0480" w:firstRow="0" w:lastRow="0" w:firstColumn="1" w:lastColumn="0" w:noHBand="0" w:noVBand="1"/>
      </w:tblPr>
      <w:tblGrid>
        <w:gridCol w:w="9746"/>
      </w:tblGrid>
      <w:tr w:rsidR="00B5468E" w:rsidRPr="00760205" w:rsidTr="00B546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:rsidR="00B5468E" w:rsidRPr="00760205" w:rsidRDefault="00B5468E" w:rsidP="00BA04CC">
            <w:pPr>
              <w:rPr>
                <w:rFonts w:ascii="Garamond" w:hAnsi="Garamond" w:cs="Arial"/>
                <w:b w:val="0"/>
                <w:color w:val="0D0D0D" w:themeColor="text1" w:themeTint="F2"/>
                <w:lang w:val="pt-BR"/>
              </w:rPr>
            </w:pPr>
            <w:r w:rsidRPr="00760205">
              <w:rPr>
                <w:rFonts w:ascii="Garamond" w:hAnsi="Garamond" w:cs="Arial"/>
                <w:b w:val="0"/>
                <w:color w:val="0D0D0D" w:themeColor="text1" w:themeTint="F2"/>
                <w:lang w:val="pt-BR"/>
              </w:rPr>
              <w:t>DADOS BANCÁRIOS</w:t>
            </w:r>
          </w:p>
        </w:tc>
      </w:tr>
      <w:tr w:rsidR="00B5468E" w:rsidRPr="00760205" w:rsidTr="00760205">
        <w:trPr>
          <w:trHeight w:val="1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B5468E" w:rsidRPr="00760205" w:rsidRDefault="00B5468E" w:rsidP="00494B65">
            <w:pPr>
              <w:spacing w:before="240" w:after="120" w:line="360" w:lineRule="auto"/>
              <w:jc w:val="both"/>
              <w:rPr>
                <w:rFonts w:ascii="Garamond" w:hAnsi="Garamond" w:cs="Arial"/>
                <w:b w:val="0"/>
                <w:color w:val="0D0D0D" w:themeColor="text1" w:themeTint="F2"/>
                <w:lang w:val="pt-BR"/>
              </w:rPr>
            </w:pPr>
            <w:r w:rsidRPr="00760205">
              <w:rPr>
                <w:rFonts w:ascii="Garamond" w:hAnsi="Garamond" w:cs="Arial"/>
                <w:color w:val="0D0D0D" w:themeColor="text1" w:themeTint="F2"/>
                <w:lang w:val="pt-BR"/>
              </w:rPr>
              <w:t>Número do CPF: _________________________</w:t>
            </w:r>
            <w:r w:rsidR="00494B65" w:rsidRPr="00760205">
              <w:rPr>
                <w:rFonts w:ascii="Garamond" w:hAnsi="Garamond" w:cs="Arial"/>
                <w:b w:val="0"/>
                <w:color w:val="0D0D0D" w:themeColor="text1" w:themeTint="F2"/>
                <w:lang w:val="pt-BR"/>
              </w:rPr>
              <w:t xml:space="preserve"> </w:t>
            </w:r>
            <w:r w:rsidRPr="00760205">
              <w:rPr>
                <w:rFonts w:ascii="Garamond" w:hAnsi="Garamond" w:cs="Arial"/>
                <w:b w:val="0"/>
                <w:color w:val="0D0D0D" w:themeColor="text1" w:themeTint="F2"/>
                <w:lang w:val="pt-BR"/>
              </w:rPr>
              <w:t>Banco</w:t>
            </w:r>
            <w:r w:rsidRPr="00760205">
              <w:rPr>
                <w:rFonts w:ascii="Garamond" w:hAnsi="Garamond" w:cs="Arial"/>
                <w:color w:val="0D0D0D" w:themeColor="text1" w:themeTint="F2"/>
                <w:lang w:val="pt-BR"/>
              </w:rPr>
              <w:t>: ________________________________</w:t>
            </w:r>
          </w:p>
          <w:p w:rsidR="00B5468E" w:rsidRPr="00760205" w:rsidRDefault="00B5468E" w:rsidP="00D169A4">
            <w:pPr>
              <w:spacing w:before="120" w:after="120" w:line="360" w:lineRule="auto"/>
              <w:jc w:val="both"/>
              <w:rPr>
                <w:rFonts w:ascii="Garamond" w:hAnsi="Garamond" w:cs="Arial"/>
                <w:b w:val="0"/>
                <w:color w:val="0D0D0D" w:themeColor="text1" w:themeTint="F2"/>
                <w:lang w:val="pt-BR"/>
              </w:rPr>
            </w:pPr>
            <w:r w:rsidRPr="00760205">
              <w:rPr>
                <w:rFonts w:ascii="Garamond" w:hAnsi="Garamond" w:cs="Arial"/>
                <w:b w:val="0"/>
                <w:color w:val="0D0D0D" w:themeColor="text1" w:themeTint="F2"/>
                <w:lang w:val="pt-BR"/>
              </w:rPr>
              <w:t>Agência: ____________ Dígito: _____ Operação: _______</w:t>
            </w:r>
          </w:p>
          <w:p w:rsidR="00B5468E" w:rsidRPr="00760205" w:rsidRDefault="00B5468E" w:rsidP="00494B65">
            <w:pPr>
              <w:spacing w:before="120" w:after="120" w:line="360" w:lineRule="auto"/>
              <w:jc w:val="both"/>
              <w:rPr>
                <w:rFonts w:ascii="Garamond" w:hAnsi="Garamond" w:cs="Arial"/>
                <w:bCs w:val="0"/>
                <w:color w:val="0D0D0D" w:themeColor="text1" w:themeTint="F2"/>
                <w:lang w:val="pt-BR"/>
              </w:rPr>
            </w:pPr>
            <w:r w:rsidRPr="00760205">
              <w:rPr>
                <w:rFonts w:ascii="Garamond" w:hAnsi="Garamond" w:cs="Arial"/>
                <w:b w:val="0"/>
                <w:color w:val="0D0D0D" w:themeColor="text1" w:themeTint="F2"/>
                <w:lang w:val="pt-BR"/>
              </w:rPr>
              <w:t>Conta Corrente: ___________</w:t>
            </w:r>
            <w:r w:rsidRPr="00760205">
              <w:rPr>
                <w:rFonts w:ascii="Garamond" w:hAnsi="Garamond" w:cs="Arial"/>
                <w:color w:val="0D0D0D" w:themeColor="text1" w:themeTint="F2"/>
                <w:lang w:val="pt-BR"/>
              </w:rPr>
              <w:t>_______</w:t>
            </w:r>
            <w:r w:rsidRPr="00760205">
              <w:rPr>
                <w:rFonts w:ascii="Garamond" w:hAnsi="Garamond" w:cs="Arial"/>
                <w:b w:val="0"/>
                <w:color w:val="0D0D0D" w:themeColor="text1" w:themeTint="F2"/>
                <w:lang w:val="pt-BR"/>
              </w:rPr>
              <w:t xml:space="preserve"> Dígito: _____</w:t>
            </w:r>
          </w:p>
        </w:tc>
      </w:tr>
      <w:tr w:rsidR="00B5468E" w:rsidRPr="00760205" w:rsidTr="00B546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:rsidR="00B5468E" w:rsidRPr="00760205" w:rsidRDefault="00B5468E" w:rsidP="00B5468E">
            <w:pPr>
              <w:spacing w:before="240" w:after="120" w:line="360" w:lineRule="auto"/>
              <w:jc w:val="center"/>
              <w:rPr>
                <w:rFonts w:ascii="Garamond" w:hAnsi="Garamond" w:cs="Arial"/>
                <w:b w:val="0"/>
                <w:color w:val="0D0D0D" w:themeColor="text1" w:themeTint="F2"/>
                <w:lang w:val="pt-BR"/>
              </w:rPr>
            </w:pPr>
            <w:r w:rsidRPr="00760205">
              <w:rPr>
                <w:rFonts w:ascii="Garamond" w:hAnsi="Garamond" w:cs="Arial"/>
                <w:b w:val="0"/>
                <w:color w:val="0D0D0D" w:themeColor="text1" w:themeTint="F2"/>
                <w:lang w:val="pt-BR"/>
              </w:rPr>
              <w:t>EXTRATO BANCÁRIO</w:t>
            </w:r>
            <w:r w:rsidR="00760205" w:rsidRPr="00760205">
              <w:rPr>
                <w:rFonts w:ascii="Garamond" w:hAnsi="Garamond" w:cs="Arial"/>
                <w:b w:val="0"/>
                <w:color w:val="0D0D0D" w:themeColor="text1" w:themeTint="F2"/>
                <w:lang w:val="pt-BR"/>
              </w:rPr>
              <w:t xml:space="preserve"> ATUAL</w:t>
            </w:r>
          </w:p>
          <w:p w:rsidR="00B5468E" w:rsidRPr="00760205" w:rsidRDefault="00142EE1" w:rsidP="00B5468E">
            <w:pPr>
              <w:spacing w:before="240" w:after="120" w:line="360" w:lineRule="auto"/>
              <w:jc w:val="center"/>
              <w:rPr>
                <w:rFonts w:ascii="Garamond" w:hAnsi="Garamond" w:cs="Arial"/>
                <w:color w:val="0D0D0D" w:themeColor="text1" w:themeTint="F2"/>
                <w:lang w:val="pt-BR"/>
              </w:rPr>
            </w:pPr>
            <w:sdt>
              <w:sdtPr>
                <w:rPr>
                  <w:rFonts w:ascii="Garamond" w:hAnsi="Garamond"/>
                  <w:color w:val="0D0D0D" w:themeColor="text1" w:themeTint="F2"/>
                </w:rPr>
                <w:id w:val="-1760592630"/>
                <w:showingPlcHdr/>
                <w:picture/>
              </w:sdtPr>
              <w:sdtEndPr/>
              <w:sdtContent>
                <w:r w:rsidR="00B5468E" w:rsidRPr="00760205">
                  <w:rPr>
                    <w:rFonts w:ascii="Garamond" w:hAnsi="Garamond"/>
                    <w:noProof/>
                    <w:color w:val="0D0D0D" w:themeColor="text1" w:themeTint="F2"/>
                    <w:lang w:val="pt-BR" w:eastAsia="pt-BR"/>
                  </w:rPr>
                  <w:drawing>
                    <wp:inline distT="0" distB="0" distL="0" distR="0" wp14:anchorId="2474F5CA" wp14:editId="36060506">
                      <wp:extent cx="1578634" cy="1212793"/>
                      <wp:effectExtent l="0" t="0" r="2540" b="6985"/>
                      <wp:docPr id="11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88689" cy="122051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:rsidR="00760205" w:rsidRDefault="00760205" w:rsidP="00C84E64">
      <w:pPr>
        <w:autoSpaceDE w:val="0"/>
        <w:autoSpaceDN w:val="0"/>
        <w:adjustRightInd w:val="0"/>
        <w:spacing w:line="360" w:lineRule="auto"/>
        <w:rPr>
          <w:rFonts w:ascii="Garamond" w:hAnsi="Garamond" w:cs="Arial"/>
          <w:i/>
          <w:color w:val="0D0D0D" w:themeColor="text1" w:themeTint="F2"/>
          <w:lang w:val="pt-BR"/>
        </w:rPr>
      </w:pPr>
    </w:p>
    <w:p w:rsidR="00B5468E" w:rsidRPr="00760205" w:rsidRDefault="00B5468E" w:rsidP="00B5468E">
      <w:pPr>
        <w:autoSpaceDE w:val="0"/>
        <w:autoSpaceDN w:val="0"/>
        <w:adjustRightInd w:val="0"/>
        <w:spacing w:line="360" w:lineRule="auto"/>
        <w:jc w:val="right"/>
        <w:rPr>
          <w:rFonts w:ascii="Garamond" w:hAnsi="Garamond" w:cs="Arial"/>
          <w:color w:val="0D0D0D" w:themeColor="text1" w:themeTint="F2"/>
          <w:lang w:val="pt-BR"/>
        </w:rPr>
      </w:pPr>
      <w:r w:rsidRPr="00760205">
        <w:rPr>
          <w:rFonts w:ascii="Garamond" w:hAnsi="Garamond" w:cs="Arial"/>
          <w:i/>
          <w:color w:val="0D0D0D" w:themeColor="text1" w:themeTint="F2"/>
          <w:lang w:val="pt-BR"/>
        </w:rPr>
        <w:t xml:space="preserve">__________________, </w:t>
      </w:r>
      <w:r w:rsidRPr="00760205">
        <w:rPr>
          <w:rFonts w:ascii="Garamond" w:hAnsi="Garamond" w:cs="Arial"/>
          <w:color w:val="0D0D0D" w:themeColor="text1" w:themeTint="F2"/>
          <w:lang w:val="pt-BR"/>
        </w:rPr>
        <w:t>______de _____________de 201</w:t>
      </w:r>
      <w:r w:rsidR="00760205" w:rsidRPr="00760205">
        <w:rPr>
          <w:rFonts w:ascii="Garamond" w:hAnsi="Garamond" w:cs="Arial"/>
          <w:color w:val="0D0D0D" w:themeColor="text1" w:themeTint="F2"/>
          <w:lang w:val="pt-BR"/>
        </w:rPr>
        <w:t>9</w:t>
      </w:r>
      <w:r w:rsidRPr="00760205">
        <w:rPr>
          <w:rFonts w:ascii="Garamond" w:hAnsi="Garamond" w:cs="Arial"/>
          <w:color w:val="0D0D0D" w:themeColor="text1" w:themeTint="F2"/>
          <w:lang w:val="pt-BR"/>
        </w:rPr>
        <w:t>.</w:t>
      </w:r>
    </w:p>
    <w:p w:rsidR="00B5468E" w:rsidRPr="00760205" w:rsidRDefault="00B5468E" w:rsidP="00B5468E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color w:val="0D0D0D" w:themeColor="text1" w:themeTint="F2"/>
          <w:lang w:val="pt-BR"/>
        </w:rPr>
      </w:pPr>
    </w:p>
    <w:p w:rsidR="00B5468E" w:rsidRPr="00760205" w:rsidRDefault="00B5468E" w:rsidP="00B5468E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color w:val="0D0D0D" w:themeColor="text1" w:themeTint="F2"/>
          <w:lang w:val="pt-BR"/>
        </w:rPr>
      </w:pPr>
      <w:r w:rsidRPr="00760205">
        <w:rPr>
          <w:rFonts w:ascii="Garamond" w:hAnsi="Garamond" w:cs="Arial"/>
          <w:color w:val="0D0D0D" w:themeColor="text1" w:themeTint="F2"/>
          <w:lang w:val="pt-BR"/>
        </w:rPr>
        <w:t>_________________________________________________</w:t>
      </w:r>
    </w:p>
    <w:p w:rsidR="00B5468E" w:rsidRPr="00760205" w:rsidRDefault="00926845" w:rsidP="00B5468E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color w:val="0D0D0D" w:themeColor="text1" w:themeTint="F2"/>
          <w:lang w:val="pt-BR"/>
        </w:rPr>
      </w:pPr>
      <w:r>
        <w:rPr>
          <w:rFonts w:ascii="Garamond" w:hAnsi="Garamond" w:cs="Arial"/>
          <w:color w:val="0D0D0D" w:themeColor="text1" w:themeTint="F2"/>
          <w:lang w:val="pt-BR"/>
        </w:rPr>
        <w:t>Assinatura da/o</w:t>
      </w:r>
      <w:r w:rsidR="00B5468E" w:rsidRPr="00760205">
        <w:rPr>
          <w:rFonts w:ascii="Garamond" w:hAnsi="Garamond" w:cs="Arial"/>
          <w:color w:val="0D0D0D" w:themeColor="text1" w:themeTint="F2"/>
          <w:lang w:val="pt-BR"/>
        </w:rPr>
        <w:t xml:space="preserve"> estudante</w:t>
      </w:r>
      <w:r w:rsidR="009A1FD8" w:rsidRPr="00760205">
        <w:rPr>
          <w:rFonts w:ascii="Garamond" w:hAnsi="Garamond" w:cs="Arial"/>
          <w:color w:val="0D0D0D" w:themeColor="text1" w:themeTint="F2"/>
          <w:lang w:val="pt-BR"/>
        </w:rPr>
        <w:t xml:space="preserve"> </w:t>
      </w:r>
    </w:p>
    <w:p w:rsidR="007F7E52" w:rsidRPr="00B56315" w:rsidRDefault="007F7E52" w:rsidP="00B56315">
      <w:pPr>
        <w:autoSpaceDE w:val="0"/>
        <w:autoSpaceDN w:val="0"/>
        <w:adjustRightInd w:val="0"/>
        <w:spacing w:after="0" w:line="240" w:lineRule="auto"/>
        <w:rPr>
          <w:i/>
          <w:color w:val="0D0D0D" w:themeColor="text1" w:themeTint="F2"/>
          <w:sz w:val="18"/>
          <w:lang w:val="pt-BR"/>
        </w:rPr>
      </w:pPr>
    </w:p>
    <w:sectPr w:rsidR="007F7E52" w:rsidRPr="00B56315" w:rsidSect="002D381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40" w:right="1080" w:bottom="1440" w:left="1080" w:header="86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EE1" w:rsidRDefault="00142EE1">
      <w:pPr>
        <w:spacing w:after="0" w:line="240" w:lineRule="auto"/>
      </w:pPr>
      <w:r>
        <w:separator/>
      </w:r>
    </w:p>
  </w:endnote>
  <w:endnote w:type="continuationSeparator" w:id="0">
    <w:p w:rsidR="00142EE1" w:rsidRDefault="00142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BE8" w:rsidRDefault="000E3BE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BE8" w:rsidRDefault="000E3BE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Layout de tabela do rodapé"/>
    </w:tblPr>
    <w:tblGrid>
      <w:gridCol w:w="561"/>
      <w:gridCol w:w="11373"/>
      <w:gridCol w:w="279"/>
      <w:gridCol w:w="198"/>
      <w:gridCol w:w="1547"/>
    </w:tblGrid>
    <w:tr w:rsidR="00F45420" w:rsidTr="00F45420">
      <w:trPr>
        <w:trHeight w:hRule="exact" w:val="288"/>
      </w:trPr>
      <w:tc>
        <w:tcPr>
          <w:tcW w:w="201" w:type="pct"/>
          <w:shd w:val="clear" w:color="auto" w:fill="F8F8F8" w:themeFill="background2"/>
          <w:vAlign w:val="center"/>
        </w:tcPr>
        <w:p w:rsidR="00F45420" w:rsidRDefault="00F45420" w:rsidP="006515E8"/>
      </w:tc>
      <w:tc>
        <w:tcPr>
          <w:tcW w:w="4074" w:type="pct"/>
          <w:shd w:val="clear" w:color="auto" w:fill="F8F8F8" w:themeFill="background2"/>
          <w:vAlign w:val="center"/>
        </w:tcPr>
        <w:p w:rsidR="00F45420" w:rsidRDefault="00F45420" w:rsidP="006515E8"/>
      </w:tc>
      <w:tc>
        <w:tcPr>
          <w:tcW w:w="100" w:type="pct"/>
          <w:shd w:val="clear" w:color="auto" w:fill="DDDDDD" w:themeFill="accent1"/>
          <w:vAlign w:val="center"/>
        </w:tcPr>
        <w:p w:rsidR="00F45420" w:rsidRDefault="00F45420" w:rsidP="006515E8"/>
      </w:tc>
      <w:tc>
        <w:tcPr>
          <w:tcW w:w="71" w:type="pct"/>
          <w:shd w:val="clear" w:color="auto" w:fill="B2B2B2" w:themeFill="accent2"/>
          <w:vAlign w:val="center"/>
        </w:tcPr>
        <w:p w:rsidR="00F45420" w:rsidRDefault="00F45420" w:rsidP="006515E8"/>
      </w:tc>
      <w:tc>
        <w:tcPr>
          <w:tcW w:w="554" w:type="pct"/>
          <w:shd w:val="clear" w:color="auto" w:fill="969696" w:themeFill="accent3"/>
          <w:vAlign w:val="center"/>
        </w:tcPr>
        <w:p w:rsidR="00F45420" w:rsidRDefault="00F45420" w:rsidP="006515E8"/>
      </w:tc>
    </w:tr>
  </w:tbl>
  <w:p w:rsidR="00F45420" w:rsidRDefault="00F4542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EE1" w:rsidRDefault="00142EE1">
      <w:pPr>
        <w:spacing w:after="0" w:line="240" w:lineRule="auto"/>
      </w:pPr>
      <w:r>
        <w:separator/>
      </w:r>
    </w:p>
  </w:footnote>
  <w:footnote w:type="continuationSeparator" w:id="0">
    <w:p w:rsidR="00142EE1" w:rsidRDefault="00142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BE8" w:rsidRDefault="000E3BE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205" w:rsidRPr="00760205" w:rsidRDefault="00760205" w:rsidP="00760205">
    <w:pPr>
      <w:tabs>
        <w:tab w:val="left" w:pos="4350"/>
      </w:tabs>
      <w:suppressAutoHyphens/>
      <w:spacing w:after="3" w:line="242" w:lineRule="auto"/>
      <w:ind w:left="1843" w:right="1" w:hanging="10"/>
      <w:jc w:val="center"/>
      <w:rPr>
        <w:rFonts w:ascii="Garamond" w:eastAsia="Book Antiqua" w:hAnsi="Garamond" w:cs="Book Antiqua"/>
        <w:b/>
        <w:color w:val="002060"/>
        <w:sz w:val="26"/>
        <w:szCs w:val="26"/>
        <w:lang w:val="pt-BR" w:eastAsia="pt-BR"/>
      </w:rPr>
    </w:pPr>
    <w:r w:rsidRPr="00760205">
      <w:rPr>
        <w:rFonts w:ascii="Garamond" w:eastAsia="Book Antiqua" w:hAnsi="Garamond" w:cs="Book Antiqua"/>
        <w:b/>
        <w:noProof/>
        <w:color w:val="002060"/>
        <w:sz w:val="26"/>
        <w:szCs w:val="26"/>
        <w:lang w:val="pt-BR" w:eastAsia="pt-BR"/>
      </w:rPr>
      <w:drawing>
        <wp:anchor distT="0" distB="0" distL="114300" distR="114300" simplePos="0" relativeHeight="251659264" behindDoc="0" locked="0" layoutInCell="1" allowOverlap="1" wp14:anchorId="622B0798" wp14:editId="27CF3FFE">
          <wp:simplePos x="0" y="0"/>
          <wp:positionH relativeFrom="margin">
            <wp:posOffset>2870532</wp:posOffset>
          </wp:positionH>
          <wp:positionV relativeFrom="paragraph">
            <wp:posOffset>-258919</wp:posOffset>
          </wp:positionV>
          <wp:extent cx="616585" cy="607060"/>
          <wp:effectExtent l="0" t="0" r="0" b="2540"/>
          <wp:wrapThrough wrapText="bothSides">
            <wp:wrapPolygon edited="0">
              <wp:start x="0" y="0"/>
              <wp:lineTo x="0" y="21013"/>
              <wp:lineTo x="20688" y="21013"/>
              <wp:lineTo x="20688" y="0"/>
              <wp:lineTo x="0" y="0"/>
            </wp:wrapPolygon>
          </wp:wrapThrough>
          <wp:docPr id="4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6585" cy="60706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760205" w:rsidRPr="00760205" w:rsidRDefault="00760205" w:rsidP="00760205">
    <w:pPr>
      <w:tabs>
        <w:tab w:val="left" w:pos="4350"/>
      </w:tabs>
      <w:suppressAutoHyphens/>
      <w:spacing w:after="3" w:line="242" w:lineRule="auto"/>
      <w:ind w:left="1843" w:right="1" w:hanging="10"/>
      <w:jc w:val="center"/>
      <w:rPr>
        <w:rFonts w:ascii="Garamond" w:eastAsia="Book Antiqua" w:hAnsi="Garamond" w:cs="Book Antiqua"/>
        <w:b/>
        <w:color w:val="002060"/>
        <w:sz w:val="26"/>
        <w:szCs w:val="26"/>
        <w:lang w:val="pt-BR" w:eastAsia="pt-BR"/>
      </w:rPr>
    </w:pPr>
  </w:p>
  <w:p w:rsidR="00760205" w:rsidRPr="00760205" w:rsidRDefault="00760205" w:rsidP="00760205">
    <w:pPr>
      <w:tabs>
        <w:tab w:val="left" w:pos="4350"/>
      </w:tabs>
      <w:suppressAutoHyphens/>
      <w:spacing w:after="3" w:line="242" w:lineRule="auto"/>
      <w:ind w:left="142" w:right="1" w:hanging="10"/>
      <w:jc w:val="center"/>
      <w:rPr>
        <w:rFonts w:ascii="Garamond" w:eastAsia="Book Antiqua" w:hAnsi="Garamond" w:cs="Book Antiqua"/>
        <w:b/>
        <w:color w:val="002060"/>
        <w:sz w:val="24"/>
        <w:szCs w:val="26"/>
        <w:lang w:val="pt-BR" w:eastAsia="pt-BR"/>
      </w:rPr>
    </w:pPr>
    <w:r w:rsidRPr="00760205">
      <w:rPr>
        <w:rFonts w:ascii="Garamond" w:eastAsia="Book Antiqua" w:hAnsi="Garamond" w:cs="Book Antiqua"/>
        <w:b/>
        <w:color w:val="002060"/>
        <w:sz w:val="24"/>
        <w:szCs w:val="26"/>
        <w:lang w:val="pt-BR" w:eastAsia="pt-BR"/>
      </w:rPr>
      <w:t>MINISTÉRIO DA EDUCAÇÃO</w:t>
    </w:r>
  </w:p>
  <w:p w:rsidR="00760205" w:rsidRPr="00760205" w:rsidRDefault="00760205" w:rsidP="00760205">
    <w:pPr>
      <w:suppressAutoHyphens/>
      <w:spacing w:after="3" w:line="242" w:lineRule="auto"/>
      <w:ind w:left="142" w:right="1" w:hanging="10"/>
      <w:jc w:val="center"/>
      <w:rPr>
        <w:rFonts w:ascii="Garamond" w:eastAsia="Book Antiqua" w:hAnsi="Garamond" w:cs="Book Antiqua"/>
        <w:b/>
        <w:color w:val="002060"/>
        <w:sz w:val="24"/>
        <w:szCs w:val="26"/>
        <w:lang w:val="pt-BR" w:eastAsia="pt-BR"/>
      </w:rPr>
    </w:pPr>
    <w:r w:rsidRPr="00760205">
      <w:rPr>
        <w:rFonts w:ascii="Garamond" w:eastAsia="Book Antiqua" w:hAnsi="Garamond" w:cs="Book Antiqua"/>
        <w:b/>
        <w:color w:val="002060"/>
        <w:sz w:val="24"/>
        <w:szCs w:val="26"/>
        <w:lang w:val="pt-BR" w:eastAsia="pt-BR"/>
      </w:rPr>
      <w:t>Universidade Federal do Sul da Bahia</w:t>
    </w:r>
  </w:p>
  <w:p w:rsidR="00760205" w:rsidRDefault="00760205" w:rsidP="00760205">
    <w:pPr>
      <w:suppressAutoHyphens/>
      <w:spacing w:after="3" w:line="242" w:lineRule="auto"/>
      <w:ind w:left="142" w:right="1" w:hanging="10"/>
      <w:jc w:val="center"/>
      <w:rPr>
        <w:rFonts w:ascii="Garamond" w:eastAsia="Book Antiqua" w:hAnsi="Garamond" w:cs="Book Antiqua"/>
        <w:b/>
        <w:color w:val="002060"/>
        <w:sz w:val="24"/>
        <w:szCs w:val="26"/>
        <w:lang w:val="pt-BR" w:eastAsia="pt-BR"/>
      </w:rPr>
    </w:pPr>
    <w:r w:rsidRPr="00760205">
      <w:rPr>
        <w:rFonts w:ascii="Garamond" w:eastAsia="Book Antiqua" w:hAnsi="Garamond" w:cs="Book Antiqua"/>
        <w:b/>
        <w:color w:val="002060"/>
        <w:sz w:val="24"/>
        <w:szCs w:val="26"/>
        <w:lang w:val="pt-BR" w:eastAsia="pt-BR"/>
      </w:rPr>
      <w:t>Pró-Reitoria de Sustentabilidade e Integração Social</w:t>
    </w:r>
  </w:p>
  <w:p w:rsidR="000E3BE8" w:rsidRDefault="000E3BE8" w:rsidP="00760205">
    <w:pPr>
      <w:suppressAutoHyphens/>
      <w:spacing w:after="3" w:line="242" w:lineRule="auto"/>
      <w:ind w:left="142" w:right="1" w:hanging="10"/>
      <w:jc w:val="center"/>
      <w:rPr>
        <w:rFonts w:ascii="Garamond" w:eastAsia="Book Antiqua" w:hAnsi="Garamond" w:cs="Book Antiqua"/>
        <w:b/>
        <w:color w:val="002060"/>
        <w:sz w:val="24"/>
        <w:szCs w:val="26"/>
        <w:lang w:val="pt-BR" w:eastAsia="pt-BR"/>
      </w:rPr>
    </w:pPr>
    <w:r>
      <w:rPr>
        <w:rFonts w:ascii="Garamond" w:eastAsia="Book Antiqua" w:hAnsi="Garamond" w:cs="Book Antiqua"/>
        <w:b/>
        <w:color w:val="002060"/>
        <w:sz w:val="24"/>
        <w:szCs w:val="26"/>
        <w:lang w:val="pt-BR" w:eastAsia="pt-BR"/>
      </w:rPr>
      <w:t>Coordenação de Qualidade de Vida</w:t>
    </w:r>
  </w:p>
  <w:p w:rsidR="002D381A" w:rsidRPr="00760205" w:rsidRDefault="002D381A">
    <w:pPr>
      <w:pStyle w:val="Cabealho"/>
      <w:rPr>
        <w:lang w:val="pt-B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BE8" w:rsidRDefault="000E3BE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8F0EBEC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212FA4E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2AC7C4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5D8A5D2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34E7C2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7240D2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9C9980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7EE66A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868F6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75EB33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5E27810"/>
    <w:multiLevelType w:val="hybridMultilevel"/>
    <w:tmpl w:val="64FA2A08"/>
    <w:lvl w:ilvl="0" w:tplc="F24AA5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716452"/>
    <w:multiLevelType w:val="hybridMultilevel"/>
    <w:tmpl w:val="1C904B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C03640"/>
    <w:multiLevelType w:val="hybridMultilevel"/>
    <w:tmpl w:val="947E11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087"/>
    <w:rsid w:val="00000A9D"/>
    <w:rsid w:val="0006566E"/>
    <w:rsid w:val="000A05F6"/>
    <w:rsid w:val="000A488A"/>
    <w:rsid w:val="000D0599"/>
    <w:rsid w:val="000E3BE8"/>
    <w:rsid w:val="000E682D"/>
    <w:rsid w:val="000E7689"/>
    <w:rsid w:val="00101C9D"/>
    <w:rsid w:val="00115A11"/>
    <w:rsid w:val="00135C5E"/>
    <w:rsid w:val="00142EE1"/>
    <w:rsid w:val="0015525C"/>
    <w:rsid w:val="00156EF1"/>
    <w:rsid w:val="00164E98"/>
    <w:rsid w:val="00182107"/>
    <w:rsid w:val="001B16CA"/>
    <w:rsid w:val="001C0F43"/>
    <w:rsid w:val="001F11E2"/>
    <w:rsid w:val="002229ED"/>
    <w:rsid w:val="00236F8F"/>
    <w:rsid w:val="00237AF8"/>
    <w:rsid w:val="00255172"/>
    <w:rsid w:val="002C2563"/>
    <w:rsid w:val="002D381A"/>
    <w:rsid w:val="002E682F"/>
    <w:rsid w:val="00332F1C"/>
    <w:rsid w:val="00343FBB"/>
    <w:rsid w:val="0034415F"/>
    <w:rsid w:val="00360FD0"/>
    <w:rsid w:val="00364F2B"/>
    <w:rsid w:val="0037096C"/>
    <w:rsid w:val="003861D0"/>
    <w:rsid w:val="003D0FBD"/>
    <w:rsid w:val="003D3BA4"/>
    <w:rsid w:val="003E5D91"/>
    <w:rsid w:val="003F654F"/>
    <w:rsid w:val="003F737D"/>
    <w:rsid w:val="00401291"/>
    <w:rsid w:val="00401E15"/>
    <w:rsid w:val="00480808"/>
    <w:rsid w:val="00490087"/>
    <w:rsid w:val="00494722"/>
    <w:rsid w:val="00494B65"/>
    <w:rsid w:val="004B493C"/>
    <w:rsid w:val="004B5284"/>
    <w:rsid w:val="004C67FD"/>
    <w:rsid w:val="004C7B11"/>
    <w:rsid w:val="004D4877"/>
    <w:rsid w:val="004E5986"/>
    <w:rsid w:val="004E6833"/>
    <w:rsid w:val="00504361"/>
    <w:rsid w:val="005137E2"/>
    <w:rsid w:val="00521495"/>
    <w:rsid w:val="00550CD2"/>
    <w:rsid w:val="0056114D"/>
    <w:rsid w:val="00564B54"/>
    <w:rsid w:val="00565E2F"/>
    <w:rsid w:val="005D544E"/>
    <w:rsid w:val="005E5E2B"/>
    <w:rsid w:val="005F41CC"/>
    <w:rsid w:val="00605048"/>
    <w:rsid w:val="006515E8"/>
    <w:rsid w:val="00662EF8"/>
    <w:rsid w:val="006632C7"/>
    <w:rsid w:val="006F1118"/>
    <w:rsid w:val="00741FDE"/>
    <w:rsid w:val="00760205"/>
    <w:rsid w:val="00795170"/>
    <w:rsid w:val="007A0103"/>
    <w:rsid w:val="007C5C41"/>
    <w:rsid w:val="007F7E52"/>
    <w:rsid w:val="00820857"/>
    <w:rsid w:val="00826CD7"/>
    <w:rsid w:val="008347EF"/>
    <w:rsid w:val="00841843"/>
    <w:rsid w:val="00854348"/>
    <w:rsid w:val="008A1F8F"/>
    <w:rsid w:val="008B3877"/>
    <w:rsid w:val="008F00F8"/>
    <w:rsid w:val="009206B4"/>
    <w:rsid w:val="00925F5D"/>
    <w:rsid w:val="00926845"/>
    <w:rsid w:val="009432F1"/>
    <w:rsid w:val="00946252"/>
    <w:rsid w:val="0098300D"/>
    <w:rsid w:val="009A1FD8"/>
    <w:rsid w:val="009B2820"/>
    <w:rsid w:val="009E37DE"/>
    <w:rsid w:val="009F0B81"/>
    <w:rsid w:val="00A04504"/>
    <w:rsid w:val="00A11744"/>
    <w:rsid w:val="00A36F67"/>
    <w:rsid w:val="00AA6731"/>
    <w:rsid w:val="00AB1341"/>
    <w:rsid w:val="00AE0880"/>
    <w:rsid w:val="00AE267E"/>
    <w:rsid w:val="00AF4B53"/>
    <w:rsid w:val="00B128DA"/>
    <w:rsid w:val="00B15642"/>
    <w:rsid w:val="00B30F62"/>
    <w:rsid w:val="00B419AD"/>
    <w:rsid w:val="00B5468E"/>
    <w:rsid w:val="00B56315"/>
    <w:rsid w:val="00B570A9"/>
    <w:rsid w:val="00B8163C"/>
    <w:rsid w:val="00B9569D"/>
    <w:rsid w:val="00BA04CC"/>
    <w:rsid w:val="00BF473C"/>
    <w:rsid w:val="00C5755F"/>
    <w:rsid w:val="00C62B67"/>
    <w:rsid w:val="00C84E64"/>
    <w:rsid w:val="00C9109A"/>
    <w:rsid w:val="00CB2712"/>
    <w:rsid w:val="00CD5E29"/>
    <w:rsid w:val="00CF6011"/>
    <w:rsid w:val="00CF6E47"/>
    <w:rsid w:val="00D169A4"/>
    <w:rsid w:val="00D25C8E"/>
    <w:rsid w:val="00D26765"/>
    <w:rsid w:val="00D30986"/>
    <w:rsid w:val="00D35E92"/>
    <w:rsid w:val="00D4190C"/>
    <w:rsid w:val="00D611FE"/>
    <w:rsid w:val="00D66811"/>
    <w:rsid w:val="00D906CA"/>
    <w:rsid w:val="00D96AE9"/>
    <w:rsid w:val="00DA20A2"/>
    <w:rsid w:val="00E06BBD"/>
    <w:rsid w:val="00E07509"/>
    <w:rsid w:val="00E12DAB"/>
    <w:rsid w:val="00E156BA"/>
    <w:rsid w:val="00E20BB4"/>
    <w:rsid w:val="00E232E1"/>
    <w:rsid w:val="00E42A18"/>
    <w:rsid w:val="00E54D41"/>
    <w:rsid w:val="00E76C78"/>
    <w:rsid w:val="00EB1088"/>
    <w:rsid w:val="00EB7100"/>
    <w:rsid w:val="00EB7EAB"/>
    <w:rsid w:val="00EE4599"/>
    <w:rsid w:val="00F07379"/>
    <w:rsid w:val="00F26E38"/>
    <w:rsid w:val="00F30102"/>
    <w:rsid w:val="00F353FD"/>
    <w:rsid w:val="00F4343E"/>
    <w:rsid w:val="00F45420"/>
    <w:rsid w:val="00F82151"/>
    <w:rsid w:val="00F9383A"/>
    <w:rsid w:val="00FA5D99"/>
    <w:rsid w:val="00FB4142"/>
    <w:rsid w:val="00FB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FCC9C8A-DE25-484E-9EEF-F17313FEC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pt-PT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4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118"/>
  </w:style>
  <w:style w:type="paragraph" w:styleId="Ttulo1">
    <w:name w:val="heading 1"/>
    <w:basedOn w:val="Normal"/>
    <w:next w:val="Normal"/>
    <w:link w:val="Ttulo1Char"/>
    <w:uiPriority w:val="7"/>
    <w:qFormat/>
    <w:rsid w:val="00BF4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E6E6E" w:themeColor="accent1" w:themeShade="80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8"/>
    <w:unhideWhenUsed/>
    <w:qFormat/>
    <w:rsid w:val="00BF4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E6E6E" w:themeColor="accent1" w:themeShade="80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18"/>
    <w:unhideWhenUsed/>
    <w:pPr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18"/>
    <w:rsid w:val="00C62B67"/>
  </w:style>
  <w:style w:type="character" w:styleId="TextodoEspaoReservado">
    <w:name w:val="Placeholder Text"/>
    <w:basedOn w:val="Fontepargpadro"/>
    <w:uiPriority w:val="99"/>
    <w:semiHidden/>
    <w:rsid w:val="00CD5E29"/>
    <w:rPr>
      <w:color w:val="3E3E3E" w:themeColor="background2" w:themeShade="40"/>
    </w:rPr>
  </w:style>
  <w:style w:type="paragraph" w:styleId="Cabealho">
    <w:name w:val="header"/>
    <w:basedOn w:val="Normal"/>
    <w:link w:val="CabealhoChar"/>
    <w:uiPriority w:val="19"/>
    <w:unhideWhenUsed/>
    <w:rsid w:val="00EE4599"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19"/>
    <w:rsid w:val="00EE4599"/>
  </w:style>
  <w:style w:type="paragraph" w:customStyle="1" w:styleId="Endereodoremetente">
    <w:name w:val="Endereço do remetente"/>
    <w:basedOn w:val="Normal"/>
    <w:uiPriority w:val="1"/>
    <w:qFormat/>
    <w:rsid w:val="00343FBB"/>
    <w:pPr>
      <w:spacing w:after="0" w:line="264" w:lineRule="auto"/>
    </w:pPr>
  </w:style>
  <w:style w:type="paragraph" w:styleId="Data">
    <w:name w:val="Date"/>
    <w:basedOn w:val="Normal"/>
    <w:next w:val="Normal"/>
    <w:link w:val="DataChar"/>
    <w:uiPriority w:val="2"/>
    <w:unhideWhenUsed/>
    <w:rsid w:val="00D25C8E"/>
    <w:pPr>
      <w:spacing w:before="1000" w:after="400"/>
    </w:pPr>
  </w:style>
  <w:style w:type="character" w:customStyle="1" w:styleId="DataChar">
    <w:name w:val="Data Char"/>
    <w:basedOn w:val="Fontepargpadro"/>
    <w:link w:val="Data"/>
    <w:uiPriority w:val="2"/>
    <w:rsid w:val="00D25C8E"/>
  </w:style>
  <w:style w:type="paragraph" w:customStyle="1" w:styleId="Endereododestinatrio">
    <w:name w:val="Endereço do destinatário"/>
    <w:basedOn w:val="Normal"/>
    <w:uiPriority w:val="3"/>
    <w:qFormat/>
    <w:rsid w:val="003D0FBD"/>
    <w:pPr>
      <w:spacing w:after="480"/>
      <w:contextualSpacing/>
    </w:pPr>
  </w:style>
  <w:style w:type="paragraph" w:styleId="Encerramento">
    <w:name w:val="Closing"/>
    <w:basedOn w:val="Normal"/>
    <w:next w:val="Assinatura"/>
    <w:link w:val="EncerramentoChar"/>
    <w:uiPriority w:val="5"/>
    <w:unhideWhenUsed/>
    <w:qFormat/>
    <w:pPr>
      <w:spacing w:before="600" w:after="800"/>
    </w:pPr>
  </w:style>
  <w:style w:type="character" w:customStyle="1" w:styleId="EncerramentoChar">
    <w:name w:val="Encerramento Char"/>
    <w:basedOn w:val="Fontepargpadro"/>
    <w:link w:val="Encerramento"/>
    <w:uiPriority w:val="5"/>
    <w:rsid w:val="00343FBB"/>
  </w:style>
  <w:style w:type="paragraph" w:styleId="Assinatura">
    <w:name w:val="Signature"/>
    <w:basedOn w:val="Normal"/>
    <w:next w:val="Normal"/>
    <w:link w:val="AssinaturaChar"/>
    <w:uiPriority w:val="6"/>
    <w:unhideWhenUsed/>
    <w:qFormat/>
    <w:pPr>
      <w:spacing w:after="600"/>
    </w:pPr>
  </w:style>
  <w:style w:type="character" w:customStyle="1" w:styleId="AssinaturaChar">
    <w:name w:val="Assinatura Char"/>
    <w:basedOn w:val="Fontepargpadro"/>
    <w:link w:val="Assinatura"/>
    <w:uiPriority w:val="6"/>
    <w:rsid w:val="00343FBB"/>
  </w:style>
  <w:style w:type="paragraph" w:styleId="Textodebalo">
    <w:name w:val="Balloon Text"/>
    <w:basedOn w:val="Normal"/>
    <w:link w:val="Textodebalo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2563"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2C2563"/>
  </w:style>
  <w:style w:type="paragraph" w:styleId="Textoembloco">
    <w:name w:val="Block Text"/>
    <w:basedOn w:val="Normal"/>
    <w:uiPriority w:val="99"/>
    <w:semiHidden/>
    <w:unhideWhenUsed/>
    <w:rsid w:val="00CD5E29"/>
    <w:pPr>
      <w:pBdr>
        <w:top w:val="single" w:sz="2" w:space="10" w:color="DDDDDD" w:themeColor="accent1" w:frame="1"/>
        <w:left w:val="single" w:sz="2" w:space="10" w:color="DDDDDD" w:themeColor="accent1" w:frame="1"/>
        <w:bottom w:val="single" w:sz="2" w:space="10" w:color="DDDDDD" w:themeColor="accent1" w:frame="1"/>
        <w:right w:val="single" w:sz="2" w:space="10" w:color="DDDDDD" w:themeColor="accent1" w:frame="1"/>
      </w:pBdr>
      <w:ind w:left="1152" w:right="1152"/>
    </w:pPr>
    <w:rPr>
      <w:rFonts w:eastAsiaTheme="minorEastAsia"/>
      <w:i/>
      <w:iCs/>
      <w:color w:val="A5A5A5" w:themeColor="accent1" w:themeShade="BF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C256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C2563"/>
  </w:style>
  <w:style w:type="paragraph" w:styleId="Corpodetexto2">
    <w:name w:val="Body Text 2"/>
    <w:basedOn w:val="Normal"/>
    <w:link w:val="Corpodetexto2Char"/>
    <w:uiPriority w:val="99"/>
    <w:semiHidden/>
    <w:unhideWhenUsed/>
    <w:rsid w:val="002C256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C2563"/>
  </w:style>
  <w:style w:type="paragraph" w:styleId="Corpodetexto3">
    <w:name w:val="Body Text 3"/>
    <w:basedOn w:val="Normal"/>
    <w:link w:val="Corpodetexto3Char"/>
    <w:uiPriority w:val="99"/>
    <w:semiHidden/>
    <w:unhideWhenUsed/>
    <w:rsid w:val="002C2563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2C2563"/>
    <w:rPr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2C2563"/>
    <w:pPr>
      <w:spacing w:after="20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2C2563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C2563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C2563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2C2563"/>
    <w:pPr>
      <w:spacing w:after="20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2C2563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C2563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C2563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C2563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C2563"/>
    <w:rPr>
      <w:szCs w:val="16"/>
    </w:rPr>
  </w:style>
  <w:style w:type="character" w:styleId="TtulodoLivro">
    <w:name w:val="Book Title"/>
    <w:basedOn w:val="Fontepargpadro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C2563"/>
    <w:pPr>
      <w:spacing w:line="240" w:lineRule="auto"/>
    </w:pPr>
    <w:rPr>
      <w:i/>
      <w:iCs/>
      <w:color w:val="000000" w:themeColor="text2"/>
      <w:szCs w:val="18"/>
    </w:rPr>
  </w:style>
  <w:style w:type="table" w:styleId="GradeColorida">
    <w:name w:val="Colorful Grid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2C2563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C2563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C256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C2563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2C2563"/>
    <w:rPr>
      <w:rFonts w:ascii="Segoe UI" w:hAnsi="Segoe UI" w:cs="Segoe UI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2C2563"/>
    <w:pPr>
      <w:spacing w:after="0"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2C2563"/>
  </w:style>
  <w:style w:type="character" w:styleId="nfase">
    <w:name w:val="Emphasis"/>
    <w:basedOn w:val="Fontepargpadro"/>
    <w:uiPriority w:val="20"/>
    <w:semiHidden/>
    <w:unhideWhenUsed/>
    <w:qFormat/>
    <w:rsid w:val="002C2563"/>
    <w:rPr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2C2563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C2563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2C2563"/>
    <w:rPr>
      <w:color w:val="919191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2C256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C2563"/>
    <w:rPr>
      <w:szCs w:val="20"/>
    </w:rPr>
  </w:style>
  <w:style w:type="table" w:styleId="TabeladeGrade1Clara">
    <w:name w:val="Grid Table 1 Light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ade3">
    <w:name w:val="Grid Table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Ttulo1Char">
    <w:name w:val="Título 1 Char"/>
    <w:basedOn w:val="Fontepargpadro"/>
    <w:link w:val="Ttulo1"/>
    <w:uiPriority w:val="7"/>
    <w:rsid w:val="00BF473C"/>
    <w:rPr>
      <w:rFonts w:asciiTheme="majorHAnsi" w:eastAsiaTheme="majorEastAsia" w:hAnsiTheme="majorHAnsi" w:cstheme="majorBidi"/>
      <w:color w:val="6E6E6E" w:themeColor="accent1" w:themeShade="80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8"/>
    <w:rsid w:val="00BF473C"/>
    <w:rPr>
      <w:rFonts w:asciiTheme="majorHAnsi" w:eastAsiaTheme="majorEastAsia" w:hAnsiTheme="majorHAnsi" w:cstheme="majorBidi"/>
      <w:color w:val="6E6E6E" w:themeColor="accent1" w:themeShade="80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C2563"/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C2563"/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C2563"/>
    <w:rPr>
      <w:rFonts w:asciiTheme="majorHAnsi" w:eastAsiaTheme="majorEastAsia" w:hAnsiTheme="majorHAnsi" w:cstheme="majorBidi"/>
      <w:color w:val="A5A5A5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C2563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C2563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ontepargpadro"/>
    <w:uiPriority w:val="99"/>
    <w:semiHidden/>
    <w:unhideWhenUsed/>
    <w:rsid w:val="002C2563"/>
  </w:style>
  <w:style w:type="paragraph" w:styleId="EndereoHTML">
    <w:name w:val="HTML Address"/>
    <w:basedOn w:val="Normal"/>
    <w:link w:val="EndereoHTMLChar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2C2563"/>
    <w:rPr>
      <w:i/>
      <w:iCs/>
    </w:rPr>
  </w:style>
  <w:style w:type="character" w:styleId="CitaoHTML">
    <w:name w:val="HTML Cite"/>
    <w:basedOn w:val="Fontepargpadro"/>
    <w:uiPriority w:val="99"/>
    <w:semiHidden/>
    <w:unhideWhenUsed/>
    <w:rsid w:val="002C2563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2C2563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C2563"/>
    <w:rPr>
      <w:rFonts w:ascii="Consolas" w:hAnsi="Consolas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2C2563"/>
    <w:rPr>
      <w:i/>
      <w:iCs/>
    </w:rPr>
  </w:style>
  <w:style w:type="character" w:styleId="Hyperlink">
    <w:name w:val="Hyperlink"/>
    <w:basedOn w:val="Fontepargpadro"/>
    <w:uiPriority w:val="99"/>
    <w:unhideWhenUsed/>
    <w:rsid w:val="00CD5E29"/>
    <w:rPr>
      <w:color w:val="5F5F5F" w:themeColor="accent4" w:themeShade="BF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Fontepargpadro"/>
    <w:uiPriority w:val="21"/>
    <w:semiHidden/>
    <w:unhideWhenUsed/>
    <w:qFormat/>
    <w:rsid w:val="00CD5E29"/>
    <w:rPr>
      <w:i/>
      <w:iCs/>
      <w:color w:val="A5A5A5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CD5E29"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/>
      <w:jc w:val="center"/>
    </w:pPr>
    <w:rPr>
      <w:i/>
      <w:iCs/>
      <w:color w:val="A5A5A5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CD5E29"/>
    <w:rPr>
      <w:i/>
      <w:iCs/>
      <w:color w:val="A5A5A5" w:themeColor="accent1" w:themeShade="BF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CD5E29"/>
    <w:rPr>
      <w:b/>
      <w:bCs/>
      <w:caps w:val="0"/>
      <w:smallCaps/>
      <w:color w:val="A5A5A5" w:themeColor="accent1" w:themeShade="BF"/>
      <w:spacing w:val="5"/>
    </w:rPr>
  </w:style>
  <w:style w:type="table" w:styleId="GradeClara">
    <w:name w:val="Light Grid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2C2563"/>
  </w:style>
  <w:style w:type="paragraph" w:styleId="Lista">
    <w:name w:val="List"/>
    <w:basedOn w:val="Normal"/>
    <w:uiPriority w:val="99"/>
    <w:semiHidden/>
    <w:unhideWhenUsed/>
    <w:rsid w:val="002C2563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2C2563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2C2563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2C2563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2C2563"/>
    <w:pPr>
      <w:ind w:left="1800" w:hanging="360"/>
      <w:contextualSpacing/>
    </w:pPr>
  </w:style>
  <w:style w:type="paragraph" w:styleId="Commarcadores">
    <w:name w:val="List Bullet"/>
    <w:basedOn w:val="Normal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2C2563"/>
    <w:pPr>
      <w:spacing w:after="120"/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2C2563"/>
    <w:pPr>
      <w:spacing w:after="120"/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2C2563"/>
    <w:pPr>
      <w:spacing w:after="120"/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2C2563"/>
    <w:pPr>
      <w:spacing w:after="120"/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2C2563"/>
    <w:pPr>
      <w:spacing w:after="120"/>
      <w:ind w:left="1800"/>
      <w:contextualSpacing/>
    </w:pPr>
  </w:style>
  <w:style w:type="paragraph" w:styleId="Numerada">
    <w:name w:val="List Number"/>
    <w:basedOn w:val="Normal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unhideWhenUsed/>
    <w:qFormat/>
    <w:rsid w:val="002C2563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2">
    <w:name w:val="List Table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3">
    <w:name w:val="List Table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2C2563"/>
    <w:rPr>
      <w:rFonts w:ascii="Consolas" w:hAnsi="Consolas"/>
      <w:szCs w:val="20"/>
    </w:rPr>
  </w:style>
  <w:style w:type="table" w:styleId="GradeMdia1">
    <w:name w:val="Medium Grid 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2C2563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C2563"/>
    <w:pPr>
      <w:spacing w:after="0"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C2563"/>
  </w:style>
  <w:style w:type="character" w:styleId="Nmerodepgina">
    <w:name w:val="page number"/>
    <w:basedOn w:val="Fontepargpadro"/>
    <w:uiPriority w:val="99"/>
    <w:semiHidden/>
    <w:unhideWhenUsed/>
    <w:rsid w:val="002C2563"/>
  </w:style>
  <w:style w:type="table" w:styleId="TabelaSimples1">
    <w:name w:val="Plain Table 1"/>
    <w:basedOn w:val="Tabelanormal"/>
    <w:uiPriority w:val="4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1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2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3"/>
    <w:rsid w:val="003D0FBD"/>
    <w:tblPr>
      <w:tblStyleRowBandSize w:val="1"/>
      <w:tblStyleColBandSize w:val="1"/>
      <w:tblCellMar>
        <w:top w:w="1008" w:type="dxa"/>
        <w:left w:w="36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4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2C2563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2C2563"/>
    <w:rPr>
      <w:i/>
      <w:iCs/>
      <w:color w:val="404040" w:themeColor="text1" w:themeTint="BF"/>
    </w:rPr>
  </w:style>
  <w:style w:type="character" w:styleId="Forte">
    <w:name w:val="Strong"/>
    <w:basedOn w:val="Fontepargpadro"/>
    <w:uiPriority w:val="22"/>
    <w:semiHidden/>
    <w:unhideWhenUsed/>
    <w:qFormat/>
    <w:rsid w:val="002C2563"/>
    <w:rPr>
      <w:b/>
      <w:bCs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nfaseSutil">
    <w:name w:val="Subtle Emphasis"/>
    <w:basedOn w:val="Fontepargpadro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2C256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2C256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2C256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2C256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2C256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2C256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2C256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2C256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2C256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2C256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2C256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uiPriority w:val="39"/>
    <w:rsid w:val="002C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1">
    <w:name w:val="Table Grid 1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2C256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2C256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2C256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5"/>
    <w:rsid w:val="002C25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2C256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2C256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2C256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2C25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2C25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2C2563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2C2563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2C256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2C256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2C256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2C2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next w:val="Normal"/>
    <w:link w:val="TtuloChar"/>
    <w:unhideWhenUsed/>
    <w:qFormat/>
    <w:rsid w:val="00B9569D"/>
    <w:pPr>
      <w:spacing w:after="0" w:line="216" w:lineRule="auto"/>
    </w:pPr>
    <w:rPr>
      <w:rFonts w:asciiTheme="majorHAnsi" w:eastAsiaTheme="majorEastAsia" w:hAnsiTheme="majorHAnsi" w:cstheme="majorBidi"/>
      <w:color w:val="6E6E6E" w:themeColor="accent1" w:themeShade="80"/>
      <w:sz w:val="28"/>
      <w:szCs w:val="56"/>
    </w:rPr>
  </w:style>
  <w:style w:type="character" w:customStyle="1" w:styleId="TtuloChar">
    <w:name w:val="Título Char"/>
    <w:basedOn w:val="Fontepargpadro"/>
    <w:link w:val="Ttulo"/>
    <w:rsid w:val="00343FBB"/>
    <w:rPr>
      <w:rFonts w:asciiTheme="majorHAnsi" w:eastAsiaTheme="majorEastAsia" w:hAnsiTheme="majorHAnsi" w:cstheme="majorBidi"/>
      <w:color w:val="6E6E6E" w:themeColor="accent1" w:themeShade="80"/>
      <w:sz w:val="28"/>
      <w:szCs w:val="56"/>
    </w:rPr>
  </w:style>
  <w:style w:type="paragraph" w:styleId="Ttulodendicedeautoridades">
    <w:name w:val="toa heading"/>
    <w:basedOn w:val="Normal"/>
    <w:next w:val="Normal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C2563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2C2563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2C2563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2C2563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2C2563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2C2563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2C2563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2C2563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2C2563"/>
    <w:pPr>
      <w:spacing w:after="100"/>
      <w:ind w:left="17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C2563"/>
    <w:pPr>
      <w:outlineLvl w:val="9"/>
    </w:pPr>
  </w:style>
  <w:style w:type="paragraph" w:styleId="Saudao">
    <w:name w:val="Salutation"/>
    <w:basedOn w:val="Normal"/>
    <w:next w:val="Normal"/>
    <w:link w:val="SaudaoChar"/>
    <w:uiPriority w:val="4"/>
    <w:qFormat/>
    <w:rsid w:val="00156EF1"/>
  </w:style>
  <w:style w:type="character" w:customStyle="1" w:styleId="SaudaoChar">
    <w:name w:val="Saudação Char"/>
    <w:basedOn w:val="Fontepargpadro"/>
    <w:link w:val="Saudao"/>
    <w:uiPriority w:val="4"/>
    <w:rsid w:val="00156EF1"/>
  </w:style>
  <w:style w:type="table" w:customStyle="1" w:styleId="TabeladeGrade4-nfase61">
    <w:name w:val="Tabela de Grade 4 - Ênfase 61"/>
    <w:basedOn w:val="Tabelanormal"/>
    <w:next w:val="Tabelanormal"/>
    <w:uiPriority w:val="49"/>
    <w:rsid w:val="003F654F"/>
    <w:pPr>
      <w:spacing w:after="0" w:line="240" w:lineRule="auto"/>
    </w:pPr>
    <w:rPr>
      <w:rFonts w:ascii="Calibri" w:eastAsia="Calibri" w:hAnsi="Calibri" w:cs="Times New Roman"/>
      <w:color w:val="auto"/>
      <w:lang w:val="pt-BR"/>
    </w:rPr>
    <w:tblPr>
      <w:tblStyleRowBandSize w:val="1"/>
      <w:tblStyleColBandSize w:val="1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  <w:insideV w:val="single" w:sz="4" w:space="0" w:color="B2C4DA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09EC2"/>
          <w:left w:val="single" w:sz="4" w:space="0" w:color="809EC2"/>
          <w:bottom w:val="single" w:sz="4" w:space="0" w:color="809EC2"/>
          <w:right w:val="single" w:sz="4" w:space="0" w:color="809EC2"/>
          <w:insideH w:val="nil"/>
          <w:insideV w:val="nil"/>
        </w:tcBorders>
        <w:shd w:val="clear" w:color="auto" w:fill="809EC2"/>
      </w:tcPr>
    </w:tblStylePr>
    <w:tblStylePr w:type="lastRow">
      <w:rPr>
        <w:b/>
        <w:bCs/>
      </w:rPr>
      <w:tblPr/>
      <w:tcPr>
        <w:tcBorders>
          <w:top w:val="double" w:sz="4" w:space="0" w:color="809E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HospedagemAnexoCotao">
    <w:name w:val="Hospedagem Anexo Cotação"/>
    <w:basedOn w:val="Tabelanormal"/>
    <w:uiPriority w:val="99"/>
    <w:rsid w:val="003861D0"/>
    <w:pPr>
      <w:spacing w:after="0" w:line="240" w:lineRule="auto"/>
    </w:p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74498\AppData\Roaming\Microsoft\Templates\Carta%20comercial%20(design%20com%20faixas%20de%20vendas).dotx" TargetMode="External"/></Relationships>
</file>

<file path=word/theme/theme1.xml><?xml version="1.0" encoding="utf-8"?>
<a:theme xmlns:a="http://schemas.openxmlformats.org/drawingml/2006/main" name="Office Theme">
  <a:themeElements>
    <a:clrScheme name="Escala de Cinz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594C3-2117-4A2C-8C99-B55F5FA1B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3AD987-CCAD-4DA2-9B51-BFF19EE1B31E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02D4AA10-B996-4440-A590-FA694B5991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0E4EB6-426B-4FB9-A847-EC00118A5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comercial (design com faixas de vendas)</Template>
  <TotalTime>51</TotalTime>
  <Pages>1</Pages>
  <Words>177</Words>
  <Characters>960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LUCAS D ELION CORREIA LIMEIRA</dc:creator>
  <cp:keywords/>
  <cp:lastModifiedBy>CAMILA CALHAU ANDRADE</cp:lastModifiedBy>
  <cp:revision>31</cp:revision>
  <cp:lastPrinted>2018-01-09T18:34:00Z</cp:lastPrinted>
  <dcterms:created xsi:type="dcterms:W3CDTF">2018-07-06T12:59:00Z</dcterms:created>
  <dcterms:modified xsi:type="dcterms:W3CDTF">2019-09-11T17:51:00Z</dcterms:modified>
  <cp:contentStatus>UNIVERSIDADE FEDERAL DO SUL DA BAHIA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