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760205" w:rsidRDefault="00DE21B7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92684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II</w:t>
          </w:r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*Exclusivo para a/o</w:t>
          </w:r>
          <w:r w:rsidR="004E5986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estudante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proponente</w:t>
          </w:r>
        </w:sdtContent>
      </w:sdt>
      <w:r w:rsidR="00AE0880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760205" w:rsidRDefault="005F41CC" w:rsidP="001C0F43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r w:rsidR="00C5755F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Prosis </w:t>
          </w:r>
          <w:r w:rsidR="00401291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nº </w:t>
          </w:r>
          <w:r w:rsidR="00D97FCC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20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/201</w:t>
          </w:r>
          <w:r w:rsid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9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–</w:t>
          </w:r>
          <w:r w:rsidR="009432F1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D97FCC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Auxílio Material Pedagógico</w:t>
          </w:r>
        </w:p>
      </w:sdtContent>
    </w:sdt>
    <w:p w:rsidR="001C0F43" w:rsidRPr="00760205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lang w:val="pt-BR"/>
        </w:rPr>
      </w:pPr>
      <w:r w:rsidRPr="00760205">
        <w:rPr>
          <w:rFonts w:ascii="Garamond" w:hAnsi="Garamond" w:cs="Arial"/>
          <w:color w:val="auto"/>
          <w:sz w:val="24"/>
          <w:lang w:val="pt-BR"/>
        </w:rPr>
        <w:t>Eu, _______________________________________</w:t>
      </w:r>
      <w:r w:rsidR="003D3BA4" w:rsidRPr="00760205">
        <w:rPr>
          <w:rFonts w:ascii="Garamond" w:hAnsi="Garamond" w:cs="Arial"/>
          <w:color w:val="auto"/>
          <w:sz w:val="24"/>
          <w:lang w:val="pt-BR"/>
        </w:rPr>
        <w:t>_____________________________, n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º de Matrícula _________________________,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na condição de </w:t>
      </w:r>
      <w:r w:rsidR="00926845">
        <w:rPr>
          <w:rFonts w:ascii="Garamond" w:hAnsi="Garamond" w:cs="Arial"/>
          <w:b/>
          <w:color w:val="auto"/>
          <w:sz w:val="24"/>
          <w:lang w:val="pt-BR"/>
        </w:rPr>
        <w:t>estudante solicitante</w:t>
      </w:r>
      <w:r w:rsidR="00A11744" w:rsidRPr="00760205">
        <w:rPr>
          <w:rFonts w:ascii="Garamond" w:hAnsi="Garamond" w:cs="Arial"/>
          <w:b/>
          <w:color w:val="auto"/>
          <w:sz w:val="24"/>
          <w:lang w:val="pt-BR"/>
        </w:rPr>
        <w:t xml:space="preserve"> 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do auxílio Material </w:t>
      </w:r>
      <w:r w:rsidR="00D97FCC">
        <w:rPr>
          <w:rFonts w:ascii="Garamond" w:hAnsi="Garamond" w:cs="Arial"/>
          <w:color w:val="auto"/>
          <w:sz w:val="24"/>
          <w:lang w:val="pt-BR"/>
        </w:rPr>
        <w:t>Pedagógico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 submetido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ao 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Edital </w:t>
      </w:r>
      <w:r w:rsidR="00164E98">
        <w:rPr>
          <w:rFonts w:ascii="Garamond" w:hAnsi="Garamond" w:cs="Arial"/>
          <w:b/>
          <w:color w:val="auto"/>
          <w:sz w:val="24"/>
          <w:lang w:val="pt-BR"/>
        </w:rPr>
        <w:t xml:space="preserve">Prosis </w:t>
      </w:r>
      <w:r w:rsidR="00D97FCC">
        <w:rPr>
          <w:rFonts w:ascii="Garamond" w:hAnsi="Garamond" w:cs="Arial"/>
          <w:b/>
          <w:color w:val="auto"/>
          <w:sz w:val="24"/>
          <w:lang w:val="pt-BR"/>
        </w:rPr>
        <w:t>20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>/201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9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 – </w:t>
      </w:r>
      <w:r w:rsidR="00926845">
        <w:rPr>
          <w:rFonts w:ascii="Garamond" w:hAnsi="Garamond" w:cs="Arial"/>
          <w:b/>
          <w:color w:val="auto"/>
          <w:sz w:val="24"/>
          <w:lang w:val="pt-BR"/>
        </w:rPr>
        <w:t xml:space="preserve">Auxílio Material </w:t>
      </w:r>
      <w:r w:rsidR="00D97FCC">
        <w:rPr>
          <w:rFonts w:ascii="Garamond" w:hAnsi="Garamond" w:cs="Arial"/>
          <w:b/>
          <w:color w:val="auto"/>
          <w:sz w:val="24"/>
          <w:lang w:val="pt-BR"/>
        </w:rPr>
        <w:t>Pedagógico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, </w:t>
      </w:r>
      <w:r w:rsidRPr="00760205">
        <w:rPr>
          <w:rFonts w:ascii="Garamond" w:hAnsi="Garamond" w:cs="Arial"/>
          <w:color w:val="auto"/>
          <w:sz w:val="24"/>
          <w:lang w:val="pt-BR"/>
        </w:rPr>
        <w:t>declaro ter acordo com os termos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previstos no referido Edital. 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Declaro, também, a veracidade dos documentos entregues, bem como me comprometo </w:t>
      </w:r>
      <w:r w:rsidR="00D97FCC">
        <w:rPr>
          <w:rFonts w:ascii="Garamond" w:hAnsi="Garamond" w:cs="Arial"/>
          <w:color w:val="auto"/>
          <w:sz w:val="24"/>
          <w:lang w:val="pt-BR"/>
        </w:rPr>
        <w:t xml:space="preserve">a usar os recursos deste edital para comprar, </w:t>
      </w:r>
      <w:r w:rsidR="00D97FCC">
        <w:rPr>
          <w:rFonts w:ascii="Garamond" w:hAnsi="Garamond" w:cs="Arial"/>
          <w:b/>
          <w:color w:val="auto"/>
          <w:sz w:val="24"/>
          <w:lang w:val="pt-BR"/>
        </w:rPr>
        <w:t xml:space="preserve">apenas, </w:t>
      </w:r>
      <w:r w:rsidR="00D97FCC">
        <w:rPr>
          <w:rFonts w:ascii="Garamond" w:hAnsi="Garamond" w:cs="Arial"/>
          <w:color w:val="auto"/>
          <w:sz w:val="24"/>
          <w:lang w:val="pt-BR"/>
        </w:rPr>
        <w:t>materiais de consumo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D97FCC">
        <w:rPr>
          <w:rFonts w:ascii="Garamond" w:hAnsi="Garamond" w:cs="Arial"/>
          <w:color w:val="auto"/>
          <w:sz w:val="24"/>
          <w:lang w:val="pt-BR"/>
        </w:rPr>
        <w:t>conforme requerido</w:t>
      </w:r>
      <w:r w:rsidR="00926845">
        <w:rPr>
          <w:rFonts w:ascii="Garamond" w:hAnsi="Garamond" w:cs="Arial"/>
          <w:color w:val="auto"/>
          <w:sz w:val="24"/>
          <w:lang w:val="pt-BR"/>
        </w:rPr>
        <w:t xml:space="preserve"> no Formulário de Solicitação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D97FCC">
        <w:rPr>
          <w:rFonts w:ascii="Garamond" w:hAnsi="Garamond" w:cs="Arial"/>
          <w:color w:val="auto"/>
          <w:sz w:val="24"/>
          <w:lang w:val="pt-BR"/>
        </w:rPr>
        <w:t>(Anexo I)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, caso obtenha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o incentivo financeiro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da Universidade Federal do Sul da Bahia.</w:t>
      </w:r>
    </w:p>
    <w:p w:rsidR="001C0F43" w:rsidRPr="00760205" w:rsidRDefault="001C0F43" w:rsidP="00760205">
      <w:pPr>
        <w:tabs>
          <w:tab w:val="left" w:pos="3240"/>
        </w:tabs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E</w:t>
      </w:r>
      <w:r w:rsidR="00A11744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-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_</w:t>
      </w:r>
      <w:r w:rsidR="00A11744"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Tel</w:t>
      </w:r>
      <w:r w:rsid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.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:</w:t>
      </w:r>
      <w:r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760205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760205" w:rsidRDefault="00B5468E" w:rsidP="00494B65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760205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760205" w:rsidRDefault="00B5468E" w:rsidP="00494B65">
            <w:pPr>
              <w:spacing w:before="120" w:after="120" w:line="360" w:lineRule="auto"/>
              <w:jc w:val="both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760205" w:rsidRDefault="00DE21B7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</w:tbl>
    <w:p w:rsidR="00760205" w:rsidRDefault="00760205" w:rsidP="00C84E6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i/>
          <w:color w:val="0D0D0D" w:themeColor="text1" w:themeTint="F2"/>
          <w:lang w:val="pt-BR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______de _____________de 201</w:t>
      </w:r>
      <w:r w:rsidR="00760205" w:rsidRPr="00760205">
        <w:rPr>
          <w:rFonts w:ascii="Garamond" w:hAnsi="Garamond" w:cs="Arial"/>
          <w:color w:val="0D0D0D" w:themeColor="text1" w:themeTint="F2"/>
          <w:lang w:val="pt-BR"/>
        </w:rPr>
        <w:t>9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.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_________________________________________________</w:t>
      </w:r>
    </w:p>
    <w:p w:rsidR="00B5468E" w:rsidRPr="00760205" w:rsidRDefault="00926845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>
        <w:rPr>
          <w:rFonts w:ascii="Garamond" w:hAnsi="Garamond" w:cs="Arial"/>
          <w:color w:val="0D0D0D" w:themeColor="text1" w:themeTint="F2"/>
          <w:lang w:val="pt-BR"/>
        </w:rPr>
        <w:t>Assinatura da/o</w:t>
      </w:r>
      <w:r w:rsidR="00B5468E" w:rsidRPr="00760205">
        <w:rPr>
          <w:rFonts w:ascii="Garamond" w:hAnsi="Garamond" w:cs="Arial"/>
          <w:color w:val="0D0D0D" w:themeColor="text1" w:themeTint="F2"/>
          <w:lang w:val="pt-BR"/>
        </w:rPr>
        <w:t xml:space="preserve"> estudante</w:t>
      </w:r>
      <w:r w:rsidR="009A1FD8" w:rsidRPr="00760205">
        <w:rPr>
          <w:rFonts w:ascii="Garamond" w:hAnsi="Garamond" w:cs="Arial"/>
          <w:color w:val="0D0D0D" w:themeColor="text1" w:themeTint="F2"/>
          <w:lang w:val="pt-BR"/>
        </w:rPr>
        <w:t xml:space="preserve"> 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7" w:rsidRDefault="00DE21B7">
      <w:pPr>
        <w:spacing w:after="0" w:line="240" w:lineRule="auto"/>
      </w:pPr>
      <w:r>
        <w:separator/>
      </w:r>
    </w:p>
  </w:endnote>
  <w:endnote w:type="continuationSeparator" w:id="0">
    <w:p w:rsidR="00DE21B7" w:rsidRDefault="00DE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7" w:rsidRDefault="00DE21B7">
      <w:pPr>
        <w:spacing w:after="0" w:line="240" w:lineRule="auto"/>
      </w:pPr>
      <w:r>
        <w:separator/>
      </w:r>
    </w:p>
  </w:footnote>
  <w:footnote w:type="continuationSeparator" w:id="0">
    <w:p w:rsidR="00DE21B7" w:rsidRDefault="00DE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 wp14:anchorId="622B0798" wp14:editId="27CF3FFE">
          <wp:simplePos x="0" y="0"/>
          <wp:positionH relativeFrom="margin">
            <wp:posOffset>2870532</wp:posOffset>
          </wp:positionH>
          <wp:positionV relativeFrom="paragraph">
            <wp:posOffset>-258919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:rsidR="00760205" w:rsidRP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:rsid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26845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D97FCC"/>
    <w:rsid w:val="00DA20A2"/>
    <w:rsid w:val="00DE21B7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826B42"/>
    <w:rsid w:val="008B5DCB"/>
    <w:rsid w:val="008E5B01"/>
    <w:rsid w:val="008E7880"/>
    <w:rsid w:val="008F63FF"/>
    <w:rsid w:val="00946574"/>
    <w:rsid w:val="00961E09"/>
    <w:rsid w:val="00A35317"/>
    <w:rsid w:val="00A54D48"/>
    <w:rsid w:val="00A60F72"/>
    <w:rsid w:val="00A834B9"/>
    <w:rsid w:val="00A92AB8"/>
    <w:rsid w:val="00AC35C0"/>
    <w:rsid w:val="00B04C88"/>
    <w:rsid w:val="00B62836"/>
    <w:rsid w:val="00CF76E1"/>
    <w:rsid w:val="00D63448"/>
    <w:rsid w:val="00DC73A7"/>
    <w:rsid w:val="00DF70CC"/>
    <w:rsid w:val="00E5017C"/>
    <w:rsid w:val="00EA4B9F"/>
    <w:rsid w:val="00EB7224"/>
    <w:rsid w:val="00E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74D1A-432E-4AD5-A32F-D62CAE3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2</cp:revision>
  <cp:lastPrinted>2018-01-09T18:34:00Z</cp:lastPrinted>
  <dcterms:created xsi:type="dcterms:W3CDTF">2019-09-17T12:20:00Z</dcterms:created>
  <dcterms:modified xsi:type="dcterms:W3CDTF">2019-09-17T12:20:00Z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