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2F52AC" w:rsidRDefault="003A6B70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Garamond" w:eastAsia="Times New Roman" w:hAnsi="Garamond" w:cs="Times New Roman"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7B1616" w:rsidRPr="002F52AC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ANEXO </w:t>
          </w:r>
          <w:r w:rsidR="00F3058E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I</w:t>
          </w:r>
          <w:r w:rsidR="004F345D" w:rsidRPr="002F52AC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– PRESTAÇÃO DE CONTAS</w:t>
          </w:r>
        </w:sdtContent>
      </w:sdt>
      <w:r w:rsidR="004F345D" w:rsidRPr="002F52AC">
        <w:rPr>
          <w:rFonts w:ascii="Garamond" w:eastAsia="Times New Roman" w:hAnsi="Garamond" w:cs="Times New Roman"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Garamond" w:eastAsia="Cambria" w:hAnsi="Garamond" w:cs="Times New Roman"/>
          <w:color w:val="0D0D0D" w:themeColor="text1" w:themeTint="F2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id w:val="-879472414"/>
            <w:placeholder>
              <w:docPart w:val="CB2D27C64D784EF5B43B581EBAA8CAFF"/>
            </w:placeholder>
          </w:sdtPr>
          <w:sdtEndPr/>
          <w:sdtContent>
            <w:p w:rsidR="007A0103" w:rsidRPr="002F52AC" w:rsidRDefault="00505280" w:rsidP="00275DF5">
              <w:pPr>
                <w:tabs>
                  <w:tab w:val="left" w:pos="0"/>
                </w:tabs>
                <w:spacing w:after="0" w:line="240" w:lineRule="auto"/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</w:pPr>
              <w:r w:rsidRPr="002F52AC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 xml:space="preserve">Edital </w:t>
              </w:r>
              <w:r w:rsidR="00275DF5" w:rsidRPr="00275DF5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 xml:space="preserve">Prosis </w:t>
              </w:r>
              <w:r w:rsidR="00CF5284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 xml:space="preserve">nº </w:t>
              </w:r>
              <w:r w:rsidR="00C04D3C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>15</w:t>
              </w:r>
              <w:r w:rsidR="00275DF5" w:rsidRPr="00275DF5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>/2019</w:t>
              </w:r>
              <w:r w:rsidRPr="002F52AC">
                <w:rPr>
                  <w:rFonts w:ascii="Garamond" w:eastAsia="Cambria" w:hAnsi="Garamond" w:cs="Times New Roman"/>
                  <w:color w:val="FF0000"/>
                  <w:sz w:val="26"/>
                  <w:szCs w:val="26"/>
                  <w:lang w:val="pt-BR" w:eastAsia="ja-JP"/>
                </w:rPr>
                <w:t xml:space="preserve"> </w:t>
              </w:r>
              <w:r w:rsidRPr="002F52AC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>– UFSB: Universidade Promotora de Saúde</w:t>
              </w:r>
              <w:r w:rsidR="00397D42" w:rsidRPr="002F52AC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 xml:space="preserve"> </w:t>
              </w:r>
            </w:p>
          </w:sdtContent>
        </w:sdt>
      </w:sdtContent>
    </w:sdt>
    <w:p w:rsidR="00121FE7" w:rsidRDefault="00121FE7" w:rsidP="00070404">
      <w:pPr>
        <w:pStyle w:val="Ttulo2"/>
        <w:rPr>
          <w:rFonts w:ascii="Garamond" w:eastAsia="MS Mincho" w:hAnsi="Garamond"/>
          <w:color w:val="191919" w:themeColor="background2" w:themeShade="1A"/>
          <w:lang w:val="pt-BR"/>
        </w:rPr>
      </w:pPr>
    </w:p>
    <w:p w:rsidR="00070404" w:rsidRPr="00B05032" w:rsidRDefault="00070404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  <w:r w:rsidRPr="00B05032">
        <w:rPr>
          <w:rFonts w:ascii="Garamond" w:eastAsia="MS Mincho" w:hAnsi="Garamond"/>
          <w:b/>
          <w:color w:val="191919" w:themeColor="background2" w:themeShade="1A"/>
          <w:lang w:val="pt-BR"/>
        </w:rPr>
        <w:t>IDENTIFICAÇÃO</w:t>
      </w:r>
    </w:p>
    <w:tbl>
      <w:tblPr>
        <w:tblStyle w:val="TabeladeGrade4-nfase2"/>
        <w:tblW w:w="5169" w:type="pct"/>
        <w:tblInd w:w="-147" w:type="dxa"/>
        <w:tblLook w:val="0400" w:firstRow="0" w:lastRow="0" w:firstColumn="0" w:lastColumn="0" w:noHBand="0" w:noVBand="1"/>
      </w:tblPr>
      <w:tblGrid>
        <w:gridCol w:w="2128"/>
        <w:gridCol w:w="7937"/>
      </w:tblGrid>
      <w:tr w:rsidR="00070404" w:rsidRPr="002F52AC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Nome</w:t>
            </w:r>
          </w:p>
        </w:tc>
        <w:tc>
          <w:tcPr>
            <w:tcW w:w="3943" w:type="pct"/>
          </w:tcPr>
          <w:p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:rsidTr="00275DF5">
        <w:trPr>
          <w:trHeight w:val="288"/>
        </w:trPr>
        <w:tc>
          <w:tcPr>
            <w:tcW w:w="1057" w:type="pct"/>
          </w:tcPr>
          <w:p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Matrícula</w:t>
            </w:r>
          </w:p>
        </w:tc>
        <w:tc>
          <w:tcPr>
            <w:tcW w:w="3943" w:type="pct"/>
          </w:tcPr>
          <w:p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Campus</w:t>
            </w:r>
          </w:p>
        </w:tc>
        <w:tc>
          <w:tcPr>
            <w:tcW w:w="3943" w:type="pct"/>
          </w:tcPr>
          <w:p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:rsidTr="00275DF5">
        <w:trPr>
          <w:trHeight w:val="288"/>
        </w:trPr>
        <w:tc>
          <w:tcPr>
            <w:tcW w:w="1057" w:type="pct"/>
          </w:tcPr>
          <w:p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Telefone</w:t>
            </w:r>
          </w:p>
        </w:tc>
        <w:tc>
          <w:tcPr>
            <w:tcW w:w="3943" w:type="pct"/>
          </w:tcPr>
          <w:p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:rsidR="00070404" w:rsidRPr="002F52AC" w:rsidRDefault="00275DF5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Proposta executada</w:t>
            </w:r>
          </w:p>
        </w:tc>
        <w:tc>
          <w:tcPr>
            <w:tcW w:w="3943" w:type="pct"/>
          </w:tcPr>
          <w:p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</w:rPr>
            </w:pPr>
          </w:p>
        </w:tc>
      </w:tr>
    </w:tbl>
    <w:p w:rsidR="00070404" w:rsidRPr="002F52AC" w:rsidRDefault="00070404" w:rsidP="00070404">
      <w:pPr>
        <w:spacing w:after="160" w:line="259" w:lineRule="auto"/>
        <w:rPr>
          <w:rFonts w:ascii="Garamond" w:hAnsi="Garamond" w:cs="Arial"/>
          <w:b/>
          <w:color w:val="191919" w:themeColor="background2" w:themeShade="1A"/>
          <w:lang w:val="pt-BR"/>
        </w:rPr>
      </w:pPr>
    </w:p>
    <w:p w:rsidR="00070404" w:rsidRPr="002F52AC" w:rsidRDefault="0047783B" w:rsidP="00070404">
      <w:pPr>
        <w:pStyle w:val="Ttulo2"/>
        <w:rPr>
          <w:rFonts w:ascii="Garamond" w:eastAsia="MS Mincho" w:hAnsi="Garamond"/>
          <w:b/>
          <w:color w:val="auto"/>
          <w:lang w:val="pt-BR"/>
        </w:rPr>
      </w:pPr>
      <w:r w:rsidRPr="002F52AC">
        <w:rPr>
          <w:rFonts w:ascii="Garamond" w:eastAsia="MS Mincho" w:hAnsi="Garamond"/>
          <w:b/>
          <w:color w:val="auto"/>
          <w:lang w:val="pt-BR"/>
        </w:rPr>
        <w:t>PROGRAMAÇÃO DO EVENTO</w:t>
      </w:r>
    </w:p>
    <w:tbl>
      <w:tblPr>
        <w:tblStyle w:val="TabeladeGrade4-nfase2"/>
        <w:tblW w:w="5168" w:type="pct"/>
        <w:jc w:val="center"/>
        <w:tblLook w:val="0400" w:firstRow="0" w:lastRow="0" w:firstColumn="0" w:lastColumn="0" w:noHBand="0" w:noVBand="1"/>
      </w:tblPr>
      <w:tblGrid>
        <w:gridCol w:w="4869"/>
        <w:gridCol w:w="1161"/>
        <w:gridCol w:w="1161"/>
        <w:gridCol w:w="2872"/>
      </w:tblGrid>
      <w:tr w:rsidR="00E227C4" w:rsidRPr="002F52AC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tcW w:w="2419" w:type="pct"/>
          </w:tcPr>
          <w:p w:rsidR="008478B6" w:rsidRPr="002F52AC" w:rsidRDefault="008478B6" w:rsidP="00236F87">
            <w:pPr>
              <w:pStyle w:val="Default"/>
              <w:jc w:val="center"/>
              <w:rPr>
                <w:rFonts w:ascii="Garamond" w:hAnsi="Garamond"/>
                <w:b/>
                <w:color w:val="auto"/>
                <w:szCs w:val="22"/>
              </w:rPr>
            </w:pPr>
            <w:r w:rsidRPr="002F52AC">
              <w:rPr>
                <w:rFonts w:ascii="Garamond" w:hAnsi="Garamond"/>
                <w:color w:val="auto"/>
                <w:szCs w:val="22"/>
              </w:rPr>
              <w:t>Datas de realização</w:t>
            </w:r>
          </w:p>
        </w:tc>
        <w:tc>
          <w:tcPr>
            <w:tcW w:w="577" w:type="pct"/>
          </w:tcPr>
          <w:p w:rsidR="00E227C4" w:rsidRPr="002F52AC" w:rsidRDefault="00E227C4" w:rsidP="00486950">
            <w:pPr>
              <w:pStyle w:val="Default"/>
              <w:jc w:val="center"/>
              <w:rPr>
                <w:rFonts w:ascii="Garamond" w:hAnsi="Garamond"/>
                <w:color w:val="auto"/>
                <w:szCs w:val="22"/>
              </w:rPr>
            </w:pPr>
            <w:r w:rsidRPr="002F52AC">
              <w:rPr>
                <w:rFonts w:ascii="Garamond" w:hAnsi="Garamond"/>
                <w:color w:val="auto"/>
                <w:szCs w:val="22"/>
              </w:rPr>
              <w:t>Horários</w:t>
            </w:r>
          </w:p>
        </w:tc>
        <w:tc>
          <w:tcPr>
            <w:tcW w:w="577" w:type="pct"/>
          </w:tcPr>
          <w:p w:rsidR="00E227C4" w:rsidRPr="002F52AC" w:rsidRDefault="00E227C4" w:rsidP="00486950">
            <w:pPr>
              <w:pStyle w:val="Default"/>
              <w:jc w:val="center"/>
              <w:rPr>
                <w:rFonts w:ascii="Garamond" w:hAnsi="Garamond"/>
                <w:color w:val="auto"/>
                <w:szCs w:val="22"/>
              </w:rPr>
            </w:pPr>
            <w:r w:rsidRPr="002F52AC">
              <w:rPr>
                <w:rFonts w:ascii="Garamond" w:hAnsi="Garamond"/>
                <w:color w:val="auto"/>
                <w:szCs w:val="22"/>
              </w:rPr>
              <w:t>Campus</w:t>
            </w:r>
          </w:p>
        </w:tc>
        <w:tc>
          <w:tcPr>
            <w:tcW w:w="1427" w:type="pct"/>
          </w:tcPr>
          <w:p w:rsidR="00E227C4" w:rsidRPr="002F52AC" w:rsidRDefault="00E227C4" w:rsidP="00486950">
            <w:pPr>
              <w:pStyle w:val="Default"/>
              <w:jc w:val="center"/>
              <w:rPr>
                <w:rFonts w:ascii="Garamond" w:hAnsi="Garamond"/>
                <w:color w:val="191919" w:themeColor="background2" w:themeShade="1A"/>
                <w:szCs w:val="22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Cs w:val="22"/>
              </w:rPr>
              <w:t>Nº de participantes</w:t>
            </w:r>
          </w:p>
        </w:tc>
      </w:tr>
      <w:tr w:rsidR="00E227C4" w:rsidRPr="002F52AC" w:rsidTr="00275DF5">
        <w:trPr>
          <w:trHeight w:val="370"/>
          <w:jc w:val="center"/>
        </w:trPr>
        <w:tc>
          <w:tcPr>
            <w:tcW w:w="2419" w:type="pct"/>
          </w:tcPr>
          <w:p w:rsidR="00E227C4" w:rsidRPr="002F52AC" w:rsidRDefault="00E227C4" w:rsidP="00610B4F">
            <w:pPr>
              <w:pStyle w:val="Default"/>
              <w:jc w:val="center"/>
              <w:rPr>
                <w:rFonts w:ascii="Garamond" w:hAnsi="Garamond"/>
                <w:snapToGrid w:val="0"/>
                <w:color w:val="191919" w:themeColor="background2" w:themeShade="1A"/>
                <w:sz w:val="28"/>
              </w:rPr>
            </w:pPr>
          </w:p>
        </w:tc>
        <w:tc>
          <w:tcPr>
            <w:tcW w:w="577" w:type="pct"/>
          </w:tcPr>
          <w:p w:rsidR="00E227C4" w:rsidRPr="002F52AC" w:rsidRDefault="00E227C4" w:rsidP="00610B4F">
            <w:pPr>
              <w:pStyle w:val="Default"/>
              <w:jc w:val="center"/>
              <w:rPr>
                <w:rFonts w:ascii="Garamond" w:hAnsi="Garamond"/>
                <w:snapToGrid w:val="0"/>
                <w:color w:val="191919" w:themeColor="background2" w:themeShade="1A"/>
                <w:sz w:val="28"/>
              </w:rPr>
            </w:pPr>
          </w:p>
        </w:tc>
        <w:tc>
          <w:tcPr>
            <w:tcW w:w="577" w:type="pct"/>
          </w:tcPr>
          <w:p w:rsidR="00E227C4" w:rsidRPr="002F52AC" w:rsidRDefault="00E227C4" w:rsidP="00610B4F">
            <w:pPr>
              <w:pStyle w:val="Default"/>
              <w:jc w:val="center"/>
              <w:rPr>
                <w:rFonts w:ascii="Garamond" w:hAnsi="Garamond"/>
                <w:snapToGrid w:val="0"/>
                <w:color w:val="191919" w:themeColor="background2" w:themeShade="1A"/>
                <w:sz w:val="28"/>
              </w:rPr>
            </w:pPr>
          </w:p>
        </w:tc>
        <w:tc>
          <w:tcPr>
            <w:tcW w:w="1427" w:type="pct"/>
          </w:tcPr>
          <w:p w:rsidR="00E227C4" w:rsidRPr="002F52AC" w:rsidRDefault="00E227C4" w:rsidP="00610B4F">
            <w:pPr>
              <w:pStyle w:val="Default"/>
              <w:jc w:val="center"/>
              <w:rPr>
                <w:rFonts w:ascii="Garamond" w:hAnsi="Garamond"/>
                <w:snapToGrid w:val="0"/>
                <w:color w:val="191919" w:themeColor="background2" w:themeShade="1A"/>
                <w:sz w:val="28"/>
              </w:rPr>
            </w:pPr>
          </w:p>
        </w:tc>
      </w:tr>
    </w:tbl>
    <w:p w:rsidR="00070404" w:rsidRPr="002F52AC" w:rsidRDefault="00070404" w:rsidP="00070404">
      <w:pPr>
        <w:pStyle w:val="PargrafodaLista"/>
        <w:spacing w:after="160" w:line="259" w:lineRule="auto"/>
        <w:ind w:left="-142"/>
        <w:rPr>
          <w:rFonts w:ascii="Garamond" w:hAnsi="Garamond" w:cs="Arial"/>
          <w:b/>
          <w:color w:val="191919" w:themeColor="background2" w:themeShade="1A"/>
        </w:rPr>
      </w:pPr>
    </w:p>
    <w:p w:rsidR="00070404" w:rsidRPr="002F52AC" w:rsidRDefault="00486950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QUADRO </w:t>
      </w:r>
      <w:r w:rsidR="00070404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DE P</w:t>
      </w: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RODUTOS E SERVIÇOS CONTRATADOS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/ADQUIRIDOS</w:t>
      </w:r>
    </w:p>
    <w:tbl>
      <w:tblPr>
        <w:tblStyle w:val="TabeladeGradeClara"/>
        <w:tblW w:w="10044" w:type="dxa"/>
        <w:tblInd w:w="-147" w:type="dxa"/>
        <w:tblLook w:val="04A0" w:firstRow="1" w:lastRow="0" w:firstColumn="1" w:lastColumn="0" w:noHBand="0" w:noVBand="1"/>
      </w:tblPr>
      <w:tblGrid>
        <w:gridCol w:w="720"/>
        <w:gridCol w:w="4034"/>
        <w:gridCol w:w="1859"/>
        <w:gridCol w:w="1456"/>
        <w:gridCol w:w="1975"/>
      </w:tblGrid>
      <w:tr w:rsidR="005F699C" w:rsidRPr="002F52AC" w:rsidTr="00275DF5">
        <w:trPr>
          <w:trHeight w:val="371"/>
        </w:trPr>
        <w:tc>
          <w:tcPr>
            <w:tcW w:w="720" w:type="dxa"/>
            <w:shd w:val="clear" w:color="auto" w:fill="F8F8F8" w:themeFill="background2"/>
          </w:tcPr>
          <w:p w:rsidR="00486950" w:rsidRPr="002F52AC" w:rsidRDefault="00486950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Nº</w:t>
            </w:r>
          </w:p>
        </w:tc>
        <w:tc>
          <w:tcPr>
            <w:tcW w:w="4034" w:type="dxa"/>
            <w:shd w:val="clear" w:color="auto" w:fill="F8F8F8" w:themeFill="background2"/>
          </w:tcPr>
          <w:p w:rsidR="00486950" w:rsidRPr="002F52AC" w:rsidRDefault="00486950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P</w:t>
            </w:r>
            <w:r w:rsidR="005F699C" w:rsidRPr="002F52AC">
              <w:rPr>
                <w:rFonts w:ascii="Garamond" w:hAnsi="Garamond"/>
                <w:color w:val="191919" w:themeColor="background2" w:themeShade="1A"/>
              </w:rPr>
              <w:t>rodutos/Serviços</w:t>
            </w:r>
            <w:r w:rsidR="00674027" w:rsidRPr="002F52AC">
              <w:rPr>
                <w:rFonts w:ascii="Garamond" w:hAnsi="Garamond"/>
                <w:color w:val="191919" w:themeColor="background2" w:themeShade="1A"/>
              </w:rPr>
              <w:t xml:space="preserve"> *</w:t>
            </w:r>
          </w:p>
        </w:tc>
        <w:tc>
          <w:tcPr>
            <w:tcW w:w="1859" w:type="dxa"/>
            <w:shd w:val="clear" w:color="auto" w:fill="F8F8F8" w:themeFill="background2"/>
          </w:tcPr>
          <w:p w:rsidR="00486950" w:rsidRPr="002F52AC" w:rsidRDefault="00486950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proofErr w:type="spellStart"/>
            <w:r w:rsidRPr="002F52AC">
              <w:rPr>
                <w:rFonts w:ascii="Garamond" w:hAnsi="Garamond"/>
                <w:color w:val="191919" w:themeColor="background2" w:themeShade="1A"/>
              </w:rPr>
              <w:t>Q</w:t>
            </w:r>
            <w:r w:rsidR="005F699C" w:rsidRPr="002F52AC">
              <w:rPr>
                <w:rFonts w:ascii="Garamond" w:hAnsi="Garamond"/>
                <w:color w:val="191919" w:themeColor="background2" w:themeShade="1A"/>
              </w:rPr>
              <w:t>uant</w:t>
            </w:r>
            <w:proofErr w:type="spellEnd"/>
            <w:r w:rsidR="005F699C" w:rsidRPr="002F52AC">
              <w:rPr>
                <w:rFonts w:ascii="Garamond" w:hAnsi="Garamond"/>
                <w:color w:val="191919" w:themeColor="background2" w:themeShade="1A"/>
              </w:rPr>
              <w:t>.</w:t>
            </w:r>
          </w:p>
        </w:tc>
        <w:tc>
          <w:tcPr>
            <w:tcW w:w="1454" w:type="dxa"/>
            <w:shd w:val="clear" w:color="auto" w:fill="F8F8F8" w:themeFill="background2"/>
          </w:tcPr>
          <w:p w:rsidR="00486950" w:rsidRPr="002F52AC" w:rsidRDefault="005F699C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Valor</w:t>
            </w:r>
          </w:p>
        </w:tc>
        <w:tc>
          <w:tcPr>
            <w:tcW w:w="1975" w:type="dxa"/>
            <w:shd w:val="clear" w:color="auto" w:fill="F8F8F8" w:themeFill="background2"/>
          </w:tcPr>
          <w:p w:rsidR="00486950" w:rsidRPr="002F52AC" w:rsidRDefault="00486950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OBS</w:t>
            </w:r>
            <w:r w:rsidR="00674027" w:rsidRPr="002F52AC">
              <w:rPr>
                <w:rFonts w:ascii="Garamond" w:hAnsi="Garamond"/>
                <w:color w:val="191919" w:themeColor="background2" w:themeShade="1A"/>
              </w:rPr>
              <w:t>.</w:t>
            </w:r>
          </w:p>
        </w:tc>
      </w:tr>
      <w:tr w:rsidR="005F699C" w:rsidRPr="002F52AC" w:rsidTr="00275DF5">
        <w:trPr>
          <w:trHeight w:val="371"/>
        </w:trPr>
        <w:tc>
          <w:tcPr>
            <w:tcW w:w="720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4034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859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454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975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</w:tr>
      <w:tr w:rsidR="005F699C" w:rsidRPr="002F52AC" w:rsidTr="00275DF5">
        <w:trPr>
          <w:trHeight w:val="371"/>
        </w:trPr>
        <w:tc>
          <w:tcPr>
            <w:tcW w:w="720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4034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859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454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975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</w:tr>
      <w:tr w:rsidR="005F699C" w:rsidRPr="002F52AC" w:rsidTr="00275DF5">
        <w:trPr>
          <w:trHeight w:val="371"/>
        </w:trPr>
        <w:tc>
          <w:tcPr>
            <w:tcW w:w="8069" w:type="dxa"/>
            <w:gridSpan w:val="4"/>
          </w:tcPr>
          <w:p w:rsidR="005F699C" w:rsidRPr="002F52AC" w:rsidRDefault="005F699C" w:rsidP="00433A18">
            <w:pPr>
              <w:spacing w:line="360" w:lineRule="auto"/>
              <w:jc w:val="right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Custo final:</w:t>
            </w:r>
          </w:p>
        </w:tc>
        <w:tc>
          <w:tcPr>
            <w:tcW w:w="1975" w:type="dxa"/>
          </w:tcPr>
          <w:p w:rsidR="005F699C" w:rsidRPr="002F52AC" w:rsidRDefault="005F699C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</w:tr>
    </w:tbl>
    <w:p w:rsidR="00486950" w:rsidRPr="002F52AC" w:rsidRDefault="00674027" w:rsidP="00674027">
      <w:pPr>
        <w:rPr>
          <w:rFonts w:ascii="Garamond" w:hAnsi="Garamond"/>
          <w:color w:val="191919" w:themeColor="background2" w:themeShade="1A"/>
        </w:rPr>
      </w:pPr>
      <w:r w:rsidRPr="002F52AC">
        <w:rPr>
          <w:rFonts w:ascii="Garamond" w:hAnsi="Garamond"/>
          <w:color w:val="191919" w:themeColor="background2" w:themeShade="1A"/>
        </w:rPr>
        <w:t>* Todos os produtos/serviços listados devem ser comprovados nos quadros abaixo</w:t>
      </w:r>
      <w:r w:rsidR="00505280" w:rsidRPr="002F52AC">
        <w:rPr>
          <w:rFonts w:ascii="Garamond" w:hAnsi="Garamond"/>
          <w:color w:val="191919" w:themeColor="background2" w:themeShade="1A"/>
        </w:rPr>
        <w:t>.</w:t>
      </w:r>
    </w:p>
    <w:p w:rsidR="00070404" w:rsidRPr="00121FE7" w:rsidRDefault="002671DC" w:rsidP="00070404">
      <w:pPr>
        <w:pStyle w:val="Ttulo2"/>
        <w:rPr>
          <w:rFonts w:ascii="Garamond" w:eastAsia="MS Mincho" w:hAnsi="Garamond"/>
          <w:b/>
          <w:color w:val="FF0000"/>
          <w:sz w:val="24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COMPROVANTE 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DE </w:t>
      </w: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GASTOS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 – NOTAS FISCAIS</w:t>
      </w:r>
      <w:r w:rsidR="00121FE7" w:rsidRPr="00121FE7">
        <w:rPr>
          <w:rFonts w:ascii="Garamond" w:eastAsia="MS Mincho" w:hAnsi="Garamond"/>
          <w:b/>
          <w:color w:val="191919" w:themeColor="background2" w:themeShade="1A"/>
          <w:sz w:val="24"/>
          <w:lang w:val="pt-BR"/>
        </w:rPr>
        <w:t xml:space="preserve">* </w:t>
      </w:r>
      <w:r w:rsidR="00121FE7" w:rsidRPr="00121FE7">
        <w:rPr>
          <w:rFonts w:ascii="Garamond" w:eastAsia="MS Mincho" w:hAnsi="Garamond"/>
          <w:color w:val="191919" w:themeColor="background2" w:themeShade="1A"/>
          <w:sz w:val="24"/>
          <w:lang w:val="pt-BR"/>
        </w:rPr>
        <w:t>(Máximo de duas notas por folha)</w:t>
      </w:r>
    </w:p>
    <w:tbl>
      <w:tblPr>
        <w:tblStyle w:val="TabeladeGrade1Clara-nfase6"/>
        <w:tblW w:w="5168" w:type="pct"/>
        <w:tblInd w:w="-147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063"/>
      </w:tblGrid>
      <w:tr w:rsidR="00070404" w:rsidRPr="002F52AC" w:rsidTr="00275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Default="00674027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 xml:space="preserve"> </w:t>
            </w:r>
            <w:r w:rsidR="003B7198" w:rsidRPr="002F52AC">
              <w:rPr>
                <w:rFonts w:ascii="Garamond" w:hAnsi="Garamond"/>
                <w:color w:val="191919" w:themeColor="background2" w:themeShade="1A"/>
              </w:rPr>
              <w:t xml:space="preserve">  </w:t>
            </w: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Pr="002F52AC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</w:tc>
      </w:tr>
    </w:tbl>
    <w:p w:rsidR="00070404" w:rsidRPr="000A0682" w:rsidRDefault="00070404" w:rsidP="00070404">
      <w:pPr>
        <w:pStyle w:val="Ttulo2"/>
        <w:rPr>
          <w:rFonts w:ascii="Garamond" w:eastAsia="MS Mincho" w:hAnsi="Garamond"/>
          <w:b/>
          <w:color w:val="FF0000"/>
          <w:sz w:val="24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lastRenderedPageBreak/>
        <w:t xml:space="preserve">COMPROVANTE DE GASTOS </w:t>
      </w:r>
      <w:r w:rsidR="00115AFC">
        <w:rPr>
          <w:rFonts w:ascii="Garamond" w:eastAsia="MS Mincho" w:hAnsi="Garamond"/>
          <w:b/>
          <w:color w:val="191919" w:themeColor="background2" w:themeShade="1A"/>
          <w:lang w:val="pt-BR"/>
        </w:rPr>
        <w:t>–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 DECLARAÇÕES</w:t>
      </w:r>
      <w:r w:rsidR="00115AF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* </w:t>
      </w:r>
      <w:r w:rsidR="00275DF5" w:rsidRPr="00275DF5">
        <w:rPr>
          <w:rFonts w:ascii="Garamond" w:eastAsia="MS Mincho" w:hAnsi="Garamond"/>
          <w:color w:val="191919" w:themeColor="background2" w:themeShade="1A"/>
          <w:lang w:val="pt-BR"/>
        </w:rPr>
        <w:t>(</w:t>
      </w:r>
      <w:r w:rsidR="00115AFC" w:rsidRPr="00121FE7">
        <w:rPr>
          <w:rFonts w:ascii="Garamond" w:eastAsia="MS Mincho" w:hAnsi="Garamond"/>
          <w:color w:val="191919" w:themeColor="background2" w:themeShade="1A"/>
          <w:sz w:val="24"/>
          <w:lang w:val="pt-BR"/>
        </w:rPr>
        <w:t>Máximo de duas notas por folha)</w:t>
      </w:r>
      <w:bookmarkStart w:id="0" w:name="_GoBack"/>
      <w:bookmarkEnd w:id="0"/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2F52AC" w:rsidTr="0011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:rsidR="00070404" w:rsidRPr="002F52AC" w:rsidRDefault="00070404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 xml:space="preserve"> </w:t>
            </w:r>
            <w:r w:rsidR="003B7198" w:rsidRPr="002F52AC">
              <w:rPr>
                <w:rFonts w:ascii="Garamond" w:hAnsi="Garamond"/>
                <w:color w:val="191919" w:themeColor="background2" w:themeShade="1A"/>
              </w:rPr>
              <w:t xml:space="preserve">  </w:t>
            </w:r>
          </w:p>
        </w:tc>
      </w:tr>
    </w:tbl>
    <w:p w:rsidR="000A0682" w:rsidRDefault="000A0682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</w:p>
    <w:p w:rsidR="00070404" w:rsidRPr="00B05032" w:rsidRDefault="00115AFC" w:rsidP="00070404">
      <w:pPr>
        <w:pStyle w:val="Ttulo2"/>
        <w:rPr>
          <w:rFonts w:ascii="Garamond" w:hAnsi="Garamond"/>
          <w:b/>
          <w:color w:val="FF0000"/>
          <w:sz w:val="24"/>
          <w:lang w:val="pt-BR"/>
        </w:rPr>
      </w:pPr>
      <w:r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LISTAS DE PRESENÇA* </w:t>
      </w:r>
      <w:r w:rsidRPr="00115AFC">
        <w:rPr>
          <w:rFonts w:ascii="Garamond" w:eastAsia="MS Mincho" w:hAnsi="Garamond"/>
          <w:color w:val="191919" w:themeColor="background2" w:themeShade="1A"/>
          <w:lang w:val="pt-BR"/>
        </w:rPr>
        <w:t>U</w:t>
      </w:r>
      <w:r w:rsidRPr="00B05032">
        <w:rPr>
          <w:rFonts w:ascii="Garamond" w:eastAsia="MS Mincho" w:hAnsi="Garamond"/>
          <w:color w:val="auto"/>
          <w:sz w:val="24"/>
          <w:lang w:val="pt-BR"/>
        </w:rPr>
        <w:t xml:space="preserve">tilizar </w:t>
      </w:r>
      <w:r>
        <w:rPr>
          <w:rFonts w:ascii="Garamond" w:eastAsia="MS Mincho" w:hAnsi="Garamond"/>
          <w:color w:val="auto"/>
          <w:sz w:val="24"/>
          <w:lang w:val="pt-BR"/>
        </w:rPr>
        <w:t>M</w:t>
      </w:r>
      <w:r w:rsidRPr="00B05032">
        <w:rPr>
          <w:rFonts w:ascii="Garamond" w:eastAsia="MS Mincho" w:hAnsi="Garamond"/>
          <w:color w:val="auto"/>
          <w:sz w:val="24"/>
          <w:lang w:val="pt-BR"/>
        </w:rPr>
        <w:t xml:space="preserve">odelo do </w:t>
      </w:r>
      <w:r>
        <w:rPr>
          <w:rFonts w:ascii="Garamond" w:eastAsia="MS Mincho" w:hAnsi="Garamond"/>
          <w:color w:val="auto"/>
          <w:sz w:val="24"/>
          <w:lang w:val="pt-BR"/>
        </w:rPr>
        <w:t>A</w:t>
      </w:r>
      <w:r w:rsidRPr="00B05032">
        <w:rPr>
          <w:rFonts w:ascii="Garamond" w:eastAsia="MS Mincho" w:hAnsi="Garamond"/>
          <w:color w:val="auto"/>
          <w:sz w:val="24"/>
          <w:lang w:val="pt-BR"/>
        </w:rPr>
        <w:t xml:space="preserve">nexo </w:t>
      </w:r>
      <w:r>
        <w:rPr>
          <w:rFonts w:ascii="Garamond" w:eastAsia="MS Mincho" w:hAnsi="Garamond"/>
          <w:color w:val="auto"/>
          <w:sz w:val="24"/>
          <w:lang w:val="pt-BR"/>
        </w:rPr>
        <w:t>F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2F52AC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70404" w:rsidRPr="002F52AC" w:rsidRDefault="00070404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 xml:space="preserve"> </w:t>
            </w:r>
            <w:r w:rsidR="003B7198" w:rsidRPr="002F52AC">
              <w:rPr>
                <w:rFonts w:ascii="Garamond" w:hAnsi="Garamond"/>
                <w:color w:val="191919" w:themeColor="background2" w:themeShade="1A"/>
              </w:rPr>
              <w:t xml:space="preserve">  </w:t>
            </w:r>
          </w:p>
        </w:tc>
      </w:tr>
    </w:tbl>
    <w:p w:rsidR="00070404" w:rsidRPr="002F52AC" w:rsidRDefault="00674027" w:rsidP="00070404">
      <w:pPr>
        <w:pStyle w:val="Ttulo2"/>
        <w:rPr>
          <w:rFonts w:ascii="Garamond" w:hAnsi="Garamond"/>
          <w:b/>
          <w:color w:val="191919" w:themeColor="background2" w:themeShade="1A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lastRenderedPageBreak/>
        <w:t>IMAGENS DA EXECUÇÃO EVENTO/PROJETO/ATIVIDADE</w:t>
      </w:r>
      <w:r w:rsidR="00275DF5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 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2F52AC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Pr="002F52AC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  <w:lang w:val="pt-BR"/>
              </w:rPr>
            </w:pPr>
          </w:p>
        </w:tc>
      </w:tr>
    </w:tbl>
    <w:p w:rsidR="00236F87" w:rsidRPr="002F52AC" w:rsidRDefault="00236F87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</w:p>
    <w:p w:rsidR="00070404" w:rsidRPr="002F52AC" w:rsidRDefault="00674027" w:rsidP="00070404">
      <w:pPr>
        <w:pStyle w:val="Ttulo2"/>
        <w:rPr>
          <w:rFonts w:ascii="Garamond" w:hAnsi="Garamond"/>
          <w:b/>
          <w:color w:val="191919" w:themeColor="background2" w:themeShade="1A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RELATÓRIO DESCRITIVO DO EVENTO/PROJETO/ATIVIDADE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2F52AC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Garamond" w:hAnsi="Garamond"/>
                <w:color w:val="191919" w:themeColor="background2" w:themeShade="1A"/>
                <w:sz w:val="20"/>
                <w:szCs w:val="20"/>
              </w:rPr>
              <w:id w:val="2096206248"/>
              <w:placeholder>
                <w:docPart w:val="245228D519C84443854D1B43A0A1EB54"/>
              </w:placeholder>
            </w:sdtPr>
            <w:sdtEndPr/>
            <w:sdtContent>
              <w:p w:rsidR="000A0682" w:rsidRDefault="00674027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  <w:r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DESCRIÇÃO DA EXECUÇÃO, DESDOBRAMENTOS, IDENTIFICAÇÃO DE DIF</w:t>
                </w:r>
                <w:r w:rsidR="005F699C"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ICULDADES, RESULTADOS OBTIDOS.</w:t>
                </w: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70404" w:rsidRPr="002F52AC" w:rsidRDefault="003A6B70" w:rsidP="005F699C">
                <w:pPr>
                  <w:jc w:val="both"/>
                  <w:rPr>
                    <w:rFonts w:ascii="Garamond" w:hAnsi="Garamond"/>
                    <w:color w:val="191919" w:themeColor="background2" w:themeShade="1A"/>
                  </w:rPr>
                </w:pPr>
              </w:p>
            </w:sdtContent>
          </w:sdt>
        </w:tc>
      </w:tr>
    </w:tbl>
    <w:p w:rsidR="00236F87" w:rsidRPr="002F52AC" w:rsidRDefault="00236F87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</w:p>
    <w:p w:rsidR="00070404" w:rsidRPr="002F52AC" w:rsidRDefault="00070404" w:rsidP="00070404">
      <w:pPr>
        <w:pStyle w:val="Ttulo2"/>
        <w:rPr>
          <w:rFonts w:ascii="Garamond" w:hAnsi="Garamond"/>
          <w:b/>
          <w:color w:val="191919" w:themeColor="background2" w:themeShade="1A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OBSERVAÇÕES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2F52AC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Garamond" w:hAnsi="Garamond"/>
                <w:color w:val="191919" w:themeColor="background2" w:themeShade="1A"/>
                <w:sz w:val="20"/>
                <w:szCs w:val="20"/>
              </w:rPr>
              <w:id w:val="-19784255"/>
              <w:placeholder>
                <w:docPart w:val="6D8A902365034AB48664667FFCD46873"/>
              </w:placeholder>
            </w:sdtPr>
            <w:sdtEndPr/>
            <w:sdtContent>
              <w:p w:rsidR="000A0682" w:rsidRDefault="00674027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  <w:r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SUGESTÕES, RECLAMAÇOES, ID</w:t>
                </w:r>
                <w:r w:rsidR="005F699C"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E</w:t>
                </w:r>
                <w:r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IAS, PONTUAÇÕES AC</w:t>
                </w:r>
                <w:r w:rsidR="005F699C"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ERCA DA ATIVIDADE E/OU EDITAL, DENTRE OUTROS.</w:t>
                </w: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70404" w:rsidRPr="002F52AC" w:rsidRDefault="003A6B70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</w:sdtContent>
          </w:sdt>
        </w:tc>
      </w:tr>
    </w:tbl>
    <w:p w:rsidR="00236F87" w:rsidRPr="002F52AC" w:rsidRDefault="00236F87" w:rsidP="005F699C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i/>
          <w:color w:val="0D0D0D" w:themeColor="text1" w:themeTint="F2"/>
        </w:rPr>
      </w:pPr>
    </w:p>
    <w:p w:rsidR="005F699C" w:rsidRPr="002F52AC" w:rsidRDefault="005F699C" w:rsidP="005F699C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color w:val="0D0D0D" w:themeColor="text1" w:themeTint="F2"/>
        </w:rPr>
      </w:pPr>
      <w:r w:rsidRPr="00121FE7">
        <w:rPr>
          <w:rFonts w:ascii="Garamond" w:hAnsi="Garamond" w:cs="Arial"/>
          <w:color w:val="0D0D0D" w:themeColor="text1" w:themeTint="F2"/>
        </w:rPr>
        <w:t>__________________, ______de _____________de 201</w:t>
      </w:r>
      <w:r w:rsidR="00121FE7" w:rsidRPr="00121FE7">
        <w:rPr>
          <w:rFonts w:ascii="Garamond" w:hAnsi="Garamond" w:cs="Arial"/>
          <w:color w:val="0D0D0D" w:themeColor="text1" w:themeTint="F2"/>
        </w:rPr>
        <w:t>9</w:t>
      </w:r>
      <w:r w:rsidRPr="002F52AC">
        <w:rPr>
          <w:rFonts w:ascii="Garamond" w:hAnsi="Garamond" w:cs="Arial"/>
          <w:i/>
          <w:color w:val="0D0D0D" w:themeColor="text1" w:themeTint="F2"/>
        </w:rPr>
        <w:t>.</w:t>
      </w:r>
    </w:p>
    <w:p w:rsidR="005F699C" w:rsidRPr="002F52AC" w:rsidRDefault="005F699C" w:rsidP="005F699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  <w:r w:rsidRPr="002F52AC">
        <w:rPr>
          <w:rFonts w:ascii="Garamond" w:hAnsi="Garamond" w:cs="Arial"/>
          <w:color w:val="0D0D0D" w:themeColor="text1" w:themeTint="F2"/>
        </w:rPr>
        <w:t>_________________________________________________</w:t>
      </w:r>
    </w:p>
    <w:p w:rsidR="002D381A" w:rsidRPr="002F52AC" w:rsidRDefault="005F699C" w:rsidP="00236F8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  <w:r w:rsidRPr="002F52AC">
        <w:rPr>
          <w:rFonts w:ascii="Garamond" w:hAnsi="Garamond" w:cs="Arial"/>
          <w:color w:val="0D0D0D" w:themeColor="text1" w:themeTint="F2"/>
        </w:rPr>
        <w:t xml:space="preserve">Assinatura </w:t>
      </w:r>
      <w:r w:rsidR="000A0682">
        <w:rPr>
          <w:rFonts w:ascii="Garamond" w:hAnsi="Garamond" w:cs="Arial"/>
          <w:color w:val="0D0D0D" w:themeColor="text1" w:themeTint="F2"/>
        </w:rPr>
        <w:t>do/a es</w:t>
      </w:r>
      <w:r w:rsidRPr="002F52AC">
        <w:rPr>
          <w:rFonts w:ascii="Garamond" w:hAnsi="Garamond" w:cs="Arial"/>
          <w:color w:val="0D0D0D" w:themeColor="text1" w:themeTint="F2"/>
        </w:rPr>
        <w:t>tudante proponente</w:t>
      </w:r>
    </w:p>
    <w:sectPr w:rsidR="002D381A" w:rsidRPr="002F52AC" w:rsidSect="002D381A">
      <w:headerReference w:type="default" r:id="rId11"/>
      <w:footerReference w:type="first" r:id="rId12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70" w:rsidRDefault="003A6B70">
      <w:pPr>
        <w:spacing w:after="0" w:line="240" w:lineRule="auto"/>
      </w:pPr>
      <w:r>
        <w:separator/>
      </w:r>
    </w:p>
  </w:endnote>
  <w:endnote w:type="continuationSeparator" w:id="0">
    <w:p w:rsidR="003A6B70" w:rsidRDefault="003A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70" w:rsidRDefault="003A6B70">
      <w:pPr>
        <w:spacing w:after="0" w:line="240" w:lineRule="auto"/>
      </w:pPr>
      <w:r>
        <w:separator/>
      </w:r>
    </w:p>
  </w:footnote>
  <w:footnote w:type="continuationSeparator" w:id="0">
    <w:p w:rsidR="003A6B70" w:rsidRDefault="003A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AC" w:rsidRDefault="002F52AC" w:rsidP="002F52AC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418FB05" wp14:editId="1D6299C1">
          <wp:simplePos x="0" y="0"/>
          <wp:positionH relativeFrom="margin">
            <wp:posOffset>2829560</wp:posOffset>
          </wp:positionH>
          <wp:positionV relativeFrom="paragraph">
            <wp:posOffset>-270510</wp:posOffset>
          </wp:positionV>
          <wp:extent cx="616585" cy="6375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2AC" w:rsidRDefault="002F52AC" w:rsidP="002F52AC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2F52AC" w:rsidRDefault="002F52AC" w:rsidP="002F52AC">
    <w:pPr>
      <w:tabs>
        <w:tab w:val="left" w:pos="4350"/>
      </w:tabs>
      <w:spacing w:after="0" w:line="240" w:lineRule="auto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MINISTÉRIO DA EDUCAÇÃO</w:t>
    </w:r>
  </w:p>
  <w:p w:rsidR="002F52AC" w:rsidRDefault="002F52AC" w:rsidP="002F52AC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Universidade Federal do Sul da Bahia</w:t>
    </w:r>
  </w:p>
  <w:p w:rsidR="002F52AC" w:rsidRDefault="002F52AC" w:rsidP="002F52AC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Pró-Reitoria de Sustentabilidade e Integração Social</w:t>
    </w:r>
  </w:p>
  <w:p w:rsidR="002F52AC" w:rsidRPr="00AA09DB" w:rsidRDefault="002F52AC" w:rsidP="002F52AC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Coordenação de Qualidade de Vida</w:t>
    </w:r>
  </w:p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72FF"/>
    <w:multiLevelType w:val="hybridMultilevel"/>
    <w:tmpl w:val="60DC4AE6"/>
    <w:lvl w:ilvl="0" w:tplc="8D769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70404"/>
    <w:rsid w:val="000757A2"/>
    <w:rsid w:val="0007633E"/>
    <w:rsid w:val="000A0682"/>
    <w:rsid w:val="000A488A"/>
    <w:rsid w:val="000D0599"/>
    <w:rsid w:val="000D2A4E"/>
    <w:rsid w:val="000F7B18"/>
    <w:rsid w:val="00101C9D"/>
    <w:rsid w:val="00115A11"/>
    <w:rsid w:val="00115AFC"/>
    <w:rsid w:val="00121FE7"/>
    <w:rsid w:val="00135C5E"/>
    <w:rsid w:val="0015525C"/>
    <w:rsid w:val="00156EF1"/>
    <w:rsid w:val="001A4B18"/>
    <w:rsid w:val="001B16CA"/>
    <w:rsid w:val="001C0F43"/>
    <w:rsid w:val="001E0E98"/>
    <w:rsid w:val="001E2AD0"/>
    <w:rsid w:val="00215C2E"/>
    <w:rsid w:val="002229ED"/>
    <w:rsid w:val="00236F87"/>
    <w:rsid w:val="002671DC"/>
    <w:rsid w:val="00275DF5"/>
    <w:rsid w:val="002C2563"/>
    <w:rsid w:val="002D381A"/>
    <w:rsid w:val="002E682F"/>
    <w:rsid w:val="002F52AC"/>
    <w:rsid w:val="00332F1C"/>
    <w:rsid w:val="00343FBB"/>
    <w:rsid w:val="00360FD0"/>
    <w:rsid w:val="00364F2B"/>
    <w:rsid w:val="0037096C"/>
    <w:rsid w:val="003861D0"/>
    <w:rsid w:val="00397D42"/>
    <w:rsid w:val="003A6B70"/>
    <w:rsid w:val="003B7198"/>
    <w:rsid w:val="003D0FBD"/>
    <w:rsid w:val="003F654F"/>
    <w:rsid w:val="003F737D"/>
    <w:rsid w:val="00401E15"/>
    <w:rsid w:val="00433A18"/>
    <w:rsid w:val="0047783B"/>
    <w:rsid w:val="0048078F"/>
    <w:rsid w:val="00480808"/>
    <w:rsid w:val="00486950"/>
    <w:rsid w:val="00490087"/>
    <w:rsid w:val="004B493C"/>
    <w:rsid w:val="004B5284"/>
    <w:rsid w:val="004C7B11"/>
    <w:rsid w:val="004D4877"/>
    <w:rsid w:val="004D4E9B"/>
    <w:rsid w:val="004E6833"/>
    <w:rsid w:val="004F345D"/>
    <w:rsid w:val="00504361"/>
    <w:rsid w:val="00505280"/>
    <w:rsid w:val="005137E2"/>
    <w:rsid w:val="00521495"/>
    <w:rsid w:val="005469EF"/>
    <w:rsid w:val="00565E2F"/>
    <w:rsid w:val="00582449"/>
    <w:rsid w:val="005E5E2B"/>
    <w:rsid w:val="005E7E1C"/>
    <w:rsid w:val="005F41CC"/>
    <w:rsid w:val="005F699C"/>
    <w:rsid w:val="00643682"/>
    <w:rsid w:val="006515E8"/>
    <w:rsid w:val="006632C7"/>
    <w:rsid w:val="00674027"/>
    <w:rsid w:val="00694590"/>
    <w:rsid w:val="006F1118"/>
    <w:rsid w:val="00741FDE"/>
    <w:rsid w:val="007A0103"/>
    <w:rsid w:val="007B1616"/>
    <w:rsid w:val="007C5C41"/>
    <w:rsid w:val="008252A8"/>
    <w:rsid w:val="00826CD7"/>
    <w:rsid w:val="008347EF"/>
    <w:rsid w:val="008478B6"/>
    <w:rsid w:val="008A1F8F"/>
    <w:rsid w:val="00906BFA"/>
    <w:rsid w:val="00925F5D"/>
    <w:rsid w:val="009356DD"/>
    <w:rsid w:val="00946252"/>
    <w:rsid w:val="0098300D"/>
    <w:rsid w:val="00996465"/>
    <w:rsid w:val="00996F9E"/>
    <w:rsid w:val="009E37DE"/>
    <w:rsid w:val="009F0B81"/>
    <w:rsid w:val="00A04504"/>
    <w:rsid w:val="00A36F67"/>
    <w:rsid w:val="00AB1341"/>
    <w:rsid w:val="00AE267E"/>
    <w:rsid w:val="00AE46CA"/>
    <w:rsid w:val="00AF473A"/>
    <w:rsid w:val="00B05032"/>
    <w:rsid w:val="00B128DA"/>
    <w:rsid w:val="00B14FCB"/>
    <w:rsid w:val="00B30F62"/>
    <w:rsid w:val="00B419AD"/>
    <w:rsid w:val="00B8163C"/>
    <w:rsid w:val="00B9569D"/>
    <w:rsid w:val="00BA04CC"/>
    <w:rsid w:val="00BF473C"/>
    <w:rsid w:val="00C04D3C"/>
    <w:rsid w:val="00C364C7"/>
    <w:rsid w:val="00C43D00"/>
    <w:rsid w:val="00C5755F"/>
    <w:rsid w:val="00C62B67"/>
    <w:rsid w:val="00C9109A"/>
    <w:rsid w:val="00CB2712"/>
    <w:rsid w:val="00CD5E29"/>
    <w:rsid w:val="00CF5284"/>
    <w:rsid w:val="00CF6011"/>
    <w:rsid w:val="00D13679"/>
    <w:rsid w:val="00D169A4"/>
    <w:rsid w:val="00D25C8E"/>
    <w:rsid w:val="00D30986"/>
    <w:rsid w:val="00D35E92"/>
    <w:rsid w:val="00D4190C"/>
    <w:rsid w:val="00D611FE"/>
    <w:rsid w:val="00D66811"/>
    <w:rsid w:val="00D755B3"/>
    <w:rsid w:val="00D906CA"/>
    <w:rsid w:val="00D95AE5"/>
    <w:rsid w:val="00D96AE9"/>
    <w:rsid w:val="00E06BBD"/>
    <w:rsid w:val="00E12DAB"/>
    <w:rsid w:val="00E156BA"/>
    <w:rsid w:val="00E227C4"/>
    <w:rsid w:val="00E232E1"/>
    <w:rsid w:val="00E54D41"/>
    <w:rsid w:val="00E63256"/>
    <w:rsid w:val="00E83BA4"/>
    <w:rsid w:val="00E95E06"/>
    <w:rsid w:val="00EB1088"/>
    <w:rsid w:val="00EB7100"/>
    <w:rsid w:val="00EB7EAB"/>
    <w:rsid w:val="00EE4599"/>
    <w:rsid w:val="00F07379"/>
    <w:rsid w:val="00F30102"/>
    <w:rsid w:val="00F3058E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5228D519C84443854D1B43A0A1E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9E49F-7DC3-48BD-9252-AD0491D275E4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6D8A902365034AB48664667FFCD46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0C014-5678-46B9-964B-C33AC927DB98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CB2D27C64D784EF5B43B581EBAA8C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B9EC5-312C-48F5-B204-AAD38656CD0E}"/>
      </w:docPartPr>
      <w:docPartBody>
        <w:p w:rsidR="008943E2" w:rsidRDefault="00AB65B4" w:rsidP="00AB65B4">
          <w:pPr>
            <w:pStyle w:val="CB2D27C64D784EF5B43B581EBAA8CAF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5591B"/>
    <w:rsid w:val="003763DF"/>
    <w:rsid w:val="003A3283"/>
    <w:rsid w:val="003D69AF"/>
    <w:rsid w:val="0047662B"/>
    <w:rsid w:val="004A4591"/>
    <w:rsid w:val="004E4B61"/>
    <w:rsid w:val="004E72E4"/>
    <w:rsid w:val="00546773"/>
    <w:rsid w:val="005971E2"/>
    <w:rsid w:val="00623014"/>
    <w:rsid w:val="0066310E"/>
    <w:rsid w:val="00665F6D"/>
    <w:rsid w:val="006A236A"/>
    <w:rsid w:val="006E7C50"/>
    <w:rsid w:val="00741F59"/>
    <w:rsid w:val="00783B2C"/>
    <w:rsid w:val="008943E2"/>
    <w:rsid w:val="008B5DCB"/>
    <w:rsid w:val="00961E09"/>
    <w:rsid w:val="009D3C7E"/>
    <w:rsid w:val="00A273E2"/>
    <w:rsid w:val="00A54D48"/>
    <w:rsid w:val="00A92AB8"/>
    <w:rsid w:val="00AB65B4"/>
    <w:rsid w:val="00AB7ECD"/>
    <w:rsid w:val="00B106F1"/>
    <w:rsid w:val="00B62836"/>
    <w:rsid w:val="00BE4CAD"/>
    <w:rsid w:val="00C332E7"/>
    <w:rsid w:val="00D63448"/>
    <w:rsid w:val="00DA7155"/>
    <w:rsid w:val="00E5017C"/>
    <w:rsid w:val="00EE41C5"/>
    <w:rsid w:val="00F12A9F"/>
    <w:rsid w:val="00F532F9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B65B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6FB32FE15C49AC90455C1706A5F077">
    <w:name w:val="376FB32FE15C49AC90455C1706A5F077"/>
    <w:rsid w:val="00EE41C5"/>
  </w:style>
  <w:style w:type="paragraph" w:customStyle="1" w:styleId="EFFD5DD3AE594E0C9E51ABD5B86E7979">
    <w:name w:val="EFFD5DD3AE594E0C9E51ABD5B86E7979"/>
    <w:rsid w:val="00EE41C5"/>
  </w:style>
  <w:style w:type="paragraph" w:customStyle="1" w:styleId="8476553FADA543D6A5F910ED87DB5EB8">
    <w:name w:val="8476553FADA543D6A5F910ED87DB5EB8"/>
    <w:rsid w:val="00EE41C5"/>
  </w:style>
  <w:style w:type="paragraph" w:customStyle="1" w:styleId="BA67095FBA5D4F3D94ABC894D7F63B41">
    <w:name w:val="BA67095FBA5D4F3D94ABC894D7F63B41"/>
    <w:rsid w:val="00EE41C5"/>
  </w:style>
  <w:style w:type="paragraph" w:customStyle="1" w:styleId="3B04A1460C2E48C8B2B73FF97D200A8A">
    <w:name w:val="3B04A1460C2E48C8B2B73FF97D200A8A"/>
    <w:rsid w:val="00EE41C5"/>
  </w:style>
  <w:style w:type="paragraph" w:customStyle="1" w:styleId="B73057E7C34A425CA8B5FE102D541886">
    <w:name w:val="B73057E7C34A425CA8B5FE102D541886"/>
    <w:rsid w:val="00EE41C5"/>
  </w:style>
  <w:style w:type="paragraph" w:customStyle="1" w:styleId="41172E98013748CDBA8020097A2FC888">
    <w:name w:val="41172E98013748CDBA8020097A2FC888"/>
    <w:rsid w:val="00EE41C5"/>
  </w:style>
  <w:style w:type="paragraph" w:customStyle="1" w:styleId="235B4474B2524405BC39B0C91442D5E5">
    <w:name w:val="235B4474B2524405BC39B0C91442D5E5"/>
    <w:rsid w:val="00EE41C5"/>
  </w:style>
  <w:style w:type="paragraph" w:customStyle="1" w:styleId="8A537BB1218E43D7B897B3F44179EDAB">
    <w:name w:val="8A537BB1218E43D7B897B3F44179EDAB"/>
    <w:rsid w:val="00EE41C5"/>
  </w:style>
  <w:style w:type="paragraph" w:customStyle="1" w:styleId="D954807B19504048A0BA3F3039A1F3D9">
    <w:name w:val="D954807B19504048A0BA3F3039A1F3D9"/>
    <w:rsid w:val="00EE41C5"/>
  </w:style>
  <w:style w:type="paragraph" w:customStyle="1" w:styleId="9E9F62C89A484BF6996326A50B13C5A5">
    <w:name w:val="9E9F62C89A484BF6996326A50B13C5A5"/>
    <w:rsid w:val="00EE41C5"/>
  </w:style>
  <w:style w:type="paragraph" w:customStyle="1" w:styleId="CB2D27C64D784EF5B43B581EBAA8CAFF">
    <w:name w:val="CB2D27C64D784EF5B43B581EBAA8CAFF"/>
    <w:rsid w:val="00AB65B4"/>
  </w:style>
  <w:style w:type="paragraph" w:customStyle="1" w:styleId="F94CF25C08D044A1AE79ED9E840091E8">
    <w:name w:val="F94CF25C08D044A1AE79ED9E840091E8"/>
    <w:rsid w:val="00783B2C"/>
  </w:style>
  <w:style w:type="paragraph" w:customStyle="1" w:styleId="B6F2F6386A594C7FA0BE97F74A85E41C">
    <w:name w:val="B6F2F6386A594C7FA0BE97F74A85E41C"/>
    <w:rsid w:val="0078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DFB5B-99B3-47B2-9C4E-AB8C076F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31</TotalTime>
  <Pages>3</Pages>
  <Words>181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CAMILA CALHAU ANDRADE</cp:lastModifiedBy>
  <cp:revision>11</cp:revision>
  <cp:lastPrinted>2018-01-09T18:34:00Z</cp:lastPrinted>
  <dcterms:created xsi:type="dcterms:W3CDTF">2019-02-18T19:06:00Z</dcterms:created>
  <dcterms:modified xsi:type="dcterms:W3CDTF">2019-07-10T14:19:00Z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