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04" w:rsidRPr="00F5241F" w:rsidRDefault="0030420A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Garamond" w:eastAsia="Times New Roman" w:hAnsi="Garamond" w:cs="Times New Roman"/>
          <w:color w:val="auto"/>
          <w:kern w:val="28"/>
          <w:lang w:val="pt-BR" w:eastAsia="ja-JP"/>
        </w:rPr>
      </w:pPr>
      <w:sdt>
        <w:sdtPr>
          <w:rPr>
            <w:rFonts w:ascii="Garamond" w:eastAsia="Times New Roman" w:hAnsi="Garamond" w:cs="Times New Roman"/>
            <w:color w:val="002060"/>
            <w:kern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>
          <w:rPr>
            <w:color w:val="auto"/>
          </w:rPr>
        </w:sdtEndPr>
        <w:sdtContent>
          <w:r w:rsidR="004D3324" w:rsidRPr="00F5241F">
            <w:rPr>
              <w:rFonts w:ascii="Garamond" w:eastAsia="Times New Roman" w:hAnsi="Garamond" w:cs="Times New Roman"/>
              <w:b/>
              <w:color w:val="auto"/>
              <w:kern w:val="28"/>
              <w:lang w:val="pt-BR" w:eastAsia="ja-JP"/>
            </w:rPr>
            <w:t xml:space="preserve">ANEXO </w:t>
          </w:r>
          <w:r w:rsidR="005324B1" w:rsidRPr="00F5241F">
            <w:rPr>
              <w:rFonts w:ascii="Garamond" w:eastAsia="Times New Roman" w:hAnsi="Garamond" w:cs="Times New Roman"/>
              <w:b/>
              <w:color w:val="auto"/>
              <w:kern w:val="28"/>
              <w:lang w:val="pt-BR" w:eastAsia="ja-JP"/>
            </w:rPr>
            <w:t>G</w:t>
          </w:r>
          <w:r w:rsidR="001C0F43" w:rsidRPr="00F5241F">
            <w:rPr>
              <w:rFonts w:ascii="Garamond" w:eastAsia="Times New Roman" w:hAnsi="Garamond" w:cs="Times New Roman"/>
              <w:b/>
              <w:color w:val="auto"/>
              <w:kern w:val="28"/>
              <w:lang w:val="pt-BR" w:eastAsia="ja-JP"/>
            </w:rPr>
            <w:t xml:space="preserve"> – </w:t>
          </w:r>
          <w:r w:rsidR="00B40758" w:rsidRPr="00F5241F">
            <w:rPr>
              <w:rFonts w:ascii="Garamond" w:eastAsia="Times New Roman" w:hAnsi="Garamond" w:cs="Times New Roman"/>
              <w:b/>
              <w:color w:val="auto"/>
              <w:kern w:val="28"/>
              <w:lang w:val="pt-BR" w:eastAsia="ja-JP"/>
            </w:rPr>
            <w:t>FORMULÁRIO PARA</w:t>
          </w:r>
          <w:r w:rsidR="0003790F" w:rsidRPr="00F5241F">
            <w:rPr>
              <w:rFonts w:ascii="Garamond" w:eastAsia="Times New Roman" w:hAnsi="Garamond" w:cs="Times New Roman"/>
              <w:b/>
              <w:color w:val="auto"/>
              <w:kern w:val="28"/>
              <w:lang w:val="pt-BR" w:eastAsia="ja-JP"/>
            </w:rPr>
            <w:t xml:space="preserve"> RECURSO</w:t>
          </w:r>
          <w:r w:rsidR="003B62F6" w:rsidRPr="00F5241F">
            <w:rPr>
              <w:rFonts w:ascii="Garamond" w:hAnsi="Garamond" w:cs="Times New Roman"/>
              <w:b/>
              <w:color w:val="auto"/>
            </w:rPr>
            <w:t xml:space="preserve"> </w:t>
          </w:r>
        </w:sdtContent>
      </w:sdt>
      <w:r w:rsidR="00A04504" w:rsidRPr="00F5241F">
        <w:rPr>
          <w:rFonts w:ascii="Garamond" w:eastAsia="Times New Roman" w:hAnsi="Garamond" w:cs="Times New Roman"/>
          <w:color w:val="auto"/>
          <w:kern w:val="28"/>
          <w:lang w:val="pt-BR" w:eastAsia="ja-JP"/>
        </w:rPr>
        <w:t xml:space="preserve"> </w:t>
      </w:r>
    </w:p>
    <w:sdt>
      <w:sdtPr>
        <w:rPr>
          <w:rFonts w:ascii="Garamond" w:eastAsia="Cambria" w:hAnsi="Garamond" w:cs="Times New Roman"/>
          <w:color w:val="auto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sdt>
          <w:sdtPr>
            <w:rPr>
              <w:rFonts w:ascii="Garamond" w:eastAsia="Cambria" w:hAnsi="Garamond" w:cs="Times New Roman"/>
              <w:color w:val="0D0D0D" w:themeColor="text1" w:themeTint="F2"/>
              <w:lang w:eastAsia="ja-JP"/>
            </w:rPr>
            <w:id w:val="-1753725035"/>
            <w:placeholder>
              <w:docPart w:val="3A0A19AB7625489BB75F4C4CF0F6F1EF"/>
            </w:placeholder>
          </w:sdtPr>
          <w:sdtEndPr/>
          <w:sdtContent>
            <w:p w:rsidR="007A0103" w:rsidRPr="00F5241F" w:rsidRDefault="00B40758" w:rsidP="00B40758">
              <w:pPr>
                <w:rPr>
                  <w:rFonts w:ascii="Garamond" w:hAnsi="Garamond"/>
                </w:rPr>
              </w:pPr>
              <w:r w:rsidRPr="00F5241F">
                <w:rPr>
                  <w:rFonts w:ascii="Garamond" w:eastAsia="Cambria" w:hAnsi="Garamond" w:cs="Times New Roman"/>
                  <w:color w:val="0D0D0D" w:themeColor="text1" w:themeTint="F2"/>
                  <w:lang w:eastAsia="ja-JP"/>
                </w:rPr>
                <w:t xml:space="preserve">Edital </w:t>
              </w:r>
              <w:r w:rsidR="00F40B73" w:rsidRPr="00F40B73">
                <w:rPr>
                  <w:rFonts w:ascii="Garamond" w:eastAsia="Cambria" w:hAnsi="Garamond" w:cs="Times New Roman"/>
                  <w:color w:val="auto"/>
                  <w:lang w:eastAsia="ja-JP"/>
                </w:rPr>
                <w:t>Prosis</w:t>
              </w:r>
              <w:r w:rsidR="00306667">
                <w:rPr>
                  <w:rFonts w:ascii="Garamond" w:eastAsia="Cambria" w:hAnsi="Garamond" w:cs="Times New Roman"/>
                  <w:color w:val="auto"/>
                  <w:lang w:eastAsia="ja-JP"/>
                </w:rPr>
                <w:t xml:space="preserve"> nº</w:t>
              </w:r>
              <w:bookmarkStart w:id="0" w:name="_GoBack"/>
              <w:bookmarkEnd w:id="0"/>
              <w:r w:rsidR="00F40B73" w:rsidRPr="00F40B73">
                <w:rPr>
                  <w:rFonts w:ascii="Garamond" w:eastAsia="Cambria" w:hAnsi="Garamond" w:cs="Times New Roman"/>
                  <w:color w:val="auto"/>
                  <w:lang w:eastAsia="ja-JP"/>
                </w:rPr>
                <w:t xml:space="preserve"> 07</w:t>
              </w:r>
              <w:r w:rsidRPr="00F40B73">
                <w:rPr>
                  <w:rFonts w:ascii="Garamond" w:eastAsia="Cambria" w:hAnsi="Garamond" w:cs="Times New Roman"/>
                  <w:color w:val="auto"/>
                  <w:lang w:eastAsia="ja-JP"/>
                </w:rPr>
                <w:t>/201</w:t>
              </w:r>
              <w:r w:rsidR="00F40B73" w:rsidRPr="00F40B73">
                <w:rPr>
                  <w:rFonts w:ascii="Garamond" w:eastAsia="Cambria" w:hAnsi="Garamond" w:cs="Times New Roman"/>
                  <w:color w:val="auto"/>
                  <w:lang w:eastAsia="ja-JP"/>
                </w:rPr>
                <w:t>9</w:t>
              </w:r>
              <w:r w:rsidRPr="00F40B73">
                <w:rPr>
                  <w:rFonts w:ascii="Garamond" w:eastAsia="Cambria" w:hAnsi="Garamond" w:cs="Times New Roman"/>
                  <w:color w:val="auto"/>
                  <w:lang w:eastAsia="ja-JP"/>
                </w:rPr>
                <w:t xml:space="preserve"> – UFSB: Universidade Promotora de Saúde</w:t>
              </w:r>
            </w:p>
          </w:sdtContent>
        </w:sdt>
      </w:sdtContent>
    </w:sdt>
    <w:tbl>
      <w:tblPr>
        <w:tblStyle w:val="TabeladeGrade4-nfase6"/>
        <w:tblW w:w="5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0329"/>
      </w:tblGrid>
      <w:tr w:rsidR="00F5241F" w:rsidRPr="00F5241F" w:rsidTr="00F5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F5241F" w:rsidRPr="00F5241F" w:rsidRDefault="00F5241F" w:rsidP="00F109D2">
            <w:pPr>
              <w:pStyle w:val="Textoalinhadoesquerda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5241F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NOME</w:t>
            </w:r>
          </w:p>
        </w:tc>
      </w:tr>
      <w:tr w:rsidR="00F5241F" w:rsidRPr="00F5241F" w:rsidTr="00F5241F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F5241F" w:rsidRPr="00F5241F" w:rsidRDefault="00F5241F" w:rsidP="00F109D2">
            <w:pPr>
              <w:pStyle w:val="Textoalinhadoesquerda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5241F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MATRÍCULA</w:t>
            </w:r>
          </w:p>
        </w:tc>
      </w:tr>
      <w:tr w:rsidR="00F5241F" w:rsidRPr="00F5241F" w:rsidTr="00F5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F5241F" w:rsidRPr="00F5241F" w:rsidRDefault="00F5241F" w:rsidP="00F109D2">
            <w:pPr>
              <w:pStyle w:val="Textoalinhadoesquerda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5241F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CAMPUS</w:t>
            </w:r>
          </w:p>
        </w:tc>
      </w:tr>
      <w:tr w:rsidR="00F5241F" w:rsidRPr="00F5241F" w:rsidTr="00F5241F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F5241F" w:rsidRPr="00F5241F" w:rsidRDefault="00F5241F" w:rsidP="00F109D2">
            <w:pPr>
              <w:pStyle w:val="Textoalinhadoesquerda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5241F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CURSO</w:t>
            </w:r>
          </w:p>
        </w:tc>
      </w:tr>
      <w:tr w:rsidR="00F5241F" w:rsidRPr="00F5241F" w:rsidTr="00F5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F5241F" w:rsidRPr="00F5241F" w:rsidRDefault="00F5241F" w:rsidP="00F109D2">
            <w:pPr>
              <w:pStyle w:val="Textoalinhadoesquerda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5241F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PROPOSTA SUBMETIDA</w:t>
            </w:r>
          </w:p>
        </w:tc>
      </w:tr>
      <w:tr w:rsidR="00F5241F" w:rsidRPr="00F5241F" w:rsidTr="00F5241F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F5241F" w:rsidRPr="00F5241F" w:rsidRDefault="00F5241F" w:rsidP="00F5241F">
            <w:pPr>
              <w:pStyle w:val="Ttuloesquerda"/>
              <w:ind w:right="-888"/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 xml:space="preserve">CATEGORIA     </w:t>
            </w:r>
            <w:r w:rsidRPr="00F5241F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(     ) Ação Promotora de Saúde     (      ) Projeto de Promoç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ão da Saúde</w:t>
            </w:r>
          </w:p>
        </w:tc>
      </w:tr>
    </w:tbl>
    <w:p w:rsidR="009A0A23" w:rsidRPr="00F5241F" w:rsidRDefault="009A0A23" w:rsidP="009A0A23">
      <w:pPr>
        <w:keepNext/>
        <w:spacing w:before="240" w:after="60"/>
        <w:outlineLvl w:val="1"/>
        <w:rPr>
          <w:rFonts w:ascii="Garamond" w:eastAsia="MS Mincho" w:hAnsi="Garamond" w:cs="Arial"/>
          <w:b/>
          <w:bCs/>
          <w:i/>
          <w:iCs/>
          <w:color w:val="auto"/>
          <w:lang w:val="pt-BR"/>
        </w:rPr>
      </w:pPr>
      <w:r w:rsidRPr="00F5241F">
        <w:rPr>
          <w:rFonts w:ascii="Garamond" w:eastAsia="MS Mincho" w:hAnsi="Garamond" w:cs="Arial"/>
          <w:b/>
          <w:bCs/>
          <w:i/>
          <w:iCs/>
          <w:color w:val="auto"/>
          <w:lang w:val="pt-BR"/>
        </w:rPr>
        <w:t>Escreva aqui o motivo do recuso</w:t>
      </w:r>
    </w:p>
    <w:tbl>
      <w:tblPr>
        <w:tblStyle w:val="TabeladeGrade1Clara-nfase6"/>
        <w:tblpPr w:leftFromText="141" w:rightFromText="141" w:vertAnchor="text" w:horzAnchor="margin" w:tblpY="-7"/>
        <w:tblW w:w="5312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344"/>
      </w:tblGrid>
      <w:tr w:rsidR="009A0A23" w:rsidRPr="00F5241F" w:rsidTr="00F52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A0A23" w:rsidRPr="00F5241F" w:rsidRDefault="009A0A23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:rsidR="009A0A23" w:rsidRPr="00F5241F" w:rsidRDefault="009A0A23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:rsidR="009A0A23" w:rsidRPr="00F5241F" w:rsidRDefault="009A0A23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:rsidR="00B40758" w:rsidRPr="00F5241F" w:rsidRDefault="00B40758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:rsidR="009A0A23" w:rsidRPr="00F5241F" w:rsidRDefault="009A0A23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:rsidR="009A0A23" w:rsidRPr="00F5241F" w:rsidRDefault="009A0A23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:rsidR="009A0A23" w:rsidRPr="00F5241F" w:rsidRDefault="009A0A23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</w:tc>
      </w:tr>
    </w:tbl>
    <w:p w:rsidR="009A0A23" w:rsidRPr="00F5241F" w:rsidRDefault="009A0A23" w:rsidP="009A0A23">
      <w:pPr>
        <w:rPr>
          <w:rFonts w:ascii="Garamond" w:eastAsia="MS Mincho" w:hAnsi="Garamond"/>
          <w:color w:val="auto"/>
          <w:lang w:val="pt-BR"/>
        </w:rPr>
      </w:pPr>
    </w:p>
    <w:p w:rsidR="009A0A23" w:rsidRPr="00F5241F" w:rsidRDefault="009A0A23" w:rsidP="009A0A23">
      <w:pPr>
        <w:jc w:val="right"/>
        <w:rPr>
          <w:rFonts w:ascii="Garamond" w:hAnsi="Garamond" w:cs="Arial"/>
          <w:color w:val="auto"/>
          <w:lang w:val="pt-BR"/>
        </w:rPr>
      </w:pPr>
      <w:r w:rsidRPr="00F5241F">
        <w:rPr>
          <w:rFonts w:ascii="Garamond" w:hAnsi="Garamond" w:cs="Arial"/>
          <w:color w:val="auto"/>
          <w:lang w:val="pt-BR"/>
        </w:rPr>
        <w:t>Data: ____ / ____ / 201</w:t>
      </w:r>
      <w:r w:rsidR="00F5241F">
        <w:rPr>
          <w:rFonts w:ascii="Garamond" w:hAnsi="Garamond" w:cs="Arial"/>
          <w:color w:val="auto"/>
          <w:lang w:val="pt-BR"/>
        </w:rPr>
        <w:t>9</w:t>
      </w:r>
    </w:p>
    <w:p w:rsidR="009A0A23" w:rsidRPr="00F5241F" w:rsidRDefault="009A0A23" w:rsidP="009A0A23">
      <w:pPr>
        <w:jc w:val="center"/>
        <w:rPr>
          <w:rFonts w:ascii="Garamond" w:hAnsi="Garamond" w:cs="Arial"/>
          <w:color w:val="auto"/>
          <w:lang w:val="pt-BR"/>
        </w:rPr>
      </w:pPr>
      <w:r w:rsidRPr="00F5241F">
        <w:rPr>
          <w:rFonts w:ascii="Garamond" w:hAnsi="Garamond" w:cs="Arial"/>
          <w:color w:val="auto"/>
          <w:lang w:val="pt-BR"/>
        </w:rPr>
        <w:t>________________________________________</w:t>
      </w:r>
    </w:p>
    <w:p w:rsidR="009A0A23" w:rsidRPr="00F5241F" w:rsidRDefault="00B40758" w:rsidP="009A0A23">
      <w:pPr>
        <w:jc w:val="center"/>
        <w:rPr>
          <w:rFonts w:ascii="Garamond" w:hAnsi="Garamond" w:cs="Arial"/>
          <w:color w:val="auto"/>
          <w:lang w:val="pt-BR"/>
        </w:rPr>
      </w:pPr>
      <w:r w:rsidRPr="00F5241F">
        <w:rPr>
          <w:rFonts w:ascii="Garamond" w:hAnsi="Garamond" w:cs="Arial"/>
          <w:color w:val="auto"/>
          <w:lang w:val="pt-BR"/>
        </w:rPr>
        <w:t>Assinatura da/o</w:t>
      </w:r>
      <w:r w:rsidR="00F5241F">
        <w:rPr>
          <w:rFonts w:ascii="Garamond" w:hAnsi="Garamond" w:cs="Arial"/>
          <w:color w:val="auto"/>
          <w:lang w:val="pt-BR"/>
        </w:rPr>
        <w:t xml:space="preserve"> estudante</w:t>
      </w:r>
      <w:r w:rsidRPr="00F5241F">
        <w:rPr>
          <w:rFonts w:ascii="Garamond" w:hAnsi="Garamond" w:cs="Arial"/>
          <w:color w:val="auto"/>
          <w:lang w:val="pt-BR"/>
        </w:rPr>
        <w:t xml:space="preserve"> proponente</w:t>
      </w:r>
      <w:r w:rsidR="009A0A23" w:rsidRPr="00F5241F">
        <w:rPr>
          <w:rFonts w:ascii="Garamond" w:hAnsi="Garamond" w:cs="Arial"/>
          <w:color w:val="auto"/>
          <w:lang w:val="pt-BR"/>
        </w:rPr>
        <w:t xml:space="preserve"> </w:t>
      </w:r>
    </w:p>
    <w:p w:rsidR="009A0A23" w:rsidRPr="00F5241F" w:rsidRDefault="009A0A23" w:rsidP="00F5241F">
      <w:pPr>
        <w:tabs>
          <w:tab w:val="left" w:pos="2955"/>
        </w:tabs>
        <w:rPr>
          <w:rFonts w:ascii="Garamond" w:eastAsia="MS Mincho" w:hAnsi="Garamond"/>
          <w:lang w:val="pt-BR"/>
        </w:rPr>
      </w:pPr>
      <w:r w:rsidRPr="00F5241F">
        <w:rPr>
          <w:rFonts w:ascii="Garamond" w:hAnsi="Garamond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F7C92" wp14:editId="5D8AE00D">
                <wp:simplePos x="0" y="0"/>
                <wp:positionH relativeFrom="column">
                  <wp:posOffset>-721995</wp:posOffset>
                </wp:positionH>
                <wp:positionV relativeFrom="paragraph">
                  <wp:posOffset>133350</wp:posOffset>
                </wp:positionV>
                <wp:extent cx="10799445" cy="0"/>
                <wp:effectExtent l="0" t="0" r="190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944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30A39" id="Conector re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" strokecolor="black [3213]" strokeweight="1.25pt">
                <v:stroke dashstyle="dashDot" linestyle="thinThin"/>
              </v:line>
            </w:pict>
          </mc:Fallback>
        </mc:AlternateContent>
      </w:r>
      <w:r w:rsidR="00F5241F">
        <w:rPr>
          <w:rFonts w:ascii="Garamond" w:eastAsia="MS Mincho" w:hAnsi="Garamond"/>
          <w:lang w:val="pt-BR"/>
        </w:rPr>
        <w:tab/>
      </w:r>
    </w:p>
    <w:p w:rsidR="009A0A23" w:rsidRPr="00F5241F" w:rsidRDefault="009A0A23" w:rsidP="009A0A23">
      <w:pPr>
        <w:jc w:val="center"/>
        <w:rPr>
          <w:rFonts w:ascii="Garamond" w:eastAsia="MS Mincho" w:hAnsi="Garamond"/>
          <w:b/>
          <w:color w:val="auto"/>
          <w:lang w:val="pt-BR"/>
        </w:rPr>
      </w:pPr>
      <w:r w:rsidRPr="00F5241F">
        <w:rPr>
          <w:rFonts w:ascii="Garamond" w:eastAsia="MS Mincho" w:hAnsi="Garamond"/>
          <w:b/>
          <w:color w:val="auto"/>
          <w:lang w:val="pt-BR"/>
        </w:rPr>
        <w:t>Espaço reservado à equipe da Prosis</w:t>
      </w:r>
    </w:p>
    <w:p w:rsidR="009A0A23" w:rsidRPr="00F5241F" w:rsidRDefault="009A0A23" w:rsidP="009A0A23">
      <w:pPr>
        <w:keepNext/>
        <w:spacing w:before="240" w:after="60"/>
        <w:outlineLvl w:val="1"/>
        <w:rPr>
          <w:rFonts w:ascii="Garamond" w:eastAsia="MS Mincho" w:hAnsi="Garamond" w:cs="Arial"/>
          <w:b/>
          <w:bCs/>
          <w:i/>
          <w:iCs/>
          <w:color w:val="auto"/>
          <w:lang w:val="pt-BR"/>
        </w:rPr>
      </w:pPr>
      <w:r w:rsidRPr="00F5241F">
        <w:rPr>
          <w:rFonts w:ascii="Garamond" w:eastAsia="MS Mincho" w:hAnsi="Garamond" w:cs="Arial"/>
          <w:b/>
          <w:bCs/>
          <w:i/>
          <w:iCs/>
          <w:color w:val="auto"/>
          <w:lang w:val="pt-BR"/>
        </w:rPr>
        <w:t>Parecer</w:t>
      </w:r>
    </w:p>
    <w:tbl>
      <w:tblPr>
        <w:tblStyle w:val="TabeladeGrade1Clara-nfase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9A0A23" w:rsidRPr="00F5241F" w:rsidTr="00F10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A0A23" w:rsidRPr="00F5241F" w:rsidRDefault="009A0A23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:rsidR="009A0A23" w:rsidRPr="00F5241F" w:rsidRDefault="009A0A23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</w:tc>
      </w:tr>
    </w:tbl>
    <w:p w:rsidR="009A0A23" w:rsidRPr="00F5241F" w:rsidRDefault="009A0A23" w:rsidP="009A0A23">
      <w:pPr>
        <w:keepNext/>
        <w:spacing w:before="240" w:after="60"/>
        <w:outlineLvl w:val="1"/>
        <w:rPr>
          <w:rFonts w:ascii="Garamond" w:eastAsia="MS Mincho" w:hAnsi="Garamond" w:cs="Arial"/>
          <w:b/>
          <w:bCs/>
          <w:i/>
          <w:iCs/>
          <w:color w:val="auto"/>
          <w:lang w:val="pt-BR"/>
        </w:rPr>
      </w:pPr>
      <w:r w:rsidRPr="00F5241F">
        <w:rPr>
          <w:rFonts w:ascii="Garamond" w:eastAsia="MS Mincho" w:hAnsi="Garamond" w:cs="Arial"/>
          <w:b/>
          <w:bCs/>
          <w:i/>
          <w:iCs/>
          <w:color w:val="auto"/>
          <w:lang w:val="pt-BR"/>
        </w:rPr>
        <w:t>Resultado do recurso</w:t>
      </w:r>
    </w:p>
    <w:p w:rsidR="009A0A23" w:rsidRPr="00F5241F" w:rsidRDefault="009A0A23" w:rsidP="009A0A23">
      <w:pPr>
        <w:pStyle w:val="PargrafodaLista"/>
        <w:numPr>
          <w:ilvl w:val="0"/>
          <w:numId w:val="15"/>
        </w:numPr>
        <w:spacing w:before="240" w:after="0" w:line="276" w:lineRule="auto"/>
        <w:ind w:left="714" w:hanging="357"/>
        <w:contextualSpacing w:val="0"/>
        <w:rPr>
          <w:rFonts w:ascii="Garamond" w:eastAsia="MS Mincho" w:hAnsi="Garamond"/>
          <w:color w:val="auto"/>
        </w:rPr>
      </w:pPr>
      <w:r w:rsidRPr="00F5241F">
        <w:rPr>
          <w:rFonts w:ascii="Garamond" w:eastAsia="MS Mincho" w:hAnsi="Garamond"/>
          <w:color w:val="auto"/>
        </w:rPr>
        <w:t>Deferido</w:t>
      </w:r>
    </w:p>
    <w:p w:rsidR="009A0A23" w:rsidRPr="00F5241F" w:rsidRDefault="009A0A23" w:rsidP="009A0A23">
      <w:pPr>
        <w:pStyle w:val="PargrafodaLista"/>
        <w:numPr>
          <w:ilvl w:val="0"/>
          <w:numId w:val="15"/>
        </w:numPr>
        <w:spacing w:line="276" w:lineRule="auto"/>
        <w:rPr>
          <w:rFonts w:ascii="Garamond" w:eastAsia="MS Mincho" w:hAnsi="Garamond"/>
          <w:color w:val="auto"/>
        </w:rPr>
      </w:pPr>
      <w:r w:rsidRPr="00F5241F">
        <w:rPr>
          <w:rFonts w:ascii="Garamond" w:eastAsia="MS Mincho" w:hAnsi="Garamond"/>
          <w:color w:val="auto"/>
        </w:rPr>
        <w:t>Indeferido</w:t>
      </w:r>
    </w:p>
    <w:p w:rsidR="009A0A23" w:rsidRPr="00F5241F" w:rsidRDefault="009A0A23" w:rsidP="009A0A23">
      <w:pPr>
        <w:rPr>
          <w:rFonts w:ascii="Garamond" w:eastAsia="MS Mincho" w:hAnsi="Garamond"/>
          <w:color w:val="auto"/>
          <w:lang w:val="pt-BR"/>
        </w:rPr>
      </w:pPr>
      <w:r w:rsidRPr="00F5241F">
        <w:rPr>
          <w:rFonts w:ascii="Garamond" w:eastAsia="MS Mincho" w:hAnsi="Garamond"/>
          <w:color w:val="auto"/>
          <w:lang w:val="pt-BR"/>
        </w:rPr>
        <w:t>Assinatura do responsável pelo parecer: __________________</w:t>
      </w:r>
      <w:r w:rsidR="00F5241F">
        <w:rPr>
          <w:rFonts w:ascii="Garamond" w:eastAsia="MS Mincho" w:hAnsi="Garamond"/>
          <w:color w:val="auto"/>
          <w:lang w:val="pt-BR"/>
        </w:rPr>
        <w:t>________________, ____/____/2019</w:t>
      </w:r>
    </w:p>
    <w:p w:rsidR="00ED2CE8" w:rsidRDefault="00ED2CE8" w:rsidP="00ED2CE8">
      <w:pPr>
        <w:rPr>
          <w:lang w:val="pt-BR"/>
        </w:rPr>
      </w:pPr>
    </w:p>
    <w:sectPr w:rsidR="00ED2CE8" w:rsidSect="009A0A23">
      <w:headerReference w:type="default" r:id="rId11"/>
      <w:footerReference w:type="first" r:id="rId12"/>
      <w:pgSz w:w="11906" w:h="16838" w:code="9"/>
      <w:pgMar w:top="1276" w:right="1080" w:bottom="284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0A" w:rsidRDefault="0030420A">
      <w:pPr>
        <w:spacing w:after="0" w:line="240" w:lineRule="auto"/>
      </w:pPr>
      <w:r>
        <w:separator/>
      </w:r>
    </w:p>
  </w:endnote>
  <w:endnote w:type="continuationSeparator" w:id="0">
    <w:p w:rsidR="0030420A" w:rsidRDefault="0030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0A" w:rsidRDefault="0030420A">
      <w:pPr>
        <w:spacing w:after="0" w:line="240" w:lineRule="auto"/>
      </w:pPr>
      <w:r>
        <w:separator/>
      </w:r>
    </w:p>
  </w:footnote>
  <w:footnote w:type="continuationSeparator" w:id="0">
    <w:p w:rsidR="0030420A" w:rsidRDefault="0030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41F" w:rsidRDefault="00F5241F" w:rsidP="00F5241F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A7BA4DB" wp14:editId="5470561A">
          <wp:simplePos x="0" y="0"/>
          <wp:positionH relativeFrom="margin">
            <wp:posOffset>2839085</wp:posOffset>
          </wp:positionH>
          <wp:positionV relativeFrom="paragraph">
            <wp:posOffset>-270510</wp:posOffset>
          </wp:positionV>
          <wp:extent cx="616585" cy="6375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241F" w:rsidRDefault="00F5241F" w:rsidP="00F5241F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:rsidR="00F5241F" w:rsidRDefault="00F5241F" w:rsidP="00F5241F">
    <w:pPr>
      <w:tabs>
        <w:tab w:val="left" w:pos="4350"/>
      </w:tabs>
      <w:spacing w:after="0" w:line="240" w:lineRule="auto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MINISTÉRIO DA EDUCAÇÃO</w:t>
    </w:r>
  </w:p>
  <w:p w:rsidR="00F5241F" w:rsidRDefault="00F5241F" w:rsidP="00F5241F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Universidade Federal do Sul da Bahia</w:t>
    </w:r>
  </w:p>
  <w:p w:rsidR="00F5241F" w:rsidRDefault="00F5241F" w:rsidP="00F5241F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Pró-Reitoria de Sustentabilidade e Integração Social</w:t>
    </w:r>
  </w:p>
  <w:p w:rsidR="00F5241F" w:rsidRPr="00AA09DB" w:rsidRDefault="00F5241F" w:rsidP="00F5241F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Coordenação de Qualidade de Vida</w:t>
    </w:r>
  </w:p>
  <w:p w:rsidR="002D381A" w:rsidRDefault="002D38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80717"/>
    <w:multiLevelType w:val="hybridMultilevel"/>
    <w:tmpl w:val="BD94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2585"/>
    <w:rsid w:val="0003790F"/>
    <w:rsid w:val="000A488A"/>
    <w:rsid w:val="000D0599"/>
    <w:rsid w:val="00101C9D"/>
    <w:rsid w:val="00115A11"/>
    <w:rsid w:val="00135C5E"/>
    <w:rsid w:val="0015525C"/>
    <w:rsid w:val="00156EF1"/>
    <w:rsid w:val="00194929"/>
    <w:rsid w:val="001B16CA"/>
    <w:rsid w:val="001C0F43"/>
    <w:rsid w:val="002229ED"/>
    <w:rsid w:val="002C2563"/>
    <w:rsid w:val="002D381A"/>
    <w:rsid w:val="002E682F"/>
    <w:rsid w:val="0030420A"/>
    <w:rsid w:val="00306667"/>
    <w:rsid w:val="00313C1B"/>
    <w:rsid w:val="00316FCB"/>
    <w:rsid w:val="00332F1C"/>
    <w:rsid w:val="00343FBB"/>
    <w:rsid w:val="00360FD0"/>
    <w:rsid w:val="00364F2B"/>
    <w:rsid w:val="0037096C"/>
    <w:rsid w:val="003861D0"/>
    <w:rsid w:val="003B62F6"/>
    <w:rsid w:val="003D0FBD"/>
    <w:rsid w:val="003F654F"/>
    <w:rsid w:val="003F737D"/>
    <w:rsid w:val="00401E15"/>
    <w:rsid w:val="00480808"/>
    <w:rsid w:val="00490087"/>
    <w:rsid w:val="004B493C"/>
    <w:rsid w:val="004B5284"/>
    <w:rsid w:val="004C17F6"/>
    <w:rsid w:val="004C7B11"/>
    <w:rsid w:val="004D0466"/>
    <w:rsid w:val="004D2892"/>
    <w:rsid w:val="004D3324"/>
    <w:rsid w:val="004D4877"/>
    <w:rsid w:val="004E6833"/>
    <w:rsid w:val="00504361"/>
    <w:rsid w:val="005137E2"/>
    <w:rsid w:val="00521495"/>
    <w:rsid w:val="005324B1"/>
    <w:rsid w:val="00565E2F"/>
    <w:rsid w:val="005C3275"/>
    <w:rsid w:val="005E5E2B"/>
    <w:rsid w:val="005F41CC"/>
    <w:rsid w:val="006515E8"/>
    <w:rsid w:val="006632C7"/>
    <w:rsid w:val="006C5848"/>
    <w:rsid w:val="006E45C7"/>
    <w:rsid w:val="006F1118"/>
    <w:rsid w:val="00727477"/>
    <w:rsid w:val="00741FDE"/>
    <w:rsid w:val="00786584"/>
    <w:rsid w:val="007A0103"/>
    <w:rsid w:val="007C5C41"/>
    <w:rsid w:val="00826CD7"/>
    <w:rsid w:val="008347EF"/>
    <w:rsid w:val="008754A5"/>
    <w:rsid w:val="008A1F8F"/>
    <w:rsid w:val="00925F5D"/>
    <w:rsid w:val="00946252"/>
    <w:rsid w:val="00946567"/>
    <w:rsid w:val="0098300D"/>
    <w:rsid w:val="009A0A23"/>
    <w:rsid w:val="009E37DE"/>
    <w:rsid w:val="009F0B81"/>
    <w:rsid w:val="00A04504"/>
    <w:rsid w:val="00A36F67"/>
    <w:rsid w:val="00A5192C"/>
    <w:rsid w:val="00A5484E"/>
    <w:rsid w:val="00A92272"/>
    <w:rsid w:val="00AB1341"/>
    <w:rsid w:val="00AD7D11"/>
    <w:rsid w:val="00AE267E"/>
    <w:rsid w:val="00B128DA"/>
    <w:rsid w:val="00B30F62"/>
    <w:rsid w:val="00B40758"/>
    <w:rsid w:val="00B419AD"/>
    <w:rsid w:val="00B8163C"/>
    <w:rsid w:val="00B9569D"/>
    <w:rsid w:val="00BA04CC"/>
    <w:rsid w:val="00BF473C"/>
    <w:rsid w:val="00C35575"/>
    <w:rsid w:val="00C43941"/>
    <w:rsid w:val="00C572BF"/>
    <w:rsid w:val="00C5755F"/>
    <w:rsid w:val="00C62B67"/>
    <w:rsid w:val="00C9109A"/>
    <w:rsid w:val="00CB2712"/>
    <w:rsid w:val="00CD5E29"/>
    <w:rsid w:val="00CF6011"/>
    <w:rsid w:val="00D169A4"/>
    <w:rsid w:val="00D25C8E"/>
    <w:rsid w:val="00D30986"/>
    <w:rsid w:val="00D346D0"/>
    <w:rsid w:val="00D35E92"/>
    <w:rsid w:val="00D4190C"/>
    <w:rsid w:val="00D611FE"/>
    <w:rsid w:val="00D66811"/>
    <w:rsid w:val="00D906CA"/>
    <w:rsid w:val="00D96AE9"/>
    <w:rsid w:val="00E06BBD"/>
    <w:rsid w:val="00E12DAB"/>
    <w:rsid w:val="00E156BA"/>
    <w:rsid w:val="00E232E1"/>
    <w:rsid w:val="00E54D41"/>
    <w:rsid w:val="00EB1088"/>
    <w:rsid w:val="00EB144C"/>
    <w:rsid w:val="00EB7100"/>
    <w:rsid w:val="00EB7EAB"/>
    <w:rsid w:val="00ED2CE8"/>
    <w:rsid w:val="00EE4599"/>
    <w:rsid w:val="00F07379"/>
    <w:rsid w:val="00F30102"/>
    <w:rsid w:val="00F353FD"/>
    <w:rsid w:val="00F40B73"/>
    <w:rsid w:val="00F4343E"/>
    <w:rsid w:val="00F45420"/>
    <w:rsid w:val="00F5241F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Textoalinhadoesquerda">
    <w:name w:val="Texto alinhado à esquerda"/>
    <w:basedOn w:val="Normal"/>
    <w:rsid w:val="009A0A23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9A0A23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0A19AB7625489BB75F4C4CF0F6F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7A0A9D-C77D-496B-B15F-C670B83DF645}"/>
      </w:docPartPr>
      <w:docPartBody>
        <w:p w:rsidR="00AA5E7B" w:rsidRDefault="00101284" w:rsidP="00101284">
          <w:pPr>
            <w:pStyle w:val="3A0A19AB7625489BB75F4C4CF0F6F1E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346C2"/>
    <w:rsid w:val="00062DD2"/>
    <w:rsid w:val="00101284"/>
    <w:rsid w:val="00106DF0"/>
    <w:rsid w:val="00154449"/>
    <w:rsid w:val="003D6752"/>
    <w:rsid w:val="004A4591"/>
    <w:rsid w:val="00623014"/>
    <w:rsid w:val="00741F59"/>
    <w:rsid w:val="007C6D38"/>
    <w:rsid w:val="007E0AB0"/>
    <w:rsid w:val="008B5DCB"/>
    <w:rsid w:val="008C1BBB"/>
    <w:rsid w:val="008C7A73"/>
    <w:rsid w:val="008D295E"/>
    <w:rsid w:val="00961E09"/>
    <w:rsid w:val="00A54D48"/>
    <w:rsid w:val="00A92AB8"/>
    <w:rsid w:val="00AA5E7B"/>
    <w:rsid w:val="00B30E05"/>
    <w:rsid w:val="00B62836"/>
    <w:rsid w:val="00C443EF"/>
    <w:rsid w:val="00D45D6B"/>
    <w:rsid w:val="00D63448"/>
    <w:rsid w:val="00D71A16"/>
    <w:rsid w:val="00E5017C"/>
    <w:rsid w:val="00E73E39"/>
    <w:rsid w:val="00E82981"/>
    <w:rsid w:val="00FB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101284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AFF5EA409EC345B0A8E435BC7018B146">
    <w:name w:val="AFF5EA409EC345B0A8E435BC7018B146"/>
    <w:rsid w:val="00D45D6B"/>
  </w:style>
  <w:style w:type="paragraph" w:customStyle="1" w:styleId="3A0A19AB7625489BB75F4C4CF0F6F1EF">
    <w:name w:val="3A0A19AB7625489BB75F4C4CF0F6F1EF"/>
    <w:rsid w:val="00101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DF5A3A-5626-484C-B5E0-2D114A4F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5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CAMILA CALHAU ANDRADE</cp:lastModifiedBy>
  <cp:revision>9</cp:revision>
  <cp:lastPrinted>2018-01-09T18:34:00Z</cp:lastPrinted>
  <dcterms:created xsi:type="dcterms:W3CDTF">2018-08-06T12:32:00Z</dcterms:created>
  <dcterms:modified xsi:type="dcterms:W3CDTF">2019-02-25T20:41:00Z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