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>
        <w:rPr>
          <w:color w:val="auto"/>
        </w:rPr>
      </w:sdtEndPr>
      <w:sdtContent>
        <w:sdt>
          <w:sdtPr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id w:val="-1101104423"/>
            <w:placeholder>
              <w:docPart w:val="FCA99741ACDA48DF862A28DD26207A94"/>
            </w:placeholder>
          </w:sdtPr>
          <w:sdtEndPr/>
          <w:sdtContent>
            <w:p w14:paraId="0AE4E6E2" w14:textId="77777777" w:rsidR="00C77221" w:rsidRDefault="00C77221" w:rsidP="00C77221">
              <w:pPr>
                <w:pBdr>
                  <w:bottom w:val="single" w:sz="12" w:space="0" w:color="141414"/>
                </w:pBdr>
                <w:spacing w:line="240" w:lineRule="auto"/>
                <w:contextualSpacing/>
                <w:jc w:val="center"/>
                <w:rPr>
                  <w:rFonts w:eastAsia="Times New Roman" w:cs="Times New Roman"/>
                  <w:b/>
                  <w:color w:val="0D0D0D" w:themeColor="text1" w:themeTint="F2"/>
                  <w:kern w:val="28"/>
                  <w:sz w:val="24"/>
                  <w:szCs w:val="24"/>
                  <w:lang w:val="pt-BR" w:eastAsia="ja-JP"/>
                </w:rPr>
              </w:pPr>
            </w:p>
            <w:p w14:paraId="402BA4A2" w14:textId="77777777" w:rsidR="00C77221" w:rsidRDefault="00C77221" w:rsidP="00C77221">
              <w:pPr>
                <w:pBdr>
                  <w:bottom w:val="single" w:sz="12" w:space="0" w:color="141414"/>
                </w:pBdr>
                <w:spacing w:line="240" w:lineRule="auto"/>
                <w:contextualSpacing/>
                <w:jc w:val="center"/>
                <w:rPr>
                  <w:rFonts w:eastAsia="Times New Roman" w:cs="Times New Roman"/>
                  <w:b/>
                  <w:color w:val="0D0D0D" w:themeColor="text1" w:themeTint="F2"/>
                  <w:kern w:val="28"/>
                  <w:sz w:val="28"/>
                  <w:szCs w:val="28"/>
                  <w:lang w:val="pt-BR" w:eastAsia="ja-JP"/>
                </w:rPr>
              </w:pPr>
              <w:r>
                <w:rPr>
                  <w:rFonts w:eastAsia="Times New Roman" w:cs="Times New Roman"/>
                  <w:b/>
                  <w:color w:val="0D0D0D" w:themeColor="text1" w:themeTint="F2"/>
                  <w:kern w:val="28"/>
                  <w:sz w:val="28"/>
                  <w:szCs w:val="28"/>
                  <w:lang w:val="pt-BR" w:eastAsia="ja-JP"/>
                </w:rPr>
                <w:t>CARTA DE APRESENTAÇÃO PARA ESTÁGIO SUPERVISIONADO DAS LICENCIATURAS</w:t>
              </w:r>
            </w:p>
            <w:p w14:paraId="52550E6A" w14:textId="4C06E929" w:rsidR="002F4E12" w:rsidRPr="00C77221" w:rsidRDefault="00EE0803" w:rsidP="00C77221">
              <w:pPr>
                <w:pBdr>
                  <w:bottom w:val="single" w:sz="12" w:space="0" w:color="141414"/>
                </w:pBdr>
                <w:spacing w:line="240" w:lineRule="auto"/>
                <w:contextualSpacing/>
                <w:jc w:val="center"/>
                <w:rPr>
                  <w:rFonts w:eastAsia="Times New Roman" w:cs="Times New Roman"/>
                  <w:b/>
                  <w:color w:val="0D0D0D" w:themeColor="text1" w:themeTint="F2"/>
                  <w:kern w:val="28"/>
                  <w:sz w:val="28"/>
                  <w:szCs w:val="28"/>
                  <w:lang w:val="pt-BR" w:eastAsia="ja-JP"/>
                </w:rPr>
              </w:pPr>
            </w:p>
          </w:sdtContent>
        </w:sdt>
      </w:sdtContent>
    </w:sdt>
    <w:p w14:paraId="0443201B" w14:textId="1E33589E" w:rsidR="00C23FB6" w:rsidRDefault="00C23FB6" w:rsidP="00454545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</w:p>
    <w:p w14:paraId="5F423DFA" w14:textId="0B509875" w:rsidR="00C23FB6" w:rsidRDefault="00C23FB6" w:rsidP="00454545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</w:p>
    <w:p w14:paraId="3EF8D8A1" w14:textId="77777777" w:rsidR="00C23FB6" w:rsidRDefault="00C23FB6" w:rsidP="00C23FB6">
      <w:pPr>
        <w:jc w:val="center"/>
        <w:rPr>
          <w:rFonts w:ascii="Georgia" w:hAnsi="Georgia"/>
          <w:b/>
          <w:bCs/>
        </w:rPr>
      </w:pPr>
    </w:p>
    <w:p w14:paraId="6B9B673C" w14:textId="10AED37E" w:rsidR="00C23FB6" w:rsidRPr="00C77221" w:rsidRDefault="00C23FB6" w:rsidP="00C23FB6">
      <w:pPr>
        <w:rPr>
          <w:rFonts w:ascii="Book Antiqua" w:hAnsi="Book Antiqua"/>
          <w:color w:val="8A8A8A" w:themeColor="accent6"/>
        </w:rPr>
      </w:pPr>
      <w:r w:rsidRPr="00C77221">
        <w:rPr>
          <w:rFonts w:ascii="Book Antiqua" w:hAnsi="Book Antiqua"/>
          <w:color w:val="auto"/>
        </w:rPr>
        <w:t xml:space="preserve">Ao/À </w:t>
      </w:r>
      <w:sdt>
        <w:sdtPr>
          <w:rPr>
            <w:rFonts w:ascii="Book Antiqua" w:hAnsi="Book Antiqua"/>
            <w:color w:val="8A8A8A" w:themeColor="accent6"/>
          </w:rPr>
          <w:id w:val="-1304844971"/>
          <w:placeholder>
            <w:docPart w:val="8541829029B44AB6AEF506D3B1C23929"/>
          </w:placeholder>
          <w:showingPlcHdr/>
        </w:sdtPr>
        <w:sdtEndPr/>
        <w:sdtContent>
          <w:r w:rsidRPr="00BA29D8">
            <w:rPr>
              <w:rFonts w:ascii="Book Antiqua" w:hAnsi="Book Antiqua"/>
              <w:color w:val="8A8A8A" w:themeColor="accent6"/>
            </w:rPr>
            <w:t>[nome]</w:t>
          </w:r>
        </w:sdtContent>
      </w:sdt>
    </w:p>
    <w:p w14:paraId="43D46554" w14:textId="3A5A63C2" w:rsidR="00C23FB6" w:rsidRPr="00C77221" w:rsidRDefault="00C23FB6" w:rsidP="00C23FB6">
      <w:pPr>
        <w:rPr>
          <w:rFonts w:ascii="Book Antiqua" w:hAnsi="Book Antiqua"/>
          <w:color w:val="8A8A8A" w:themeColor="accent6"/>
        </w:rPr>
      </w:pPr>
      <w:r w:rsidRPr="00C77221">
        <w:rPr>
          <w:rFonts w:ascii="Book Antiqua" w:hAnsi="Book Antiqua"/>
          <w:color w:val="auto"/>
        </w:rPr>
        <w:t xml:space="preserve">Diretor/a da  </w:t>
      </w:r>
      <w:sdt>
        <w:sdtPr>
          <w:rPr>
            <w:rFonts w:ascii="Book Antiqua" w:hAnsi="Book Antiqua"/>
            <w:color w:val="8A8A8A" w:themeColor="accent6"/>
          </w:rPr>
          <w:id w:val="934936307"/>
          <w:placeholder>
            <w:docPart w:val="4B38092DDB6040BD99596D1A8C01D9B0"/>
          </w:placeholder>
        </w:sdtPr>
        <w:sdtEndPr/>
        <w:sdtContent>
          <w:r w:rsidRPr="00BA29D8">
            <w:rPr>
              <w:rFonts w:ascii="Book Antiqua" w:hAnsi="Book Antiqua"/>
              <w:color w:val="8A8A8A" w:themeColor="accent6"/>
            </w:rPr>
            <w:t xml:space="preserve">[nome da </w:t>
          </w:r>
          <w:r w:rsidR="00C77221" w:rsidRPr="00BA29D8">
            <w:rPr>
              <w:rFonts w:ascii="Book Antiqua" w:hAnsi="Book Antiqua"/>
              <w:color w:val="8A8A8A" w:themeColor="accent6"/>
            </w:rPr>
            <w:t>U</w:t>
          </w:r>
          <w:r w:rsidRPr="00BA29D8">
            <w:rPr>
              <w:rFonts w:ascii="Book Antiqua" w:hAnsi="Book Antiqua"/>
              <w:color w:val="8A8A8A" w:themeColor="accent6"/>
            </w:rPr>
            <w:t>nidade</w:t>
          </w:r>
          <w:r w:rsidR="00C77221" w:rsidRPr="00BA29D8">
            <w:rPr>
              <w:rFonts w:ascii="Book Antiqua" w:hAnsi="Book Antiqua"/>
              <w:color w:val="8A8A8A" w:themeColor="accent6"/>
            </w:rPr>
            <w:t xml:space="preserve"> Concedente</w:t>
          </w:r>
          <w:r w:rsidRPr="00BA29D8">
            <w:rPr>
              <w:rFonts w:ascii="Book Antiqua" w:hAnsi="Book Antiqua"/>
              <w:color w:val="8A8A8A" w:themeColor="accent6"/>
            </w:rPr>
            <w:t xml:space="preserve"> ]</w:t>
          </w:r>
        </w:sdtContent>
      </w:sdt>
    </w:p>
    <w:p w14:paraId="46401D29" w14:textId="77777777" w:rsidR="00C23FB6" w:rsidRPr="00C77221" w:rsidRDefault="00C23FB6" w:rsidP="00C23FB6">
      <w:pPr>
        <w:rPr>
          <w:rFonts w:ascii="Book Antiqua" w:hAnsi="Book Antiqua"/>
          <w:color w:val="8A8A8A" w:themeColor="accent6"/>
        </w:rPr>
      </w:pPr>
    </w:p>
    <w:p w14:paraId="24AB78FA" w14:textId="77777777" w:rsidR="00C23FB6" w:rsidRPr="00BA29D8" w:rsidRDefault="00EE0803" w:rsidP="00C23FB6">
      <w:pPr>
        <w:jc w:val="right"/>
        <w:rPr>
          <w:rFonts w:ascii="Book Antiqua" w:hAnsi="Book Antiqua"/>
          <w:color w:val="8A8A8A" w:themeColor="accent6"/>
        </w:rPr>
      </w:pPr>
      <w:sdt>
        <w:sdtPr>
          <w:rPr>
            <w:rFonts w:ascii="Book Antiqua" w:hAnsi="Book Antiqua"/>
            <w:color w:val="8A8A8A" w:themeColor="accent6"/>
          </w:rPr>
          <w:id w:val="-215589735"/>
          <w:placeholder>
            <w:docPart w:val="D021FAE6629E42B9AE9632EF9BA904E3"/>
          </w:placeholder>
        </w:sdtPr>
        <w:sdtEndPr/>
        <w:sdtContent>
          <w:r w:rsidR="00C23FB6" w:rsidRPr="00BA29D8">
            <w:rPr>
              <w:rFonts w:ascii="Book Antiqua" w:hAnsi="Book Antiqua"/>
              <w:color w:val="8A8A8A" w:themeColor="accent6"/>
            </w:rPr>
            <w:t>[cidade, xx/xx/xxxx]</w:t>
          </w:r>
        </w:sdtContent>
      </w:sdt>
    </w:p>
    <w:p w14:paraId="614CC272" w14:textId="77777777" w:rsidR="00C23FB6" w:rsidRDefault="00C23FB6" w:rsidP="00C23FB6">
      <w:pPr>
        <w:rPr>
          <w:rFonts w:ascii="Georgia" w:hAnsi="Georgia"/>
          <w:color w:val="auto"/>
        </w:rPr>
      </w:pPr>
    </w:p>
    <w:p w14:paraId="58CC6F05" w14:textId="2A6E77BD" w:rsidR="00C23FB6" w:rsidRPr="00C77221" w:rsidRDefault="00C23FB6" w:rsidP="00C77221">
      <w:pPr>
        <w:jc w:val="both"/>
        <w:rPr>
          <w:rFonts w:ascii="Book Antiqua" w:hAnsi="Book Antiqua"/>
          <w:color w:val="002060"/>
        </w:rPr>
      </w:pPr>
      <w:r w:rsidRPr="00C77221">
        <w:rPr>
          <w:rFonts w:ascii="Book Antiqua" w:hAnsi="Book Antiqua"/>
          <w:color w:val="auto"/>
        </w:rPr>
        <w:t xml:space="preserve">Encaminho à V. Sa. o/a estudante </w:t>
      </w:r>
      <w:sdt>
        <w:sdtPr>
          <w:rPr>
            <w:rFonts w:ascii="Book Antiqua" w:hAnsi="Book Antiqua"/>
            <w:color w:val="002060"/>
          </w:rPr>
          <w:id w:val="856156341"/>
          <w:placeholder>
            <w:docPart w:val="AF2497C9F69B4354B7CD86F670A6B7FC"/>
          </w:placeholder>
        </w:sdtPr>
        <w:sdtEndPr/>
        <w:sdtContent>
          <w:r w:rsidRPr="00BA29D8">
            <w:rPr>
              <w:rFonts w:ascii="Book Antiqua" w:hAnsi="Book Antiqua"/>
              <w:color w:val="8A8A8A" w:themeColor="accent6"/>
            </w:rPr>
            <w:t>[NOME DO/A ESTUDANTE]</w:t>
          </w:r>
        </w:sdtContent>
      </w:sdt>
      <w:r w:rsidRPr="00C77221">
        <w:rPr>
          <w:rFonts w:ascii="Book Antiqua" w:hAnsi="Book Antiqua"/>
          <w:color w:val="002060"/>
        </w:rPr>
        <w:t xml:space="preserve">, </w:t>
      </w:r>
      <w:r w:rsidRPr="00C77221">
        <w:rPr>
          <w:rFonts w:ascii="Book Antiqua" w:hAnsi="Book Antiqua"/>
          <w:color w:val="auto"/>
        </w:rPr>
        <w:t xml:space="preserve">regularmente matriculado/a sob o n. </w:t>
      </w:r>
      <w:sdt>
        <w:sdtPr>
          <w:rPr>
            <w:rFonts w:ascii="Book Antiqua" w:hAnsi="Book Antiqua"/>
            <w:color w:val="8A8A8A" w:themeColor="accent6"/>
          </w:rPr>
          <w:id w:val="-1669005290"/>
          <w:placeholder>
            <w:docPart w:val="C69038BC51074CE2B1662ADCB00B46C2"/>
          </w:placeholder>
        </w:sdtPr>
        <w:sdtEndPr/>
        <w:sdtContent>
          <w:r w:rsidRPr="00BA29D8">
            <w:rPr>
              <w:rFonts w:ascii="Book Antiqua" w:hAnsi="Book Antiqua"/>
              <w:color w:val="8A8A8A" w:themeColor="accent6"/>
            </w:rPr>
            <w:t>[número de matrícula]</w:t>
          </w:r>
        </w:sdtContent>
      </w:sdt>
      <w:r w:rsidRPr="00C77221">
        <w:rPr>
          <w:rFonts w:ascii="Book Antiqua" w:hAnsi="Book Antiqua"/>
          <w:color w:val="002060"/>
        </w:rPr>
        <w:t xml:space="preserve"> </w:t>
      </w:r>
      <w:r w:rsidRPr="00C77221">
        <w:rPr>
          <w:rFonts w:ascii="Book Antiqua" w:hAnsi="Book Antiqua"/>
          <w:color w:val="auto"/>
        </w:rPr>
        <w:t xml:space="preserve">que deverá realizar estágio supervisionado conforme previsão no Plano de Atividades (em anexo) como parte das atividades obrigatórias do componente curricular </w:t>
      </w:r>
      <w:r w:rsidRPr="00C77221">
        <w:rPr>
          <w:rFonts w:ascii="Book Antiqua" w:hAnsi="Book Antiqua"/>
          <w:b/>
          <w:bCs/>
          <w:color w:val="auto"/>
        </w:rPr>
        <w:t xml:space="preserve">ESTÁGIO SUPERVISIONADO </w:t>
      </w:r>
      <w:sdt>
        <w:sdtPr>
          <w:rPr>
            <w:rFonts w:ascii="Book Antiqua" w:hAnsi="Book Antiqua"/>
            <w:color w:val="8A8A8A" w:themeColor="accent6"/>
          </w:rPr>
          <w:id w:val="-1541889653"/>
          <w:placeholder>
            <w:docPart w:val="81A6E59FA8594FB68E1AD66A1F8DBF48"/>
          </w:placeholder>
        </w:sdtPr>
        <w:sdtEndPr/>
        <w:sdtContent>
          <w:r w:rsidRPr="00BA29D8">
            <w:rPr>
              <w:rFonts w:ascii="Book Antiqua" w:hAnsi="Book Antiqua"/>
              <w:color w:val="8A8A8A" w:themeColor="accent6"/>
            </w:rPr>
            <w:t>[</w:t>
          </w:r>
          <w:r w:rsidR="00C77221" w:rsidRPr="00BA29D8">
            <w:rPr>
              <w:rFonts w:ascii="Book Antiqua" w:hAnsi="Book Antiqua"/>
              <w:color w:val="8A8A8A" w:themeColor="accent6"/>
            </w:rPr>
            <w:t xml:space="preserve">indicar a </w:t>
          </w:r>
          <w:r w:rsidRPr="00BA29D8">
            <w:rPr>
              <w:rFonts w:ascii="Book Antiqua" w:hAnsi="Book Antiqua"/>
              <w:color w:val="8A8A8A" w:themeColor="accent6"/>
            </w:rPr>
            <w:t>etapa do estágio – I a VII]</w:t>
          </w:r>
        </w:sdtContent>
      </w:sdt>
      <w:r w:rsidRPr="00C77221">
        <w:rPr>
          <w:rFonts w:ascii="Book Antiqua" w:hAnsi="Book Antiqua"/>
          <w:color w:val="002060"/>
        </w:rPr>
        <w:t xml:space="preserve"> </w:t>
      </w:r>
      <w:r w:rsidRPr="00C77221">
        <w:rPr>
          <w:rFonts w:ascii="Book Antiqua" w:hAnsi="Book Antiqua"/>
          <w:color w:val="auto"/>
        </w:rPr>
        <w:t xml:space="preserve">do curso </w:t>
      </w:r>
      <w:sdt>
        <w:sdtPr>
          <w:rPr>
            <w:rFonts w:ascii="Book Antiqua" w:hAnsi="Book Antiqua"/>
            <w:color w:val="8A8A8A" w:themeColor="accent6"/>
          </w:rPr>
          <w:id w:val="1427686715"/>
          <w:placeholder>
            <w:docPart w:val="4A4AC6F7BFA94EA2BAB405FBAFAB5EAC"/>
          </w:placeholder>
        </w:sdtPr>
        <w:sdtEndPr/>
        <w:sdtContent>
          <w:r w:rsidRPr="00BA29D8">
            <w:rPr>
              <w:rFonts w:ascii="Book Antiqua" w:hAnsi="Book Antiqua"/>
              <w:color w:val="8A8A8A" w:themeColor="accent6"/>
            </w:rPr>
            <w:t>[nome do curso em que está matriculado/a]</w:t>
          </w:r>
        </w:sdtContent>
      </w:sdt>
      <w:r w:rsidRPr="00C77221">
        <w:rPr>
          <w:rFonts w:ascii="Book Antiqua" w:hAnsi="Book Antiqua"/>
          <w:color w:val="002060"/>
        </w:rPr>
        <w:t>.</w:t>
      </w:r>
    </w:p>
    <w:p w14:paraId="35CC0A54" w14:textId="77777777" w:rsidR="00C23FB6" w:rsidRPr="00C77221" w:rsidRDefault="00C23FB6" w:rsidP="00C77221">
      <w:pPr>
        <w:jc w:val="both"/>
        <w:rPr>
          <w:rFonts w:ascii="Book Antiqua" w:hAnsi="Book Antiqua"/>
          <w:color w:val="auto"/>
        </w:rPr>
      </w:pPr>
      <w:r w:rsidRPr="00C77221">
        <w:rPr>
          <w:rFonts w:ascii="Book Antiqua" w:hAnsi="Book Antiqua"/>
          <w:color w:val="auto"/>
        </w:rPr>
        <w:t>Solicito que seja feito o controle de frequência do/a estagiário/a, que deverá trazer a folha de frequência comprobatória do cumprimento da carga horária de estágio devidamente assinada.</w:t>
      </w:r>
    </w:p>
    <w:p w14:paraId="6FB5077D" w14:textId="77777777" w:rsidR="00C23FB6" w:rsidRPr="00C77221" w:rsidRDefault="00C23FB6" w:rsidP="00C23FB6">
      <w:pPr>
        <w:rPr>
          <w:rFonts w:ascii="Book Antiqua" w:hAnsi="Book Antiqua"/>
          <w:color w:val="auto"/>
        </w:rPr>
      </w:pPr>
    </w:p>
    <w:p w14:paraId="0EED317C" w14:textId="77777777" w:rsidR="00C23FB6" w:rsidRPr="00C77221" w:rsidRDefault="00C23FB6" w:rsidP="00C23FB6">
      <w:pPr>
        <w:rPr>
          <w:rFonts w:ascii="Book Antiqua" w:hAnsi="Book Antiqua"/>
          <w:color w:val="auto"/>
        </w:rPr>
      </w:pPr>
      <w:r w:rsidRPr="00C77221">
        <w:rPr>
          <w:rFonts w:ascii="Book Antiqua" w:hAnsi="Book Antiqua"/>
          <w:color w:val="auto"/>
        </w:rPr>
        <w:t>Atenciosamente,</w:t>
      </w:r>
    </w:p>
    <w:p w14:paraId="3C902B41" w14:textId="77777777" w:rsidR="00C23FB6" w:rsidRDefault="00C23FB6" w:rsidP="00C23FB6">
      <w:pPr>
        <w:rPr>
          <w:rFonts w:ascii="Georgia" w:hAnsi="Georgia"/>
          <w:color w:val="auto"/>
        </w:rPr>
      </w:pPr>
    </w:p>
    <w:p w14:paraId="01D821DA" w14:textId="77777777" w:rsidR="00C23FB6" w:rsidRPr="00C77221" w:rsidRDefault="00C23FB6" w:rsidP="00C23FB6">
      <w:pPr>
        <w:rPr>
          <w:rFonts w:ascii="Book Antiqua" w:hAnsi="Book Antiqua"/>
          <w:color w:val="auto"/>
        </w:rPr>
      </w:pPr>
    </w:p>
    <w:p w14:paraId="5B975560" w14:textId="77777777" w:rsidR="00C23FB6" w:rsidRPr="00C77221" w:rsidRDefault="00C23FB6" w:rsidP="00C23FB6">
      <w:pPr>
        <w:jc w:val="center"/>
        <w:rPr>
          <w:rFonts w:ascii="Book Antiqua" w:hAnsi="Book Antiqua"/>
          <w:color w:val="auto"/>
        </w:rPr>
      </w:pPr>
      <w:r w:rsidRPr="00C77221">
        <w:rPr>
          <w:rFonts w:ascii="Book Antiqua" w:hAnsi="Book Antiqua"/>
          <w:color w:val="auto"/>
        </w:rPr>
        <w:t>_________________________________________</w:t>
      </w:r>
    </w:p>
    <w:p w14:paraId="57B33205" w14:textId="77777777" w:rsidR="00C23FB6" w:rsidRPr="00C77221" w:rsidRDefault="00EE0803" w:rsidP="00C23FB6">
      <w:pPr>
        <w:jc w:val="center"/>
        <w:rPr>
          <w:rFonts w:ascii="Book Antiqua" w:hAnsi="Book Antiqua"/>
          <w:color w:val="002060"/>
        </w:rPr>
      </w:pPr>
      <w:sdt>
        <w:sdtPr>
          <w:rPr>
            <w:rFonts w:ascii="Book Antiqua" w:hAnsi="Book Antiqua"/>
            <w:color w:val="8A8A8A" w:themeColor="accent6"/>
          </w:rPr>
          <w:id w:val="766279750"/>
          <w:placeholder>
            <w:docPart w:val="2EB510E4E25748689879437CA2C9B77F"/>
          </w:placeholder>
        </w:sdtPr>
        <w:sdtEndPr/>
        <w:sdtContent>
          <w:r w:rsidR="00C23FB6" w:rsidRPr="00BA29D8">
            <w:rPr>
              <w:rFonts w:ascii="Book Antiqua" w:hAnsi="Book Antiqua"/>
              <w:color w:val="8A8A8A" w:themeColor="accent6"/>
            </w:rPr>
            <w:t>[nome do/a coordenador/a de curso]</w:t>
          </w:r>
        </w:sdtContent>
      </w:sdt>
    </w:p>
    <w:p w14:paraId="1092DB1C" w14:textId="77777777" w:rsidR="00C23FB6" w:rsidRPr="00C77221" w:rsidRDefault="00EE0803" w:rsidP="00C23FB6">
      <w:pPr>
        <w:jc w:val="center"/>
        <w:rPr>
          <w:rFonts w:ascii="Book Antiqua" w:hAnsi="Book Antiqua"/>
          <w:color w:val="002060"/>
        </w:rPr>
      </w:pPr>
      <w:sdt>
        <w:sdtPr>
          <w:rPr>
            <w:rFonts w:ascii="Book Antiqua" w:hAnsi="Book Antiqua"/>
            <w:color w:val="8A8A8A" w:themeColor="accent6"/>
          </w:rPr>
          <w:id w:val="-1747027893"/>
          <w:placeholder>
            <w:docPart w:val="211C1E7C7E32494AA9F3B6F984F1BF68"/>
          </w:placeholder>
        </w:sdtPr>
        <w:sdtEndPr/>
        <w:sdtContent>
          <w:r w:rsidR="00C23FB6" w:rsidRPr="00BA29D8">
            <w:rPr>
              <w:rFonts w:ascii="Book Antiqua" w:hAnsi="Book Antiqua"/>
              <w:color w:val="8A8A8A" w:themeColor="accent6"/>
            </w:rPr>
            <w:t>[nome do curso]</w:t>
          </w:r>
        </w:sdtContent>
      </w:sdt>
    </w:p>
    <w:p w14:paraId="2DF584EA" w14:textId="77777777" w:rsidR="00C23FB6" w:rsidRPr="00454545" w:rsidRDefault="00C23FB6" w:rsidP="00454545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</w:p>
    <w:sectPr w:rsidR="00C23FB6" w:rsidRPr="00454545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2C14" w14:textId="77777777" w:rsidR="00EE0803" w:rsidRDefault="00EE0803">
      <w:pPr>
        <w:spacing w:after="0" w:line="240" w:lineRule="auto"/>
      </w:pPr>
      <w:r>
        <w:separator/>
      </w:r>
    </w:p>
  </w:endnote>
  <w:endnote w:type="continuationSeparator" w:id="0">
    <w:p w14:paraId="10C55A6B" w14:textId="77777777" w:rsidR="00EE0803" w:rsidRDefault="00EE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45FB0818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049F31CB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53128261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62486C05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4101652C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4B99056E" w14:textId="77777777" w:rsidR="00DC15F7" w:rsidRDefault="00DC15F7" w:rsidP="006515E8"/>
      </w:tc>
    </w:tr>
  </w:tbl>
  <w:p w14:paraId="1299C43A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75D27" w14:textId="77777777" w:rsidR="00EE0803" w:rsidRDefault="00EE0803">
      <w:pPr>
        <w:spacing w:after="0" w:line="240" w:lineRule="auto"/>
      </w:pPr>
      <w:r>
        <w:separator/>
      </w:r>
    </w:p>
  </w:footnote>
  <w:footnote w:type="continuationSeparator" w:id="0">
    <w:p w14:paraId="168C7A68" w14:textId="77777777" w:rsidR="00EE0803" w:rsidRDefault="00EE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49A458CD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3461D779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EA2424A" wp14:editId="07777777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02E7066F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4B10127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4D7E030B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CF2D8B6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060B5"/>
    <w:rsid w:val="00115A11"/>
    <w:rsid w:val="0011676B"/>
    <w:rsid w:val="001272E0"/>
    <w:rsid w:val="00135C5E"/>
    <w:rsid w:val="0014174F"/>
    <w:rsid w:val="00156EF1"/>
    <w:rsid w:val="001A4BB7"/>
    <w:rsid w:val="001A5525"/>
    <w:rsid w:val="001B16CA"/>
    <w:rsid w:val="001C0EC0"/>
    <w:rsid w:val="001E5052"/>
    <w:rsid w:val="0021442C"/>
    <w:rsid w:val="002229ED"/>
    <w:rsid w:val="002877A3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1A24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87B8B"/>
    <w:rsid w:val="006A6E1A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85986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D6C51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A29D8"/>
    <w:rsid w:val="00BF473C"/>
    <w:rsid w:val="00C06437"/>
    <w:rsid w:val="00C11C7B"/>
    <w:rsid w:val="00C176D6"/>
    <w:rsid w:val="00C2032E"/>
    <w:rsid w:val="00C23FB6"/>
    <w:rsid w:val="00C30EAE"/>
    <w:rsid w:val="00C34A00"/>
    <w:rsid w:val="00C40BDA"/>
    <w:rsid w:val="00C549AE"/>
    <w:rsid w:val="00C555E9"/>
    <w:rsid w:val="00C5755F"/>
    <w:rsid w:val="00C62B67"/>
    <w:rsid w:val="00C74E11"/>
    <w:rsid w:val="00C77221"/>
    <w:rsid w:val="00C9109A"/>
    <w:rsid w:val="00CA42D5"/>
    <w:rsid w:val="00CB2712"/>
    <w:rsid w:val="00CB37FC"/>
    <w:rsid w:val="00CC4DB1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B6360"/>
    <w:rsid w:val="00DC15F7"/>
    <w:rsid w:val="00DE76F3"/>
    <w:rsid w:val="00E06BBD"/>
    <w:rsid w:val="00E078B6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D1E18"/>
    <w:rsid w:val="00EE0803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A6006"/>
    <w:rsid w:val="00FB4142"/>
    <w:rsid w:val="00FB7F87"/>
    <w:rsid w:val="00FC00BA"/>
    <w:rsid w:val="00FE4E89"/>
    <w:rsid w:val="67D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17EC2"/>
  <w15:chartTrackingRefBased/>
  <w15:docId w15:val="{936D5BCC-47B1-4B3A-A991-97A6E97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41829029B44AB6AEF506D3B1C23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A4A9E-DD40-465A-91A3-CBDD94CD3FF3}"/>
      </w:docPartPr>
      <w:docPartBody>
        <w:p w:rsidR="00DB1329" w:rsidRDefault="00656C53" w:rsidP="00656C53">
          <w:pPr>
            <w:pStyle w:val="8541829029B44AB6AEF506D3B1C23929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4B38092DDB6040BD99596D1A8C01D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64272-0D77-491C-8153-8A0B1E420124}"/>
      </w:docPartPr>
      <w:docPartBody>
        <w:p w:rsidR="00DB1329" w:rsidRDefault="00656C53" w:rsidP="00656C53">
          <w:pPr>
            <w:pStyle w:val="4B38092DDB6040BD99596D1A8C01D9B0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D021FAE6629E42B9AE9632EF9BA90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B295E-D3BA-440F-886C-39C9B467D233}"/>
      </w:docPartPr>
      <w:docPartBody>
        <w:p w:rsidR="00DB1329" w:rsidRDefault="00656C53" w:rsidP="00656C53">
          <w:pPr>
            <w:pStyle w:val="D021FAE6629E42B9AE9632EF9BA904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AF2497C9F69B4354B7CD86F670A6B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385D5-6AC6-4285-A05B-DCDDEE9EC41D}"/>
      </w:docPartPr>
      <w:docPartBody>
        <w:p w:rsidR="00DB1329" w:rsidRDefault="00656C53" w:rsidP="00656C53">
          <w:pPr>
            <w:pStyle w:val="AF2497C9F69B4354B7CD86F670A6B7FC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C69038BC51074CE2B1662ADCB00B4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D9432-2A74-4BC6-B1B5-08D2D43D6CB4}"/>
      </w:docPartPr>
      <w:docPartBody>
        <w:p w:rsidR="00DB1329" w:rsidRDefault="00656C53" w:rsidP="00656C53">
          <w:pPr>
            <w:pStyle w:val="C69038BC51074CE2B1662ADCB00B46C2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81A6E59FA8594FB68E1AD66A1F8DB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7D72F-B7B8-47EB-AFDC-275407C16A80}"/>
      </w:docPartPr>
      <w:docPartBody>
        <w:p w:rsidR="00DB1329" w:rsidRDefault="00656C53" w:rsidP="00656C53">
          <w:pPr>
            <w:pStyle w:val="81A6E59FA8594FB68E1AD66A1F8DBF48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4A4AC6F7BFA94EA2BAB405FBAFAB5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95BA1-7085-42B5-A9C9-6C3AB809CC23}"/>
      </w:docPartPr>
      <w:docPartBody>
        <w:p w:rsidR="00DB1329" w:rsidRDefault="00656C53" w:rsidP="00656C53">
          <w:pPr>
            <w:pStyle w:val="4A4AC6F7BFA94EA2BAB405FBAFAB5EAC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EB510E4E25748689879437CA2C9B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0EF8C-1602-47F4-8C7C-44A36B7268A8}"/>
      </w:docPartPr>
      <w:docPartBody>
        <w:p w:rsidR="00DB1329" w:rsidRDefault="00656C53" w:rsidP="00656C53">
          <w:pPr>
            <w:pStyle w:val="2EB510E4E25748689879437CA2C9B77F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11C1E7C7E32494AA9F3B6F984F1B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C7CEF-617E-4686-8C06-8EFE99B6D2BF}"/>
      </w:docPartPr>
      <w:docPartBody>
        <w:p w:rsidR="00DB1329" w:rsidRDefault="00656C53" w:rsidP="00656C53">
          <w:pPr>
            <w:pStyle w:val="211C1E7C7E32494AA9F3B6F984F1BF68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FCA99741ACDA48DF862A28DD26207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896BC-6411-4873-9FEA-53A131BED6A4}"/>
      </w:docPartPr>
      <w:docPartBody>
        <w:p w:rsidR="00DB1329" w:rsidRDefault="00656C53" w:rsidP="00656C53">
          <w:pPr>
            <w:pStyle w:val="FCA99741ACDA48DF862A28DD26207A9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34BB0"/>
    <w:rsid w:val="00093755"/>
    <w:rsid w:val="00095492"/>
    <w:rsid w:val="0013749E"/>
    <w:rsid w:val="001D4279"/>
    <w:rsid w:val="001F6BFB"/>
    <w:rsid w:val="00230FD7"/>
    <w:rsid w:val="00252619"/>
    <w:rsid w:val="00272168"/>
    <w:rsid w:val="002864FA"/>
    <w:rsid w:val="00293DF1"/>
    <w:rsid w:val="002A60AD"/>
    <w:rsid w:val="002B609A"/>
    <w:rsid w:val="00304F38"/>
    <w:rsid w:val="003A6D61"/>
    <w:rsid w:val="0040345F"/>
    <w:rsid w:val="00407657"/>
    <w:rsid w:val="00457A8F"/>
    <w:rsid w:val="00485A69"/>
    <w:rsid w:val="00520256"/>
    <w:rsid w:val="00623014"/>
    <w:rsid w:val="006479CC"/>
    <w:rsid w:val="00656C53"/>
    <w:rsid w:val="006E544D"/>
    <w:rsid w:val="00741F5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515CA"/>
    <w:rsid w:val="00CB4C35"/>
    <w:rsid w:val="00CC0939"/>
    <w:rsid w:val="00D63448"/>
    <w:rsid w:val="00DB1329"/>
    <w:rsid w:val="00DE70FF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541829029B44AB6AEF506D3B1C23929">
    <w:name w:val="8541829029B44AB6AEF506D3B1C23929"/>
    <w:rsid w:val="00656C53"/>
  </w:style>
  <w:style w:type="paragraph" w:customStyle="1" w:styleId="4B38092DDB6040BD99596D1A8C01D9B0">
    <w:name w:val="4B38092DDB6040BD99596D1A8C01D9B0"/>
    <w:rsid w:val="00656C53"/>
  </w:style>
  <w:style w:type="paragraph" w:customStyle="1" w:styleId="D021FAE6629E42B9AE9632EF9BA904E3">
    <w:name w:val="D021FAE6629E42B9AE9632EF9BA904E3"/>
    <w:rsid w:val="00656C53"/>
  </w:style>
  <w:style w:type="paragraph" w:customStyle="1" w:styleId="AF2497C9F69B4354B7CD86F670A6B7FC">
    <w:name w:val="AF2497C9F69B4354B7CD86F670A6B7FC"/>
    <w:rsid w:val="00656C53"/>
  </w:style>
  <w:style w:type="paragraph" w:customStyle="1" w:styleId="C69038BC51074CE2B1662ADCB00B46C2">
    <w:name w:val="C69038BC51074CE2B1662ADCB00B46C2"/>
    <w:rsid w:val="00656C53"/>
  </w:style>
  <w:style w:type="paragraph" w:customStyle="1" w:styleId="81A6E59FA8594FB68E1AD66A1F8DBF48">
    <w:name w:val="81A6E59FA8594FB68E1AD66A1F8DBF48"/>
    <w:rsid w:val="00656C53"/>
  </w:style>
  <w:style w:type="paragraph" w:customStyle="1" w:styleId="4A4AC6F7BFA94EA2BAB405FBAFAB5EAC">
    <w:name w:val="4A4AC6F7BFA94EA2BAB405FBAFAB5EAC"/>
    <w:rsid w:val="00656C53"/>
  </w:style>
  <w:style w:type="paragraph" w:customStyle="1" w:styleId="2EB510E4E25748689879437CA2C9B77F">
    <w:name w:val="2EB510E4E25748689879437CA2C9B77F"/>
    <w:rsid w:val="00656C53"/>
  </w:style>
  <w:style w:type="paragraph" w:customStyle="1" w:styleId="211C1E7C7E32494AA9F3B6F984F1BF68">
    <w:name w:val="211C1E7C7E32494AA9F3B6F984F1BF68"/>
    <w:rsid w:val="00656C53"/>
  </w:style>
  <w:style w:type="paragraph" w:customStyle="1" w:styleId="FCA99741ACDA48DF862A28DD26207A94">
    <w:name w:val="FCA99741ACDA48DF862A28DD26207A94"/>
    <w:rsid w:val="00656C53"/>
  </w:style>
  <w:style w:type="character" w:styleId="TextodoEspaoReservado">
    <w:name w:val="Placeholder Text"/>
    <w:basedOn w:val="Fontepargpadro"/>
    <w:uiPriority w:val="99"/>
    <w:semiHidden/>
    <w:rsid w:val="00656C53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DA07EB1-224A-4F9D-ABFD-5089A01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</cp:lastModifiedBy>
  <cp:revision>4</cp:revision>
  <cp:lastPrinted>2018-02-21T18:09:00Z</cp:lastPrinted>
  <dcterms:created xsi:type="dcterms:W3CDTF">2021-03-30T17:33:00Z</dcterms:created>
  <dcterms:modified xsi:type="dcterms:W3CDTF">2021-03-30T17:40:00Z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