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:rsidR="00516315" w:rsidRPr="00265825" w:rsidRDefault="00CA42D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SOLICITAÇÃO DE MUDANÇA DE </w:t>
          </w:r>
          <w:r w:rsidR="00667C50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SUPERVISOR</w:t>
          </w: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/A</w:t>
          </w:r>
          <w:r w:rsidR="00AD1F23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DO</w:t>
          </w:r>
          <w:r w:rsidR="00A55132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ESTÁGIO SUPERVISIONADO</w:t>
          </w:r>
        </w:p>
      </w:sdtContent>
    </w:sdt>
    <w:p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tbl>
      <w:tblPr>
        <w:tblStyle w:val="TabeladeLista4-nfase1"/>
        <w:tblW w:w="5000" w:type="pct"/>
        <w:tblLook w:val="0620" w:firstRow="1" w:lastRow="0" w:firstColumn="0" w:lastColumn="0" w:noHBand="1" w:noVBand="1"/>
      </w:tblPr>
      <w:tblGrid>
        <w:gridCol w:w="6231"/>
        <w:gridCol w:w="3505"/>
      </w:tblGrid>
      <w:tr w:rsidR="00FB7F87" w:rsidRPr="00AB4529" w:rsidTr="00454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2"/>
            <w:vAlign w:val="center"/>
          </w:tcPr>
          <w:p w:rsidR="00FB7F87" w:rsidRDefault="00CA42D5" w:rsidP="00C30EAE">
            <w:r w:rsidRPr="00454545">
              <w:rPr>
                <w:b w:val="0"/>
              </w:rPr>
              <w:t>PARA PREENCHIMENTO DO/A ESTAGIÁRIO/A</w:t>
            </w:r>
          </w:p>
        </w:tc>
      </w:tr>
      <w:tr w:rsidR="00FB7F87" w:rsidRPr="00AB4529" w:rsidTr="00BB65C0">
        <w:trPr>
          <w:trHeight w:val="397"/>
        </w:trPr>
        <w:tc>
          <w:tcPr>
            <w:tcW w:w="3200" w:type="pct"/>
            <w:vAlign w:val="center"/>
          </w:tcPr>
          <w:p w:rsidR="00FB7F87" w:rsidRPr="0077422B" w:rsidRDefault="004E0714" w:rsidP="00BB65C0">
            <w:pPr>
              <w:rPr>
                <w:color w:val="auto"/>
              </w:rPr>
            </w:pPr>
            <w:r w:rsidRPr="0077422B">
              <w:rPr>
                <w:color w:val="auto"/>
              </w:rPr>
              <w:t>Nome</w:t>
            </w:r>
            <w:r w:rsidR="00CA42D5" w:rsidRPr="0077422B">
              <w:rPr>
                <w:color w:val="auto"/>
              </w:rPr>
              <w:t>:</w:t>
            </w:r>
          </w:p>
        </w:tc>
        <w:tc>
          <w:tcPr>
            <w:tcW w:w="1800" w:type="pct"/>
            <w:vAlign w:val="center"/>
          </w:tcPr>
          <w:p w:rsidR="00FB7F87" w:rsidRPr="0077422B" w:rsidRDefault="00FB7F87" w:rsidP="00BB65C0">
            <w:pPr>
              <w:rPr>
                <w:color w:val="auto"/>
              </w:rPr>
            </w:pPr>
          </w:p>
        </w:tc>
      </w:tr>
      <w:tr w:rsidR="004E0714" w:rsidRPr="00AB4529" w:rsidTr="00BB65C0">
        <w:trPr>
          <w:trHeight w:val="397"/>
        </w:trPr>
        <w:tc>
          <w:tcPr>
            <w:tcW w:w="3200" w:type="pct"/>
            <w:vAlign w:val="center"/>
          </w:tcPr>
          <w:p w:rsidR="004E0714" w:rsidRPr="0077422B" w:rsidRDefault="00CA42D5" w:rsidP="00BB65C0">
            <w:pPr>
              <w:rPr>
                <w:color w:val="auto"/>
              </w:rPr>
            </w:pPr>
            <w:r w:rsidRPr="0077422B">
              <w:rPr>
                <w:color w:val="auto"/>
              </w:rPr>
              <w:t>Curso:</w:t>
            </w:r>
          </w:p>
        </w:tc>
        <w:tc>
          <w:tcPr>
            <w:tcW w:w="1800" w:type="pct"/>
            <w:vAlign w:val="center"/>
          </w:tcPr>
          <w:p w:rsidR="004E0714" w:rsidRPr="0077422B" w:rsidRDefault="00BB65C0" w:rsidP="00BB65C0">
            <w:pPr>
              <w:rPr>
                <w:color w:val="auto"/>
              </w:rPr>
            </w:pPr>
            <w:r w:rsidRPr="0077422B">
              <w:rPr>
                <w:color w:val="auto"/>
              </w:rPr>
              <w:t xml:space="preserve">Matrícula: </w:t>
            </w:r>
          </w:p>
        </w:tc>
      </w:tr>
      <w:tr w:rsidR="004E0714" w:rsidRPr="00AB4529" w:rsidTr="00BB65C0">
        <w:trPr>
          <w:trHeight w:val="397"/>
        </w:trPr>
        <w:tc>
          <w:tcPr>
            <w:tcW w:w="3200" w:type="pct"/>
            <w:vAlign w:val="center"/>
          </w:tcPr>
          <w:p w:rsidR="004E0714" w:rsidRPr="0077422B" w:rsidRDefault="00667C50" w:rsidP="00BB65C0">
            <w:pPr>
              <w:rPr>
                <w:color w:val="auto"/>
              </w:rPr>
            </w:pPr>
            <w:r w:rsidRPr="0077422B">
              <w:rPr>
                <w:color w:val="auto"/>
              </w:rPr>
              <w:t>Supervisor</w:t>
            </w:r>
            <w:r w:rsidR="00BB65C0" w:rsidRPr="0077422B">
              <w:rPr>
                <w:color w:val="auto"/>
              </w:rPr>
              <w:t>/a atual</w:t>
            </w:r>
            <w:r w:rsidR="00CA42D5" w:rsidRPr="0077422B">
              <w:rPr>
                <w:color w:val="auto"/>
              </w:rPr>
              <w:t>:</w:t>
            </w:r>
          </w:p>
        </w:tc>
        <w:tc>
          <w:tcPr>
            <w:tcW w:w="1800" w:type="pct"/>
            <w:vAlign w:val="center"/>
          </w:tcPr>
          <w:p w:rsidR="004E0714" w:rsidRPr="0077422B" w:rsidRDefault="004E0714" w:rsidP="00BB65C0">
            <w:pPr>
              <w:rPr>
                <w:color w:val="auto"/>
              </w:rPr>
            </w:pPr>
          </w:p>
        </w:tc>
      </w:tr>
      <w:tr w:rsidR="004E0714" w:rsidRPr="00AB4529" w:rsidTr="00454545">
        <w:tblPrEx>
          <w:tblLook w:val="0600" w:firstRow="0" w:lastRow="0" w:firstColumn="0" w:lastColumn="0" w:noHBand="1" w:noVBand="1"/>
        </w:tblPrEx>
        <w:trPr>
          <w:trHeight w:val="397"/>
        </w:trPr>
        <w:tc>
          <w:tcPr>
            <w:tcW w:w="5000" w:type="pct"/>
            <w:gridSpan w:val="2"/>
            <w:vAlign w:val="center"/>
          </w:tcPr>
          <w:p w:rsidR="004E0714" w:rsidRPr="0077422B" w:rsidRDefault="00667C50" w:rsidP="00C30EAE">
            <w:pPr>
              <w:rPr>
                <w:color w:val="auto"/>
              </w:rPr>
            </w:pPr>
            <w:r w:rsidRPr="0077422B">
              <w:rPr>
                <w:color w:val="auto"/>
              </w:rPr>
              <w:t>Supervisor</w:t>
            </w:r>
            <w:r w:rsidR="00CA42D5" w:rsidRPr="0077422B">
              <w:rPr>
                <w:color w:val="auto"/>
              </w:rPr>
              <w:t>/a pretendid</w:t>
            </w:r>
            <w:r w:rsidR="00CC4DB1" w:rsidRPr="0077422B">
              <w:rPr>
                <w:color w:val="auto"/>
              </w:rPr>
              <w:t>o/a: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77"/>
        </w:trPr>
        <w:tc>
          <w:tcPr>
            <w:tcW w:w="5000" w:type="pct"/>
            <w:gridSpan w:val="2"/>
            <w:shd w:val="clear" w:color="auto" w:fill="16253D" w:themeFill="accent1"/>
            <w:vAlign w:val="center"/>
          </w:tcPr>
          <w:p w:rsidR="00CC4DB1" w:rsidRPr="0077422B" w:rsidRDefault="00CC4DB1" w:rsidP="00CC4DB1">
            <w:pPr>
              <w:rPr>
                <w:color w:val="auto"/>
                <w:sz w:val="14"/>
              </w:rPr>
            </w:pP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1784"/>
        </w:trPr>
        <w:tc>
          <w:tcPr>
            <w:tcW w:w="5000" w:type="pct"/>
            <w:gridSpan w:val="2"/>
          </w:tcPr>
          <w:p w:rsidR="00CC4DB1" w:rsidRPr="0077422B" w:rsidRDefault="00CC4DB1" w:rsidP="00CC4DB1">
            <w:pPr>
              <w:spacing w:before="120"/>
              <w:rPr>
                <w:color w:val="auto"/>
              </w:rPr>
            </w:pPr>
            <w:r w:rsidRPr="0077422B">
              <w:rPr>
                <w:color w:val="auto"/>
              </w:rPr>
              <w:t>Justificativa da solicitação:</w:t>
            </w:r>
          </w:p>
          <w:p w:rsidR="00CC4DB1" w:rsidRPr="0077422B" w:rsidRDefault="00CC4DB1" w:rsidP="00CC4DB1">
            <w:pPr>
              <w:rPr>
                <w:color w:val="auto"/>
              </w:rPr>
            </w:pPr>
          </w:p>
          <w:p w:rsidR="00CC4DB1" w:rsidRPr="0077422B" w:rsidRDefault="00CC4DB1" w:rsidP="00CC4DB1">
            <w:pPr>
              <w:rPr>
                <w:color w:val="auto"/>
              </w:rPr>
            </w:pPr>
          </w:p>
          <w:p w:rsidR="00CC4DB1" w:rsidRPr="0077422B" w:rsidRDefault="00CC4DB1" w:rsidP="00CC4DB1">
            <w:pPr>
              <w:rPr>
                <w:color w:val="auto"/>
              </w:rPr>
            </w:pPr>
          </w:p>
          <w:p w:rsidR="00CC4DB1" w:rsidRPr="0077422B" w:rsidRDefault="00CC4DB1" w:rsidP="00CC4DB1">
            <w:pPr>
              <w:jc w:val="right"/>
              <w:rPr>
                <w:color w:val="auto"/>
              </w:rPr>
            </w:pPr>
            <w:r w:rsidRPr="0077422B">
              <w:rPr>
                <w:color w:val="auto"/>
              </w:rPr>
              <w:t>__________________________________________</w:t>
            </w:r>
            <w:r w:rsidRPr="0077422B">
              <w:rPr>
                <w:color w:val="auto"/>
              </w:rPr>
              <w:br/>
              <w:t>Assinatura do/a estagiário/a</w:t>
            </w:r>
            <w:r w:rsidRPr="0077422B">
              <w:rPr>
                <w:color w:val="auto"/>
              </w:rPr>
              <w:br/>
              <w:t>_______/_____/_______</w:t>
            </w:r>
          </w:p>
        </w:tc>
      </w:tr>
      <w:tr w:rsidR="00CC4DB1" w:rsidRPr="00AB4529" w:rsidTr="00CC4DB1">
        <w:tblPrEx>
          <w:tblLook w:val="0600" w:firstRow="0" w:lastRow="0" w:firstColumn="0" w:lastColumn="0" w:noHBand="1" w:noVBand="1"/>
        </w:tblPrEx>
        <w:trPr>
          <w:trHeight w:val="421"/>
        </w:trPr>
        <w:tc>
          <w:tcPr>
            <w:tcW w:w="5000" w:type="pct"/>
            <w:gridSpan w:val="2"/>
            <w:shd w:val="clear" w:color="auto" w:fill="16253D" w:themeFill="accent1"/>
            <w:vAlign w:val="center"/>
          </w:tcPr>
          <w:p w:rsidR="00CC4DB1" w:rsidRPr="00CC4DB1" w:rsidRDefault="00CC4DB1" w:rsidP="00C30EAE">
            <w:pPr>
              <w:rPr>
                <w:b/>
              </w:rPr>
            </w:pPr>
            <w:r w:rsidRPr="00CC4DB1">
              <w:rPr>
                <w:b/>
                <w:color w:val="FFFFFF" w:themeColor="background1"/>
              </w:rPr>
              <w:t>PARA PREENCHIMENTO DA EQUIPE DOCENTE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2438"/>
        </w:trPr>
        <w:tc>
          <w:tcPr>
            <w:tcW w:w="5000" w:type="pct"/>
            <w:gridSpan w:val="2"/>
          </w:tcPr>
          <w:p w:rsidR="00CC4DB1" w:rsidRPr="0077422B" w:rsidRDefault="00CC4DB1" w:rsidP="00CC4DB1">
            <w:pPr>
              <w:spacing w:before="120"/>
              <w:rPr>
                <w:color w:val="auto"/>
              </w:rPr>
            </w:pPr>
            <w:r w:rsidRPr="0077422B">
              <w:rPr>
                <w:color w:val="auto"/>
              </w:rPr>
              <w:t xml:space="preserve">Parecer do/a </w:t>
            </w:r>
            <w:r w:rsidR="00AD1F23">
              <w:rPr>
                <w:color w:val="auto"/>
              </w:rPr>
              <w:t>orientador/a</w:t>
            </w:r>
            <w:r w:rsidRPr="0077422B">
              <w:rPr>
                <w:color w:val="auto"/>
              </w:rPr>
              <w:t>: (   ) Concordo      (     ) Discordo</w:t>
            </w:r>
          </w:p>
          <w:p w:rsidR="00454545" w:rsidRPr="0077422B" w:rsidRDefault="00CC4DB1" w:rsidP="00CC4DB1">
            <w:pPr>
              <w:spacing w:before="120"/>
              <w:rPr>
                <w:color w:val="auto"/>
              </w:rPr>
            </w:pPr>
            <w:r w:rsidRPr="0077422B">
              <w:rPr>
                <w:color w:val="auto"/>
              </w:rPr>
              <w:t xml:space="preserve">Justificativa: </w:t>
            </w:r>
          </w:p>
          <w:p w:rsidR="00454545" w:rsidRPr="0077422B" w:rsidRDefault="00454545" w:rsidP="00CC4DB1">
            <w:pPr>
              <w:spacing w:before="120"/>
              <w:rPr>
                <w:color w:val="auto"/>
              </w:rPr>
            </w:pPr>
          </w:p>
          <w:p w:rsidR="00454545" w:rsidRPr="0077422B" w:rsidRDefault="00454545" w:rsidP="00CC4DB1">
            <w:pPr>
              <w:spacing w:before="120"/>
              <w:rPr>
                <w:color w:val="auto"/>
              </w:rPr>
            </w:pPr>
          </w:p>
          <w:p w:rsidR="00CC4DB1" w:rsidRPr="0077422B" w:rsidRDefault="00CC4DB1" w:rsidP="00AD1F23">
            <w:pPr>
              <w:jc w:val="right"/>
              <w:rPr>
                <w:color w:val="auto"/>
              </w:rPr>
            </w:pPr>
            <w:r w:rsidRPr="0077422B">
              <w:rPr>
                <w:color w:val="auto"/>
              </w:rPr>
              <w:t>________________________________________</w:t>
            </w:r>
            <w:r w:rsidR="00AD1F23">
              <w:rPr>
                <w:color w:val="auto"/>
              </w:rPr>
              <w:t>__</w:t>
            </w:r>
            <w:r w:rsidR="00AD1F23">
              <w:rPr>
                <w:color w:val="auto"/>
              </w:rPr>
              <w:br/>
              <w:t>Assinatura do/a orientador/a</w:t>
            </w:r>
            <w:r w:rsidRPr="0077422B">
              <w:rPr>
                <w:color w:val="auto"/>
              </w:rPr>
              <w:br/>
            </w:r>
            <w:r w:rsidR="00454545" w:rsidRPr="0077422B">
              <w:rPr>
                <w:color w:val="auto"/>
              </w:rPr>
              <w:t>_______/_____/_______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77"/>
        </w:trPr>
        <w:tc>
          <w:tcPr>
            <w:tcW w:w="5000" w:type="pct"/>
            <w:gridSpan w:val="2"/>
            <w:shd w:val="clear" w:color="auto" w:fill="16253D" w:themeFill="accent1"/>
            <w:vAlign w:val="center"/>
          </w:tcPr>
          <w:p w:rsidR="00CC4DB1" w:rsidRPr="0077422B" w:rsidRDefault="00CC4DB1" w:rsidP="00C30EAE">
            <w:pPr>
              <w:rPr>
                <w:color w:val="auto"/>
                <w:sz w:val="14"/>
              </w:rPr>
            </w:pPr>
          </w:p>
        </w:tc>
      </w:tr>
      <w:tr w:rsidR="00CC4DB1" w:rsidRPr="00AB4529" w:rsidTr="00CC4DB1">
        <w:tblPrEx>
          <w:tblLook w:val="0600" w:firstRow="0" w:lastRow="0" w:firstColumn="0" w:lastColumn="0" w:noHBand="1" w:noVBand="1"/>
        </w:tblPrEx>
        <w:trPr>
          <w:trHeight w:val="2525"/>
        </w:trPr>
        <w:tc>
          <w:tcPr>
            <w:tcW w:w="5000" w:type="pct"/>
            <w:gridSpan w:val="2"/>
          </w:tcPr>
          <w:p w:rsidR="00CC4DB1" w:rsidRPr="0077422B" w:rsidRDefault="00CC4DB1" w:rsidP="00454545">
            <w:pPr>
              <w:spacing w:before="120"/>
              <w:rPr>
                <w:color w:val="auto"/>
              </w:rPr>
            </w:pPr>
            <w:r w:rsidRPr="0077422B">
              <w:rPr>
                <w:color w:val="auto"/>
              </w:rPr>
              <w:t xml:space="preserve">Parecer do/a </w:t>
            </w:r>
            <w:r w:rsidR="00AD1F23">
              <w:rPr>
                <w:color w:val="auto"/>
              </w:rPr>
              <w:t>supervisor</w:t>
            </w:r>
            <w:r w:rsidRPr="0077422B">
              <w:rPr>
                <w:color w:val="auto"/>
              </w:rPr>
              <w:t>/ pretendido: (   ) Concordo        (    ) Discordo</w:t>
            </w:r>
          </w:p>
          <w:p w:rsidR="00CC4DB1" w:rsidRPr="0077422B" w:rsidRDefault="00CC4DB1" w:rsidP="00454545">
            <w:pPr>
              <w:spacing w:before="120"/>
              <w:rPr>
                <w:color w:val="auto"/>
              </w:rPr>
            </w:pPr>
            <w:r w:rsidRPr="0077422B">
              <w:rPr>
                <w:color w:val="auto"/>
              </w:rPr>
              <w:t xml:space="preserve">Justificativa: </w:t>
            </w:r>
          </w:p>
          <w:p w:rsidR="00CC4DB1" w:rsidRPr="0077422B" w:rsidRDefault="00CC4DB1" w:rsidP="00CC4DB1">
            <w:pPr>
              <w:rPr>
                <w:color w:val="auto"/>
              </w:rPr>
            </w:pPr>
          </w:p>
          <w:p w:rsidR="00CC4DB1" w:rsidRPr="0077422B" w:rsidRDefault="00CC4DB1" w:rsidP="00CC4DB1">
            <w:pPr>
              <w:rPr>
                <w:color w:val="auto"/>
              </w:rPr>
            </w:pPr>
          </w:p>
          <w:p w:rsidR="00CC4DB1" w:rsidRPr="0077422B" w:rsidRDefault="00CC4DB1" w:rsidP="00CC4DB1">
            <w:pPr>
              <w:rPr>
                <w:color w:val="auto"/>
              </w:rPr>
            </w:pPr>
          </w:p>
          <w:p w:rsidR="00454545" w:rsidRPr="0077422B" w:rsidRDefault="00454545" w:rsidP="00454545">
            <w:pPr>
              <w:jc w:val="right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7422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______________________________________</w:t>
            </w:r>
          </w:p>
          <w:p w:rsidR="00454545" w:rsidRPr="0077422B" w:rsidRDefault="00454545" w:rsidP="00454545">
            <w:pPr>
              <w:jc w:val="right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7422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Assinatura do/a </w:t>
            </w:r>
            <w:r w:rsidR="00667C50" w:rsidRPr="0077422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supervisor</w:t>
            </w:r>
            <w:r w:rsidRPr="0077422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/a pretendido/a</w:t>
            </w:r>
          </w:p>
          <w:p w:rsidR="00CC4DB1" w:rsidRPr="0077422B" w:rsidRDefault="00454545" w:rsidP="00454545">
            <w:pPr>
              <w:jc w:val="right"/>
              <w:rPr>
                <w:color w:val="auto"/>
              </w:rPr>
            </w:pPr>
            <w:r w:rsidRPr="0077422B">
              <w:rPr>
                <w:color w:val="auto"/>
              </w:rPr>
              <w:t>_______/_____/_______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1491"/>
        </w:trPr>
        <w:tc>
          <w:tcPr>
            <w:tcW w:w="50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DB1" w:rsidRDefault="00454545" w:rsidP="00454545">
            <w:pPr>
              <w:spacing w:before="80" w:after="80"/>
            </w:pPr>
            <w:r>
              <w:t xml:space="preserve">Resultado: (   </w:t>
            </w:r>
            <w:r w:rsidR="00BB65C0">
              <w:t xml:space="preserve"> </w:t>
            </w:r>
            <w:r>
              <w:t xml:space="preserve"> ) Deferido    (  </w:t>
            </w:r>
            <w:r w:rsidR="00BB65C0">
              <w:t xml:space="preserve"> </w:t>
            </w:r>
            <w:r>
              <w:t xml:space="preserve">   ) Indeferido</w:t>
            </w:r>
          </w:p>
          <w:p w:rsidR="00454545" w:rsidRDefault="00BB65C0" w:rsidP="00454545">
            <w:pPr>
              <w:spacing w:before="80" w:after="80"/>
            </w:pPr>
            <w:r>
              <w:t>Data: ___</w:t>
            </w:r>
            <w:r w:rsidR="00454545">
              <w:t>_/</w:t>
            </w:r>
            <w:r>
              <w:t>_</w:t>
            </w:r>
            <w:r w:rsidR="00454545">
              <w:t>____/_____</w:t>
            </w:r>
          </w:p>
          <w:p w:rsidR="00454545" w:rsidRDefault="00454545" w:rsidP="00454545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</w:t>
            </w:r>
            <w:r w:rsidR="00BB65C0">
              <w:rPr>
                <w:rFonts w:ascii="Times New Roman" w:eastAsia="Arial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</w:t>
            </w:r>
          </w:p>
          <w:p w:rsidR="00454545" w:rsidRDefault="00454545" w:rsidP="00454545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Assinatura d</w:t>
            </w:r>
            <w:r w:rsidR="00BB65C0">
              <w:rPr>
                <w:rFonts w:ascii="Times New Roman" w:eastAsia="Arial" w:hAnsi="Times New Roman" w:cs="Times New Roman"/>
                <w:sz w:val="24"/>
                <w:szCs w:val="24"/>
              </w:rPr>
              <w:t>o/a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B65C0">
              <w:rPr>
                <w:rFonts w:ascii="Times New Roman" w:eastAsia="Arial" w:hAnsi="Times New Roman" w:cs="Times New Roman"/>
                <w:sz w:val="24"/>
                <w:szCs w:val="24"/>
              </w:rPr>
              <w:t>do coordenador/a do colegiado</w:t>
            </w:r>
          </w:p>
          <w:p w:rsidR="00454545" w:rsidRPr="00454545" w:rsidRDefault="00454545" w:rsidP="00454545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F4E12" w:rsidRPr="00454545" w:rsidRDefault="00454545" w:rsidP="00454545">
      <w:pPr>
        <w:spacing w:after="0" w:line="240" w:lineRule="auto"/>
        <w:rPr>
          <w:rFonts w:cs="Arial"/>
          <w:color w:val="000000" w:themeColor="text1"/>
          <w:sz w:val="10"/>
          <w:lang w:val="pt-BR"/>
        </w:rPr>
      </w:pPr>
      <w:r w:rsidRPr="00B5325B">
        <w:rPr>
          <w:rStyle w:val="Refdenotaderodap"/>
          <w:rFonts w:ascii="Times New Roman" w:hAnsi="Times New Roman" w:cs="Times New Roman"/>
        </w:rPr>
        <w:footnoteRef/>
      </w:r>
      <w:r w:rsidRPr="00B5325B">
        <w:rPr>
          <w:rFonts w:ascii="Times New Roman" w:hAnsi="Times New Roman" w:cs="Times New Roman"/>
        </w:rPr>
        <w:t xml:space="preserve"> Este documento d</w:t>
      </w:r>
      <w:r>
        <w:rPr>
          <w:rFonts w:ascii="Times New Roman" w:hAnsi="Times New Roman" w:cs="Times New Roman"/>
        </w:rPr>
        <w:t>everá ser</w:t>
      </w:r>
      <w:r w:rsidRPr="00B53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entregue à/</w:t>
      </w:r>
      <w:r w:rsidRPr="00B5325B">
        <w:rPr>
          <w:rFonts w:ascii="Times New Roman" w:hAnsi="Times New Roman" w:cs="Times New Roman"/>
        </w:rPr>
        <w:t>ao líder</w:t>
      </w:r>
      <w:r>
        <w:rPr>
          <w:rFonts w:ascii="Times New Roman" w:hAnsi="Times New Roman" w:cs="Times New Roman"/>
        </w:rPr>
        <w:t xml:space="preserve"> local</w:t>
      </w:r>
      <w:r w:rsidRPr="00B5325B">
        <w:rPr>
          <w:rFonts w:ascii="Times New Roman" w:hAnsi="Times New Roman" w:cs="Times New Roman"/>
        </w:rPr>
        <w:t xml:space="preserve"> da Equipe Doc</w:t>
      </w:r>
      <w:r>
        <w:rPr>
          <w:rFonts w:ascii="Times New Roman" w:hAnsi="Times New Roman" w:cs="Times New Roman"/>
        </w:rPr>
        <w:t>ente de Estágio</w:t>
      </w:r>
      <w:r w:rsidRPr="00B5325B">
        <w:rPr>
          <w:rFonts w:ascii="Times New Roman" w:hAnsi="Times New Roman" w:cs="Times New Roman"/>
        </w:rPr>
        <w:t>. Est</w:t>
      </w:r>
      <w:r>
        <w:rPr>
          <w:rFonts w:ascii="Times New Roman" w:hAnsi="Times New Roman" w:cs="Times New Roman"/>
        </w:rPr>
        <w:t>a/</w:t>
      </w:r>
      <w:r w:rsidRPr="00B5325B">
        <w:rPr>
          <w:rFonts w:ascii="Times New Roman" w:hAnsi="Times New Roman" w:cs="Times New Roman"/>
        </w:rPr>
        <w:t>e levará o caso para ser aval</w:t>
      </w:r>
      <w:r>
        <w:rPr>
          <w:rFonts w:ascii="Times New Roman" w:hAnsi="Times New Roman" w:cs="Times New Roman"/>
        </w:rPr>
        <w:t>iado pela equipe</w:t>
      </w:r>
      <w:r w:rsidRPr="00B5325B">
        <w:rPr>
          <w:rFonts w:ascii="Times New Roman" w:hAnsi="Times New Roman" w:cs="Times New Roman"/>
        </w:rPr>
        <w:t>. O prazo para dev</w:t>
      </w:r>
      <w:r>
        <w:rPr>
          <w:rFonts w:ascii="Times New Roman" w:hAnsi="Times New Roman" w:cs="Times New Roman"/>
        </w:rPr>
        <w:t>olutiva da solicitação é de no máximo</w:t>
      </w:r>
      <w:r w:rsidR="00AD1F2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5325B">
        <w:rPr>
          <w:rFonts w:ascii="Times New Roman" w:hAnsi="Times New Roman" w:cs="Times New Roman"/>
        </w:rPr>
        <w:t>15 dias.</w:t>
      </w:r>
    </w:p>
    <w:sectPr w:rsidR="002F4E12" w:rsidRPr="00454545" w:rsidSect="002B0B2E">
      <w:headerReference w:type="default" r:id="rId11"/>
      <w:footerReference w:type="default" r:id="rId12"/>
      <w:footerReference w:type="first" r:id="rId13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79" w:rsidRDefault="00C31C79">
      <w:pPr>
        <w:spacing w:after="0" w:line="240" w:lineRule="auto"/>
      </w:pPr>
      <w:r>
        <w:separator/>
      </w:r>
    </w:p>
  </w:endnote>
  <w:endnote w:type="continuationSeparator" w:id="0">
    <w:p w:rsidR="00C31C79" w:rsidRDefault="00C3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45" w:rsidRDefault="004545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DC15F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:rsidR="00DC15F7" w:rsidRDefault="00DC15F7" w:rsidP="006515E8"/>
      </w:tc>
    </w:tr>
  </w:tbl>
  <w:p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79" w:rsidRDefault="00C31C79">
      <w:pPr>
        <w:spacing w:after="0" w:line="240" w:lineRule="auto"/>
      </w:pPr>
      <w:r>
        <w:separator/>
      </w:r>
    </w:p>
  </w:footnote>
  <w:footnote w:type="continuationSeparator" w:id="0">
    <w:p w:rsidR="00C31C79" w:rsidRDefault="00C3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5052"/>
    <w:rsid w:val="0021442C"/>
    <w:rsid w:val="002229ED"/>
    <w:rsid w:val="002877A3"/>
    <w:rsid w:val="002A02C6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1A24"/>
    <w:rsid w:val="00343FBB"/>
    <w:rsid w:val="003511F2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545"/>
    <w:rsid w:val="00454C6A"/>
    <w:rsid w:val="0046587D"/>
    <w:rsid w:val="00467BCA"/>
    <w:rsid w:val="00473EAD"/>
    <w:rsid w:val="00480808"/>
    <w:rsid w:val="00490087"/>
    <w:rsid w:val="0049722A"/>
    <w:rsid w:val="004B493C"/>
    <w:rsid w:val="004B5284"/>
    <w:rsid w:val="004C7B11"/>
    <w:rsid w:val="004E0714"/>
    <w:rsid w:val="004E13D1"/>
    <w:rsid w:val="004E6833"/>
    <w:rsid w:val="004E739A"/>
    <w:rsid w:val="004F7087"/>
    <w:rsid w:val="00504082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5E2B"/>
    <w:rsid w:val="005F41CC"/>
    <w:rsid w:val="0060304E"/>
    <w:rsid w:val="00627825"/>
    <w:rsid w:val="006515E8"/>
    <w:rsid w:val="00667C50"/>
    <w:rsid w:val="00687B8B"/>
    <w:rsid w:val="006A7593"/>
    <w:rsid w:val="006E042D"/>
    <w:rsid w:val="006E56BF"/>
    <w:rsid w:val="006F1118"/>
    <w:rsid w:val="00715DE7"/>
    <w:rsid w:val="00741FDE"/>
    <w:rsid w:val="00753EEE"/>
    <w:rsid w:val="0077422B"/>
    <w:rsid w:val="007801EC"/>
    <w:rsid w:val="00781D9E"/>
    <w:rsid w:val="00782E29"/>
    <w:rsid w:val="00782FD4"/>
    <w:rsid w:val="007C5C41"/>
    <w:rsid w:val="007D1F59"/>
    <w:rsid w:val="008100B6"/>
    <w:rsid w:val="00826CD7"/>
    <w:rsid w:val="0083269A"/>
    <w:rsid w:val="008347EF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93038"/>
    <w:rsid w:val="009D40FA"/>
    <w:rsid w:val="009D793C"/>
    <w:rsid w:val="009E37DE"/>
    <w:rsid w:val="009F0B81"/>
    <w:rsid w:val="00A04504"/>
    <w:rsid w:val="00A10ABB"/>
    <w:rsid w:val="00A21912"/>
    <w:rsid w:val="00A36F67"/>
    <w:rsid w:val="00A55132"/>
    <w:rsid w:val="00A93768"/>
    <w:rsid w:val="00A97138"/>
    <w:rsid w:val="00AA2C5E"/>
    <w:rsid w:val="00AB1341"/>
    <w:rsid w:val="00AB4529"/>
    <w:rsid w:val="00AB55E2"/>
    <w:rsid w:val="00AD1F23"/>
    <w:rsid w:val="00AE267E"/>
    <w:rsid w:val="00B07987"/>
    <w:rsid w:val="00B30F62"/>
    <w:rsid w:val="00B33297"/>
    <w:rsid w:val="00B767BC"/>
    <w:rsid w:val="00B8163C"/>
    <w:rsid w:val="00B9569D"/>
    <w:rsid w:val="00BB65C0"/>
    <w:rsid w:val="00BF473C"/>
    <w:rsid w:val="00C06437"/>
    <w:rsid w:val="00C11C7B"/>
    <w:rsid w:val="00C176D6"/>
    <w:rsid w:val="00C2032E"/>
    <w:rsid w:val="00C30EAE"/>
    <w:rsid w:val="00C31C79"/>
    <w:rsid w:val="00C34A00"/>
    <w:rsid w:val="00C40BDA"/>
    <w:rsid w:val="00C555E9"/>
    <w:rsid w:val="00C5755F"/>
    <w:rsid w:val="00C62B67"/>
    <w:rsid w:val="00C74E11"/>
    <w:rsid w:val="00C9109A"/>
    <w:rsid w:val="00CA42D5"/>
    <w:rsid w:val="00CB2712"/>
    <w:rsid w:val="00CB37FC"/>
    <w:rsid w:val="00CC4DB1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C15F7"/>
    <w:rsid w:val="00DE76F3"/>
    <w:rsid w:val="00E06BBD"/>
    <w:rsid w:val="00E12DAB"/>
    <w:rsid w:val="00E1401C"/>
    <w:rsid w:val="00E156BA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93755"/>
    <w:rsid w:val="00095492"/>
    <w:rsid w:val="000F5AB5"/>
    <w:rsid w:val="0013749E"/>
    <w:rsid w:val="001D03C0"/>
    <w:rsid w:val="001D4279"/>
    <w:rsid w:val="001F6BFB"/>
    <w:rsid w:val="00230FD7"/>
    <w:rsid w:val="00252619"/>
    <w:rsid w:val="00272168"/>
    <w:rsid w:val="002864FA"/>
    <w:rsid w:val="002A60AD"/>
    <w:rsid w:val="002B609A"/>
    <w:rsid w:val="003A6D61"/>
    <w:rsid w:val="0040345F"/>
    <w:rsid w:val="00407657"/>
    <w:rsid w:val="00457A8F"/>
    <w:rsid w:val="0046349E"/>
    <w:rsid w:val="00485A69"/>
    <w:rsid w:val="00520256"/>
    <w:rsid w:val="00623014"/>
    <w:rsid w:val="006479CC"/>
    <w:rsid w:val="006E544D"/>
    <w:rsid w:val="00741F59"/>
    <w:rsid w:val="007C28ED"/>
    <w:rsid w:val="00815007"/>
    <w:rsid w:val="00864DE2"/>
    <w:rsid w:val="008B5DCB"/>
    <w:rsid w:val="008D0EAD"/>
    <w:rsid w:val="008D3BD7"/>
    <w:rsid w:val="009C203A"/>
    <w:rsid w:val="00A76F59"/>
    <w:rsid w:val="00A8489E"/>
    <w:rsid w:val="00A860BB"/>
    <w:rsid w:val="00A92AB8"/>
    <w:rsid w:val="00AF6659"/>
    <w:rsid w:val="00AF78DA"/>
    <w:rsid w:val="00B35184"/>
    <w:rsid w:val="00BD52ED"/>
    <w:rsid w:val="00CB4C35"/>
    <w:rsid w:val="00CC0939"/>
    <w:rsid w:val="00CF1B2B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AA5C093D96114D5986FDD3DC9C2D1401">
    <w:name w:val="AA5C093D96114D5986FDD3DC9C2D1401"/>
    <w:rsid w:val="0013749E"/>
  </w:style>
  <w:style w:type="paragraph" w:customStyle="1" w:styleId="9017ADD0FC34498990E906A59C9294FC">
    <w:name w:val="9017ADD0FC34498990E906A59C9294FC"/>
    <w:rsid w:val="0013749E"/>
  </w:style>
  <w:style w:type="paragraph" w:customStyle="1" w:styleId="BB72386097CB41ABA8C344A80C610E4F">
    <w:name w:val="BB72386097CB41ABA8C344A80C610E4F"/>
    <w:rsid w:val="0013749E"/>
  </w:style>
  <w:style w:type="paragraph" w:customStyle="1" w:styleId="4A2064DB7C814F7582CCA93A7644F255">
    <w:name w:val="4A2064DB7C814F7582CCA93A7644F255"/>
    <w:rsid w:val="0013749E"/>
  </w:style>
  <w:style w:type="paragraph" w:customStyle="1" w:styleId="AB7A75572094423AB7786F9575702A5C">
    <w:name w:val="AB7A75572094423AB7786F9575702A5C"/>
    <w:rsid w:val="0013749E"/>
  </w:style>
  <w:style w:type="paragraph" w:customStyle="1" w:styleId="AE262348EFA14DC89A1107C36F53D890">
    <w:name w:val="AE262348EFA14DC89A1107C36F53D890"/>
    <w:rsid w:val="0013749E"/>
  </w:style>
  <w:style w:type="paragraph" w:customStyle="1" w:styleId="708A3292267A4813995C7D1FE8565566">
    <w:name w:val="708A3292267A4813995C7D1FE8565566"/>
    <w:rsid w:val="0013749E"/>
  </w:style>
  <w:style w:type="paragraph" w:customStyle="1" w:styleId="F5611F26CFD54FB4AE086E7F19BD6ECC">
    <w:name w:val="F5611F26CFD54FB4AE086E7F19BD6ECC"/>
    <w:rsid w:val="0013749E"/>
  </w:style>
  <w:style w:type="paragraph" w:customStyle="1" w:styleId="0A55F96C6E574EA5A054C963B2759251">
    <w:name w:val="0A55F96C6E574EA5A054C963B2759251"/>
    <w:rsid w:val="0013749E"/>
  </w:style>
  <w:style w:type="paragraph" w:customStyle="1" w:styleId="5CF07D603A39465882F870D8C8BE8A62">
    <w:name w:val="5CF07D603A39465882F870D8C8BE8A62"/>
    <w:rsid w:val="0013749E"/>
  </w:style>
  <w:style w:type="paragraph" w:customStyle="1" w:styleId="078A502346CB429792F8F16828EFBA53">
    <w:name w:val="078A502346CB429792F8F16828EFBA53"/>
    <w:rsid w:val="0013749E"/>
  </w:style>
  <w:style w:type="paragraph" w:customStyle="1" w:styleId="264050D23853412B9B3962B227E2C78B">
    <w:name w:val="264050D23853412B9B3962B227E2C78B"/>
    <w:rsid w:val="00520256"/>
  </w:style>
  <w:style w:type="paragraph" w:customStyle="1" w:styleId="C1F47AE0F15A41C6B62D6511EC281998">
    <w:name w:val="C1F47AE0F15A41C6B62D6511EC281998"/>
    <w:rsid w:val="00520256"/>
  </w:style>
  <w:style w:type="paragraph" w:customStyle="1" w:styleId="CA27032FE5C548D08B3234A6C3FCDC85">
    <w:name w:val="CA27032FE5C548D08B3234A6C3FCDC85"/>
    <w:rsid w:val="00520256"/>
  </w:style>
  <w:style w:type="paragraph" w:customStyle="1" w:styleId="1CB63E4282964F4FAB207B4A44593D7E">
    <w:name w:val="1CB63E4282964F4FAB207B4A44593D7E"/>
    <w:rsid w:val="00520256"/>
  </w:style>
  <w:style w:type="paragraph" w:customStyle="1" w:styleId="F4DB6495DF4745E9AC9D5C395C780601">
    <w:name w:val="F4DB6495DF4745E9AC9D5C395C780601"/>
    <w:rsid w:val="00520256"/>
  </w:style>
  <w:style w:type="paragraph" w:customStyle="1" w:styleId="97FC3B2287E846868867171F10124B72">
    <w:name w:val="97FC3B2287E846868867171F10124B72"/>
    <w:rsid w:val="00F4380E"/>
  </w:style>
  <w:style w:type="paragraph" w:customStyle="1" w:styleId="C086B1A8FCC64025B5C70EDAAF134A75">
    <w:name w:val="C086B1A8FCC64025B5C70EDAAF134A75"/>
    <w:rsid w:val="00BD52ED"/>
  </w:style>
  <w:style w:type="paragraph" w:customStyle="1" w:styleId="AECD97DC14D24064A0674CD9FFDBD74B">
    <w:name w:val="AECD97DC14D24064A0674CD9FFDBD74B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">
    <w:name w:val="AECD97DC14D24064A0674CD9FFDBD74B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">
    <w:name w:val="B23052169C1944C78CD323C32005E123"/>
    <w:rsid w:val="00BD52ED"/>
  </w:style>
  <w:style w:type="paragraph" w:customStyle="1" w:styleId="0C5D1BDBE11B487496BD00E2C3F82F47">
    <w:name w:val="0C5D1BDBE11B487496BD00E2C3F82F47"/>
    <w:rsid w:val="00BD52ED"/>
  </w:style>
  <w:style w:type="paragraph" w:customStyle="1" w:styleId="C1E70C9B145948ABB0A3218AC3285B8F">
    <w:name w:val="C1E70C9B145948ABB0A3218AC3285B8F"/>
    <w:rsid w:val="00BD52ED"/>
  </w:style>
  <w:style w:type="paragraph" w:customStyle="1" w:styleId="AECD97DC14D24064A0674CD9FFDBD74B2">
    <w:name w:val="AECD97DC14D24064A0674CD9FFDBD74B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">
    <w:name w:val="B23052169C1944C78CD323C32005E123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">
    <w:name w:val="0C5D1BDBE11B487496BD00E2C3F82F47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">
    <w:name w:val="C1E70C9B145948ABB0A3218AC3285B8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">
    <w:name w:val="2B64A7D2610C4D6A8CC1D9184745EBC4"/>
    <w:rsid w:val="00BD52ED"/>
  </w:style>
  <w:style w:type="paragraph" w:customStyle="1" w:styleId="AECD97DC14D24064A0674CD9FFDBD74B3">
    <w:name w:val="AECD97DC14D24064A0674CD9FFDBD74B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2">
    <w:name w:val="B23052169C1944C78CD323C32005E123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2">
    <w:name w:val="0C5D1BDBE11B487496BD00E2C3F82F47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2">
    <w:name w:val="C1E70C9B145948ABB0A3218AC3285B8F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">
    <w:name w:val="2B64A7D2610C4D6A8CC1D9184745EB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">
    <w:name w:val="41EDB2151B974DB8A2FE688DFF6F500D"/>
    <w:rsid w:val="00BD52ED"/>
  </w:style>
  <w:style w:type="paragraph" w:customStyle="1" w:styleId="4C55283E48F54E7783A401D5E75BC9F2">
    <w:name w:val="4C55283E48F54E7783A401D5E75BC9F2"/>
    <w:rsid w:val="00BD52ED"/>
  </w:style>
  <w:style w:type="paragraph" w:customStyle="1" w:styleId="B11B4A2F38C34989AAC3104B4D8F5C20">
    <w:name w:val="B11B4A2F38C34989AAC3104B4D8F5C20"/>
    <w:rsid w:val="00BD52ED"/>
  </w:style>
  <w:style w:type="paragraph" w:customStyle="1" w:styleId="E2AC16146449452D87CF8BD0D2E2E1C4">
    <w:name w:val="E2AC16146449452D87CF8BD0D2E2E1C4"/>
    <w:rsid w:val="00BD52ED"/>
  </w:style>
  <w:style w:type="paragraph" w:customStyle="1" w:styleId="C903C832BF2B42B2936B2BF4697F9B90">
    <w:name w:val="C903C832BF2B42B2936B2BF4697F9B90"/>
    <w:rsid w:val="00BD52ED"/>
  </w:style>
  <w:style w:type="paragraph" w:customStyle="1" w:styleId="32010E6D228743E196A0A8CC8D2BAF90">
    <w:name w:val="32010E6D228743E196A0A8CC8D2BAF90"/>
    <w:rsid w:val="00BD52ED"/>
  </w:style>
  <w:style w:type="paragraph" w:customStyle="1" w:styleId="C16BD3C748A64E38AD4EA2F0CA6FFDFF">
    <w:name w:val="C16BD3C748A64E38AD4EA2F0CA6FFDFF"/>
    <w:rsid w:val="00BD52ED"/>
  </w:style>
  <w:style w:type="paragraph" w:customStyle="1" w:styleId="38F27CEA8EC54D55B64856A5AFF0FAD6">
    <w:name w:val="38F27CEA8EC54D55B64856A5AFF0FAD6"/>
    <w:rsid w:val="00BD52ED"/>
  </w:style>
  <w:style w:type="paragraph" w:customStyle="1" w:styleId="AECD97DC14D24064A0674CD9FFDBD74B4">
    <w:name w:val="AECD97DC14D24064A0674CD9FFDBD74B4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3">
    <w:name w:val="B23052169C1944C78CD323C32005E123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3">
    <w:name w:val="0C5D1BDBE11B487496BD00E2C3F82F47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3">
    <w:name w:val="C1E70C9B145948ABB0A3218AC3285B8F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2">
    <w:name w:val="2B64A7D2610C4D6A8CC1D9184745EBC4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">
    <w:name w:val="41EDB2151B974DB8A2FE688DFF6F500D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">
    <w:name w:val="32010E6D228743E196A0A8CC8D2BAF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">
    <w:name w:val="C16BD3C748A64E38AD4EA2F0CA6FFDF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">
    <w:name w:val="38F27CEA8EC54D55B64856A5AFF0FAD6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">
    <w:name w:val="C46F6837452147A7A3C1E8F9F94B14B9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">
    <w:name w:val="E2AC16146449452D87CF8BD0D2E2E1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903C832BF2B42B2936B2BF4697F9B901">
    <w:name w:val="C903C832BF2B42B2936B2BF4697F9B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6EC94BD24BE489A9F3FBD902065EF13">
    <w:name w:val="96EC94BD24BE489A9F3FBD902065EF13"/>
  </w:style>
  <w:style w:type="paragraph" w:customStyle="1" w:styleId="98A3A74D5E444CEBA5286FB49DB0F3C9">
    <w:name w:val="98A3A74D5E444CEBA5286FB49DB0F3C9"/>
  </w:style>
  <w:style w:type="paragraph" w:customStyle="1" w:styleId="A92C6207F81E4658BCC6515CD4297F3B">
    <w:name w:val="A92C6207F81E4658BCC6515CD4297F3B"/>
  </w:style>
  <w:style w:type="paragraph" w:customStyle="1" w:styleId="71574D86D3E04B20A5FFE27C5A865EF7">
    <w:name w:val="71574D86D3E04B20A5FFE27C5A865EF7"/>
  </w:style>
  <w:style w:type="paragraph" w:customStyle="1" w:styleId="A42815D4F16B45F691F1D9C3E14EB9BF">
    <w:name w:val="A42815D4F16B45F691F1D9C3E14EB9BF"/>
  </w:style>
  <w:style w:type="paragraph" w:customStyle="1" w:styleId="8C3368A20B4C491096A35FE8AD482AAD">
    <w:name w:val="8C3368A20B4C491096A35FE8AD482AAD"/>
  </w:style>
  <w:style w:type="paragraph" w:customStyle="1" w:styleId="AECD97DC14D24064A0674CD9FFDBD74B5">
    <w:name w:val="AECD97DC14D24064A0674CD9FFDBD74B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4">
    <w:name w:val="B23052169C1944C78CD323C32005E123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4">
    <w:name w:val="0C5D1BDBE11B487496BD00E2C3F82F4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4">
    <w:name w:val="C1E70C9B145948ABB0A3218AC3285B8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3">
    <w:name w:val="2B64A7D2610C4D6A8CC1D9184745EB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2">
    <w:name w:val="41EDB2151B974DB8A2FE688DFF6F500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2">
    <w:name w:val="32010E6D228743E196A0A8CC8D2BAF90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2">
    <w:name w:val="C16BD3C748A64E38AD4EA2F0CA6FFDF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2">
    <w:name w:val="38F27CEA8EC54D55B64856A5AFF0FAD6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">
    <w:name w:val="C46F6837452147A7A3C1E8F9F94B14B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2">
    <w:name w:val="E2AC16146449452D87CF8BD0D2E2E1C4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">
    <w:name w:val="8C3368A20B4C491096A35FE8AD482AAD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1">
    <w:name w:val="71574D86D3E04B20A5FFE27C5A865EF7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1">
    <w:name w:val="A42815D4F16B45F691F1D9C3E14EB9BF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6">
    <w:name w:val="AECD97DC14D24064A0674CD9FFDBD74B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5">
    <w:name w:val="B23052169C1944C78CD323C32005E123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5">
    <w:name w:val="0C5D1BDBE11B487496BD00E2C3F82F4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5">
    <w:name w:val="C1E70C9B145948ABB0A3218AC3285B8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4">
    <w:name w:val="2B64A7D2610C4D6A8CC1D9184745EB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3">
    <w:name w:val="41EDB2151B974DB8A2FE688DFF6F500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3">
    <w:name w:val="32010E6D228743E196A0A8CC8D2BAF90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3">
    <w:name w:val="C16BD3C748A64E38AD4EA2F0CA6FFDF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3">
    <w:name w:val="38F27CEA8EC54D55B64856A5AFF0FAD6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2">
    <w:name w:val="C46F6837452147A7A3C1E8F9F94B14B9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3">
    <w:name w:val="E2AC16146449452D87CF8BD0D2E2E1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2">
    <w:name w:val="8C3368A20B4C491096A35FE8AD482AA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2">
    <w:name w:val="71574D86D3E04B20A5FFE27C5A865EF7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2">
    <w:name w:val="A42815D4F16B45F691F1D9C3E14EB9B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">
    <w:name w:val="A9DBFB0DE20B453BA55AE9C22E9EB71A"/>
  </w:style>
  <w:style w:type="paragraph" w:customStyle="1" w:styleId="AECD97DC14D24064A0674CD9FFDBD74B7">
    <w:name w:val="AECD97DC14D24064A0674CD9FFDBD74B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6">
    <w:name w:val="B23052169C1944C78CD323C32005E123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6">
    <w:name w:val="0C5D1BDBE11B487496BD00E2C3F82F4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6">
    <w:name w:val="C1E70C9B145948ABB0A3218AC3285B8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5">
    <w:name w:val="2B64A7D2610C4D6A8CC1D9184745EB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4">
    <w:name w:val="41EDB2151B974DB8A2FE688DFF6F500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4">
    <w:name w:val="32010E6D228743E196A0A8CC8D2BAF90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4">
    <w:name w:val="C16BD3C748A64E38AD4EA2F0CA6FFDF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4">
    <w:name w:val="38F27CEA8EC54D55B64856A5AFF0FAD6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3">
    <w:name w:val="C46F6837452147A7A3C1E8F9F94B14B9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4">
    <w:name w:val="E2AC16146449452D87CF8BD0D2E2E1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3">
    <w:name w:val="8C3368A20B4C491096A35FE8AD482AA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3">
    <w:name w:val="71574D86D3E04B20A5FFE27C5A865EF7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3">
    <w:name w:val="A42815D4F16B45F691F1D9C3E14EB9B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1">
    <w:name w:val="A9DBFB0DE20B453BA55AE9C22E9EB71A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">
    <w:name w:val="5BEB2B78BDDB43BEB64E5063468425D9"/>
  </w:style>
  <w:style w:type="paragraph" w:customStyle="1" w:styleId="871CADE44A9C421A8C777C2DB721301C">
    <w:name w:val="871CADE44A9C421A8C777C2DB721301C"/>
  </w:style>
  <w:style w:type="paragraph" w:customStyle="1" w:styleId="AECD97DC14D24064A0674CD9FFDBD74B8">
    <w:name w:val="AECD97DC14D24064A0674CD9FFDBD74B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7">
    <w:name w:val="B23052169C1944C78CD323C32005E123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7">
    <w:name w:val="0C5D1BDBE11B487496BD00E2C3F82F4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7">
    <w:name w:val="C1E70C9B145948ABB0A3218AC3285B8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6">
    <w:name w:val="2B64A7D2610C4D6A8CC1D9184745EB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5">
    <w:name w:val="41EDB2151B974DB8A2FE688DFF6F500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5">
    <w:name w:val="32010E6D228743E196A0A8CC8D2BAF90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5">
    <w:name w:val="C16BD3C748A64E38AD4EA2F0CA6FFDF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5">
    <w:name w:val="38F27CEA8EC54D55B64856A5AFF0FAD6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4">
    <w:name w:val="C46F6837452147A7A3C1E8F9F94B14B9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5">
    <w:name w:val="E2AC16146449452D87CF8BD0D2E2E1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4">
    <w:name w:val="8C3368A20B4C491096A35FE8AD482AA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4">
    <w:name w:val="71574D86D3E04B20A5FFE27C5A865EF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4">
    <w:name w:val="A42815D4F16B45F691F1D9C3E14EB9B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2">
    <w:name w:val="A9DBFB0DE20B453BA55AE9C22E9EB71A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1">
    <w:name w:val="5BEB2B78BDDB43BEB64E5063468425D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1">
    <w:name w:val="871CADE44A9C421A8C777C2DB721301C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">
    <w:name w:val="AD8C81D4D125427196C85A21E553E08C"/>
  </w:style>
  <w:style w:type="paragraph" w:customStyle="1" w:styleId="922795F4560C45578465B5E3BBEB070F">
    <w:name w:val="922795F4560C45578465B5E3BBEB070F"/>
  </w:style>
  <w:style w:type="paragraph" w:customStyle="1" w:styleId="D448997F377F4F45AB9D7B771052A144">
    <w:name w:val="D448997F377F4F45AB9D7B771052A144"/>
  </w:style>
  <w:style w:type="paragraph" w:customStyle="1" w:styleId="62CEC71D859948EBB0A22C4AD0732F12">
    <w:name w:val="62CEC71D859948EBB0A22C4AD0732F12"/>
  </w:style>
  <w:style w:type="paragraph" w:customStyle="1" w:styleId="69799E7DEB5F4F93B0D7D6B0998CF584">
    <w:name w:val="69799E7DEB5F4F93B0D7D6B0998CF584"/>
  </w:style>
  <w:style w:type="paragraph" w:customStyle="1" w:styleId="2FC333ADFD8D416BA079DC3FA8ED3844">
    <w:name w:val="2FC333ADFD8D416BA079DC3FA8ED3844"/>
  </w:style>
  <w:style w:type="paragraph" w:customStyle="1" w:styleId="61CC6D629EE24BBCA79820AF60140B08">
    <w:name w:val="61CC6D629EE24BBCA79820AF60140B08"/>
  </w:style>
  <w:style w:type="paragraph" w:customStyle="1" w:styleId="D7807E9AD2144ED6BC4B21F77D1A5D7A">
    <w:name w:val="D7807E9AD2144ED6BC4B21F77D1A5D7A"/>
  </w:style>
  <w:style w:type="paragraph" w:customStyle="1" w:styleId="AECD97DC14D24064A0674CD9FFDBD74B9">
    <w:name w:val="AECD97DC14D24064A0674CD9FFDBD74B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8">
    <w:name w:val="B23052169C1944C78CD323C32005E123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8">
    <w:name w:val="0C5D1BDBE11B487496BD00E2C3F82F4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8">
    <w:name w:val="C1E70C9B145948ABB0A3218AC3285B8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7">
    <w:name w:val="2B64A7D2610C4D6A8CC1D9184745EB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6">
    <w:name w:val="41EDB2151B974DB8A2FE688DFF6F500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6">
    <w:name w:val="32010E6D228743E196A0A8CC8D2BAF90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6">
    <w:name w:val="C16BD3C748A64E38AD4EA2F0CA6FFDF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6">
    <w:name w:val="38F27CEA8EC54D55B64856A5AFF0FAD6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5">
    <w:name w:val="C46F6837452147A7A3C1E8F9F94B14B9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6">
    <w:name w:val="E2AC16146449452D87CF8BD0D2E2E1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5">
    <w:name w:val="8C3368A20B4C491096A35FE8AD482AA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5">
    <w:name w:val="71574D86D3E04B20A5FFE27C5A865EF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5">
    <w:name w:val="A42815D4F16B45F691F1D9C3E14EB9B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3">
    <w:name w:val="A9DBFB0DE20B453BA55AE9C22E9EB71A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2">
    <w:name w:val="5BEB2B78BDDB43BEB64E5063468425D9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2">
    <w:name w:val="871CADE44A9C421A8C777C2DB721301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1">
    <w:name w:val="AD8C81D4D125427196C85A21E553E08C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1">
    <w:name w:val="62CEC71D859948EBB0A22C4AD0732F12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1">
    <w:name w:val="69799E7DEB5F4F93B0D7D6B0998CF58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1">
    <w:name w:val="2FC333ADFD8D416BA079DC3FA8ED38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1">
    <w:name w:val="61CC6D629EE24BBCA79820AF60140B08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1">
    <w:name w:val="D7807E9AD2144ED6BC4B21F77D1A5D7A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">
    <w:name w:val="7FAA2EC0776840CDB80DAFA107F8B6F7"/>
  </w:style>
  <w:style w:type="paragraph" w:customStyle="1" w:styleId="AECD97DC14D24064A0674CD9FFDBD74B10">
    <w:name w:val="AECD97DC14D24064A0674CD9FFDBD74B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9">
    <w:name w:val="B23052169C1944C78CD323C32005E12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9">
    <w:name w:val="0C5D1BDBE11B487496BD00E2C3F82F4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9">
    <w:name w:val="C1E70C9B145948ABB0A3218AC3285B8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8">
    <w:name w:val="2B64A7D2610C4D6A8CC1D9184745EB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7">
    <w:name w:val="41EDB2151B974DB8A2FE688DFF6F500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7">
    <w:name w:val="32010E6D228743E196A0A8CC8D2BAF90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7">
    <w:name w:val="C16BD3C748A64E38AD4EA2F0CA6FFDF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7">
    <w:name w:val="38F27CEA8EC54D55B64856A5AFF0FAD6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6">
    <w:name w:val="C46F6837452147A7A3C1E8F9F94B14B9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7">
    <w:name w:val="E2AC16146449452D87CF8BD0D2E2E1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6">
    <w:name w:val="8C3368A20B4C491096A35FE8AD482AA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6">
    <w:name w:val="71574D86D3E04B20A5FFE27C5A865EF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6">
    <w:name w:val="A42815D4F16B45F691F1D9C3E14EB9B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4">
    <w:name w:val="A9DBFB0DE20B453BA55AE9C22E9EB71A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3">
    <w:name w:val="5BEB2B78BDDB43BEB64E5063468425D9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3">
    <w:name w:val="871CADE44A9C421A8C777C2DB721301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2">
    <w:name w:val="AD8C81D4D125427196C85A21E553E08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1">
    <w:name w:val="D448997F377F4F45AB9D7B771052A1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2">
    <w:name w:val="62CEC71D859948EBB0A22C4AD0732F12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2">
    <w:name w:val="69799E7DEB5F4F93B0D7D6B0998CF58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2">
    <w:name w:val="2FC333ADFD8D416BA079DC3FA8ED38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2">
    <w:name w:val="61CC6D629EE24BBCA79820AF60140B08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2">
    <w:name w:val="D7807E9AD2144ED6BC4B21F77D1A5D7A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1">
    <w:name w:val="7FAA2EC0776840CDB80DAFA107F8B6F7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1">
    <w:name w:val="AECD97DC14D24064A0674CD9FFDBD74B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0">
    <w:name w:val="B23052169C1944C78CD323C32005E123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0">
    <w:name w:val="0C5D1BDBE11B487496BD00E2C3F82F47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0">
    <w:name w:val="C1E70C9B145948ABB0A3218AC3285B8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9">
    <w:name w:val="2B64A7D2610C4D6A8CC1D9184745EB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8">
    <w:name w:val="41EDB2151B974DB8A2FE688DFF6F500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8">
    <w:name w:val="32010E6D228743E196A0A8CC8D2BAF90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8">
    <w:name w:val="C16BD3C748A64E38AD4EA2F0CA6FFDF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8">
    <w:name w:val="38F27CEA8EC54D55B64856A5AFF0FAD6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7">
    <w:name w:val="C46F6837452147A7A3C1E8F9F94B14B9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8">
    <w:name w:val="E2AC16146449452D87CF8BD0D2E2E1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7">
    <w:name w:val="8C3368A20B4C491096A35FE8AD482AA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7">
    <w:name w:val="71574D86D3E04B20A5FFE27C5A865EF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7">
    <w:name w:val="A42815D4F16B45F691F1D9C3E14EB9B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5">
    <w:name w:val="A9DBFB0DE20B453BA55AE9C22E9EB71A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4">
    <w:name w:val="5BEB2B78BDDB43BEB64E5063468425D9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4">
    <w:name w:val="871CADE44A9C421A8C777C2DB721301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3">
    <w:name w:val="AD8C81D4D125427196C85A21E553E08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2">
    <w:name w:val="D448997F377F4F45AB9D7B771052A1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3">
    <w:name w:val="62CEC71D859948EBB0A22C4AD0732F12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3">
    <w:name w:val="69799E7DEB5F4F93B0D7D6B0998CF58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3">
    <w:name w:val="2FC333ADFD8D416BA079DC3FA8ED38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3">
    <w:name w:val="61CC6D629EE24BBCA79820AF60140B08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3">
    <w:name w:val="D7807E9AD2144ED6BC4B21F77D1A5D7A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2">
    <w:name w:val="7FAA2EC0776840CDB80DAFA107F8B6F7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2">
    <w:name w:val="AECD97DC14D24064A0674CD9FFDBD74B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1">
    <w:name w:val="B23052169C1944C78CD323C32005E123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1">
    <w:name w:val="0C5D1BDBE11B487496BD00E2C3F82F47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1">
    <w:name w:val="C1E70C9B145948ABB0A3218AC3285B8F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0">
    <w:name w:val="2B64A7D2610C4D6A8CC1D9184745EB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9">
    <w:name w:val="41EDB2151B974DB8A2FE688DFF6F500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9">
    <w:name w:val="32010E6D228743E196A0A8CC8D2BAF90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9">
    <w:name w:val="C16BD3C748A64E38AD4EA2F0CA6FFDF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9">
    <w:name w:val="38F27CEA8EC54D55B64856A5AFF0FAD6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8">
    <w:name w:val="C46F6837452147A7A3C1E8F9F94B14B9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9">
    <w:name w:val="E2AC16146449452D87CF8BD0D2E2E1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8">
    <w:name w:val="8C3368A20B4C491096A35FE8AD482AA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8">
    <w:name w:val="71574D86D3E04B20A5FFE27C5A865EF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8">
    <w:name w:val="A42815D4F16B45F691F1D9C3E14EB9B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6">
    <w:name w:val="A9DBFB0DE20B453BA55AE9C22E9EB71A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5">
    <w:name w:val="5BEB2B78BDDB43BEB64E5063468425D9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5">
    <w:name w:val="871CADE44A9C421A8C777C2DB721301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4">
    <w:name w:val="AD8C81D4D125427196C85A21E553E08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3">
    <w:name w:val="D448997F377F4F45AB9D7B771052A1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4">
    <w:name w:val="62CEC71D859948EBB0A22C4AD0732F12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4">
    <w:name w:val="69799E7DEB5F4F93B0D7D6B0998CF58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4">
    <w:name w:val="2FC333ADFD8D416BA079DC3FA8ED38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4">
    <w:name w:val="61CC6D629EE24BBCA79820AF60140B08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4">
    <w:name w:val="D7807E9AD2144ED6BC4B21F77D1A5D7A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3">
    <w:name w:val="7FAA2EC0776840CDB80DAFA107F8B6F7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FBF15F506894458BFA3D1C2A0B10665">
    <w:name w:val="AFBF15F506894458BFA3D1C2A0B10665"/>
  </w:style>
  <w:style w:type="paragraph" w:customStyle="1" w:styleId="2F0C1666ED7147279CBB640BC71F0C31">
    <w:name w:val="2F0C1666ED7147279CBB640BC71F0C31"/>
  </w:style>
  <w:style w:type="paragraph" w:customStyle="1" w:styleId="AECD97DC14D24064A0674CD9FFDBD74B13">
    <w:name w:val="AECD97DC14D24064A0674CD9FFDBD74B1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2">
    <w:name w:val="B23052169C1944C78CD323C32005E123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2">
    <w:name w:val="0C5D1BDBE11B487496BD00E2C3F82F47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2">
    <w:name w:val="C1E70C9B145948ABB0A3218AC3285B8F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1">
    <w:name w:val="2B64A7D2610C4D6A8CC1D9184745EBC4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0">
    <w:name w:val="41EDB2151B974DB8A2FE688DFF6F500D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0">
    <w:name w:val="32010E6D228743E196A0A8CC8D2BAF90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0">
    <w:name w:val="C16BD3C748A64E38AD4EA2F0CA6FFDF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0">
    <w:name w:val="38F27CEA8EC54D55B64856A5AFF0FAD6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9">
    <w:name w:val="C46F6837452147A7A3C1E8F9F94B14B9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0">
    <w:name w:val="E2AC16146449452D87CF8BD0D2E2E1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9">
    <w:name w:val="8C3368A20B4C491096A35FE8AD482AA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9">
    <w:name w:val="71574D86D3E04B20A5FFE27C5A865EF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9">
    <w:name w:val="A42815D4F16B45F691F1D9C3E14EB9B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7">
    <w:name w:val="A9DBFB0DE20B453BA55AE9C22E9EB71A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6">
    <w:name w:val="5BEB2B78BDDB43BEB64E5063468425D9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6">
    <w:name w:val="871CADE44A9C421A8C777C2DB721301C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5">
    <w:name w:val="AD8C81D4D125427196C85A21E553E08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4">
    <w:name w:val="D448997F377F4F45AB9D7B771052A1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5">
    <w:name w:val="62CEC71D859948EBB0A22C4AD0732F12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5">
    <w:name w:val="69799E7DEB5F4F93B0D7D6B0998CF58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5">
    <w:name w:val="2FC333ADFD8D416BA079DC3FA8ED384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5">
    <w:name w:val="61CC6D629EE24BBCA79820AF60140B08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5">
    <w:name w:val="D7807E9AD2144ED6BC4B21F77D1A5D7A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4">
    <w:name w:val="7FAA2EC0776840CDB80DAFA107F8B6F7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7E85BF8F6E84D62AB940F764849FFAA">
    <w:name w:val="57E85BF8F6E84D62AB940F764849FFAA"/>
  </w:style>
  <w:style w:type="paragraph" w:customStyle="1" w:styleId="33BE4FA97DFC46188F370D513E7A3597">
    <w:name w:val="33BE4FA97DFC46188F370D513E7A3597"/>
  </w:style>
  <w:style w:type="paragraph" w:customStyle="1" w:styleId="79C8B9A7C34A4BC48AD933665713D8AE">
    <w:name w:val="79C8B9A7C34A4BC48AD933665713D8AE"/>
    <w:rsid w:val="008D0EAD"/>
  </w:style>
  <w:style w:type="paragraph" w:customStyle="1" w:styleId="9B716D8A8F414AAE86ABA2BC8A46B7A3">
    <w:name w:val="9B716D8A8F414AAE86ABA2BC8A46B7A3"/>
    <w:rsid w:val="008D0EAD"/>
  </w:style>
  <w:style w:type="paragraph" w:customStyle="1" w:styleId="F0423085F02342FCBA280D8871707F94">
    <w:name w:val="F0423085F02342FCBA280D8871707F94"/>
    <w:rsid w:val="008D0EAD"/>
  </w:style>
  <w:style w:type="paragraph" w:customStyle="1" w:styleId="F63FBCBC00AE4724AA77B1ECE1B36C2B">
    <w:name w:val="F63FBCBC00AE4724AA77B1ECE1B36C2B"/>
    <w:rsid w:val="006E544D"/>
  </w:style>
  <w:style w:type="paragraph" w:customStyle="1" w:styleId="A9CF008D58E04262947BF0207238750E">
    <w:name w:val="A9CF008D58E04262947BF0207238750E"/>
    <w:rsid w:val="006E544D"/>
  </w:style>
  <w:style w:type="paragraph" w:customStyle="1" w:styleId="79C8B9A7C34A4BC48AD933665713D8AE1">
    <w:name w:val="79C8B9A7C34A4BC48AD933665713D8AE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1">
    <w:name w:val="9B716D8A8F414AAE86ABA2BC8A46B7A3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1">
    <w:name w:val="F0423085F02342FCBA280D8871707F94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4">
    <w:name w:val="AECD97DC14D24064A0674CD9FFDBD74B14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3">
    <w:name w:val="B23052169C1944C78CD323C32005E123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3">
    <w:name w:val="0C5D1BDBE11B487496BD00E2C3F82F47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3">
    <w:name w:val="C1E70C9B145948ABB0A3218AC3285B8F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2">
    <w:name w:val="2B64A7D2610C4D6A8CC1D9184745EBC412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1">
    <w:name w:val="41EDB2151B974DB8A2FE688DFF6F500D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1">
    <w:name w:val="32010E6D228743E196A0A8CC8D2BAF90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1">
    <w:name w:val="C16BD3C748A64E38AD4EA2F0CA6FFDFF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1">
    <w:name w:val="38F27CEA8EC54D55B64856A5AFF0FAD6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0">
    <w:name w:val="C46F6837452147A7A3C1E8F9F94B14B9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1">
    <w:name w:val="E2AC16146449452D87CF8BD0D2E2E1C4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0">
    <w:name w:val="8C3368A20B4C491096A35FE8AD482AAD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7">
    <w:name w:val="5BEB2B78BDDB43BEB64E5063468425D9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7">
    <w:name w:val="871CADE44A9C421A8C777C2DB721301C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6">
    <w:name w:val="AD8C81D4D125427196C85A21E553E08C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5">
    <w:name w:val="D448997F377F4F45AB9D7B771052A144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6">
    <w:name w:val="62CEC71D859948EBB0A22C4AD0732F12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6">
    <w:name w:val="69799E7DEB5F4F93B0D7D6B0998CF58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6">
    <w:name w:val="2FC333ADFD8D416BA079DC3FA8ED384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6">
    <w:name w:val="61CC6D629EE24BBCA79820AF60140B08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6">
    <w:name w:val="D7807E9AD2144ED6BC4B21F77D1A5D7A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1">
    <w:name w:val="F63FBCBC00AE4724AA77B1ECE1B36C2B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1">
    <w:name w:val="A9CF008D58E04262947BF0207238750E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5">
    <w:name w:val="7FAA2EC0776840CDB80DAFA107F8B6F7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9C8B9A7C34A4BC48AD933665713D8AE2">
    <w:name w:val="79C8B9A7C34A4BC48AD933665713D8AE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2">
    <w:name w:val="9B716D8A8F414AAE86ABA2BC8A46B7A3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2">
    <w:name w:val="F0423085F02342FCBA280D8871707F94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5">
    <w:name w:val="AECD97DC14D24064A0674CD9FFDBD74B15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4">
    <w:name w:val="B23052169C1944C78CD323C32005E123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4">
    <w:name w:val="0C5D1BDBE11B487496BD00E2C3F82F47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4">
    <w:name w:val="C1E70C9B145948ABB0A3218AC3285B8F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3">
    <w:name w:val="2B64A7D2610C4D6A8CC1D9184745EBC413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2">
    <w:name w:val="41EDB2151B974DB8A2FE688DFF6F500D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2">
    <w:name w:val="32010E6D228743E196A0A8CC8D2BAF90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2">
    <w:name w:val="C16BD3C748A64E38AD4EA2F0CA6FFDFF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2">
    <w:name w:val="38F27CEA8EC54D55B64856A5AFF0FAD6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1">
    <w:name w:val="C46F6837452147A7A3C1E8F9F94B14B9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2">
    <w:name w:val="E2AC16146449452D87CF8BD0D2E2E1C4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1">
    <w:name w:val="8C3368A20B4C491096A35FE8AD482AAD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8">
    <w:name w:val="5BEB2B78BDDB43BEB64E5063468425D9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8">
    <w:name w:val="871CADE44A9C421A8C777C2DB721301C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7">
    <w:name w:val="AD8C81D4D125427196C85A21E553E08C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6">
    <w:name w:val="D448997F377F4F45AB9D7B771052A144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7">
    <w:name w:val="62CEC71D859948EBB0A22C4AD0732F12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7">
    <w:name w:val="69799E7DEB5F4F93B0D7D6B0998CF58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7">
    <w:name w:val="2FC333ADFD8D416BA079DC3FA8ED384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7">
    <w:name w:val="61CC6D629EE24BBCA79820AF60140B08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7">
    <w:name w:val="D7807E9AD2144ED6BC4B21F77D1A5D7A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2">
    <w:name w:val="F63FBCBC00AE4724AA77B1ECE1B36C2B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2">
    <w:name w:val="A9CF008D58E04262947BF0207238750E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6">
    <w:name w:val="7FAA2EC0776840CDB80DAFA107F8B6F7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">
    <w:name w:val="017F4113945E4C2592254C517FFA75FB"/>
    <w:rsid w:val="00A860BB"/>
  </w:style>
  <w:style w:type="paragraph" w:customStyle="1" w:styleId="3B54C7C82797481ABCF70A50B223ACCD">
    <w:name w:val="3B54C7C82797481ABCF70A50B223ACCD"/>
    <w:rsid w:val="00A860BB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B54C7C82797481ABCF70A50B223ACCD1">
    <w:name w:val="3B54C7C82797481ABCF70A50B223ACCD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8B8773B02DB4591A1F7D005C6E8ECAA">
    <w:name w:val="08B8773B02DB4591A1F7D005C6E8ECAA"/>
    <w:rsid w:val="00A860BB"/>
  </w:style>
  <w:style w:type="paragraph" w:customStyle="1" w:styleId="7D622B1F51B649ED91DA28590C6FA1E2">
    <w:name w:val="7D622B1F51B649ED91DA28590C6FA1E2"/>
    <w:rsid w:val="00A860BB"/>
  </w:style>
  <w:style w:type="paragraph" w:customStyle="1" w:styleId="70E3795C44C34A9792BB7F1DD27A9957">
    <w:name w:val="70E3795C44C34A9792BB7F1DD27A9957"/>
    <w:rsid w:val="00A860BB"/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BC739-A615-405D-B9BD-A529152B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249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8</cp:revision>
  <cp:lastPrinted>2018-02-21T18:09:00Z</cp:lastPrinted>
  <dcterms:created xsi:type="dcterms:W3CDTF">2019-01-30T14:30:00Z</dcterms:created>
  <dcterms:modified xsi:type="dcterms:W3CDTF">2019-02-01T18:18:00Z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