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A85D30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FOLHA DE FREQUÊNCIA D</w:t>
          </w:r>
          <w:r w:rsidR="00AA24DB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O</w:t>
          </w: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/A ESTAGIÁRI</w:t>
          </w:r>
          <w:r w:rsidR="00AA24DB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O</w:t>
          </w: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/A</w:t>
          </w:r>
        </w:p>
        <w:bookmarkStart w:id="0" w:name="_GoBack" w:displacedByCustomXml="next"/>
        <w:bookmarkEnd w:id="0" w:displacedByCustomXml="next"/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20" w:firstRow="1" w:lastRow="0" w:firstColumn="0" w:lastColumn="0" w:noHBand="1" w:noVBand="1"/>
      </w:tblPr>
      <w:tblGrid>
        <w:gridCol w:w="4530"/>
        <w:gridCol w:w="4957"/>
        <w:gridCol w:w="5050"/>
      </w:tblGrid>
      <w:tr w:rsidR="00FB7F87" w:rsidRPr="00AB4529" w:rsidTr="00144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000" w:type="pct"/>
            <w:gridSpan w:val="3"/>
            <w:vAlign w:val="center"/>
          </w:tcPr>
          <w:p w:rsidR="00FB7F87" w:rsidRPr="00144510" w:rsidRDefault="00C30EAE" w:rsidP="00C30EAE">
            <w:pPr>
              <w:rPr>
                <w:sz w:val="20"/>
              </w:rPr>
            </w:pPr>
            <w:r w:rsidRPr="00144510">
              <w:rPr>
                <w:b w:val="0"/>
                <w:sz w:val="20"/>
              </w:rPr>
              <w:t>Informações gerais</w:t>
            </w:r>
          </w:p>
        </w:tc>
      </w:tr>
      <w:tr w:rsidR="00144510" w:rsidRPr="00AB4529" w:rsidTr="00144510">
        <w:trPr>
          <w:trHeight w:val="397"/>
        </w:trPr>
        <w:tc>
          <w:tcPr>
            <w:tcW w:w="1558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Estudante:</w:t>
            </w:r>
          </w:p>
        </w:tc>
        <w:tc>
          <w:tcPr>
            <w:tcW w:w="1705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Matrícula:</w:t>
            </w:r>
          </w:p>
        </w:tc>
        <w:tc>
          <w:tcPr>
            <w:tcW w:w="1737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Etapa do Estágio:</w:t>
            </w:r>
          </w:p>
        </w:tc>
      </w:tr>
      <w:tr w:rsidR="00144510" w:rsidRPr="00AB4529" w:rsidTr="00144510">
        <w:trPr>
          <w:trHeight w:val="397"/>
        </w:trPr>
        <w:tc>
          <w:tcPr>
            <w:tcW w:w="1558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Campus:</w:t>
            </w:r>
          </w:p>
        </w:tc>
        <w:tc>
          <w:tcPr>
            <w:tcW w:w="1705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 xml:space="preserve">Quadrimestre: </w:t>
            </w:r>
          </w:p>
        </w:tc>
        <w:tc>
          <w:tcPr>
            <w:tcW w:w="1737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Curso:</w:t>
            </w:r>
          </w:p>
        </w:tc>
      </w:tr>
      <w:tr w:rsidR="00144510" w:rsidRPr="00AB4529" w:rsidTr="00144510">
        <w:trPr>
          <w:trHeight w:val="397"/>
        </w:trPr>
        <w:tc>
          <w:tcPr>
            <w:tcW w:w="1558" w:type="pct"/>
            <w:vAlign w:val="center"/>
          </w:tcPr>
          <w:p w:rsidR="00144510" w:rsidRPr="00144510" w:rsidRDefault="00A86E8C" w:rsidP="00144510">
            <w:pPr>
              <w:rPr>
                <w:sz w:val="20"/>
              </w:rPr>
            </w:pPr>
            <w:r>
              <w:rPr>
                <w:sz w:val="20"/>
              </w:rPr>
              <w:t>Orientador/a</w:t>
            </w:r>
            <w:r w:rsidR="00144510" w:rsidRPr="00144510">
              <w:rPr>
                <w:sz w:val="20"/>
              </w:rPr>
              <w:t>:</w:t>
            </w:r>
          </w:p>
        </w:tc>
        <w:tc>
          <w:tcPr>
            <w:tcW w:w="1705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 xml:space="preserve">Supervisor/a: </w:t>
            </w:r>
          </w:p>
        </w:tc>
        <w:tc>
          <w:tcPr>
            <w:tcW w:w="1737" w:type="pct"/>
            <w:vAlign w:val="center"/>
          </w:tcPr>
          <w:p w:rsidR="00144510" w:rsidRPr="00144510" w:rsidRDefault="00144510" w:rsidP="00144510">
            <w:pPr>
              <w:rPr>
                <w:sz w:val="20"/>
              </w:rPr>
            </w:pPr>
          </w:p>
        </w:tc>
      </w:tr>
      <w:tr w:rsidR="00AA24DB" w:rsidRPr="00AB4529" w:rsidTr="00144510">
        <w:trPr>
          <w:trHeight w:val="397"/>
        </w:trPr>
        <w:tc>
          <w:tcPr>
            <w:tcW w:w="1558" w:type="pct"/>
            <w:vAlign w:val="center"/>
          </w:tcPr>
          <w:p w:rsidR="00AA24DB" w:rsidRPr="00144510" w:rsidRDefault="00144510" w:rsidP="00144510">
            <w:pPr>
              <w:rPr>
                <w:sz w:val="20"/>
              </w:rPr>
            </w:pPr>
            <w:r w:rsidRPr="00144510">
              <w:rPr>
                <w:sz w:val="20"/>
              </w:rPr>
              <w:t>Unidade Concedente:</w:t>
            </w:r>
          </w:p>
        </w:tc>
        <w:tc>
          <w:tcPr>
            <w:tcW w:w="3442" w:type="pct"/>
            <w:gridSpan w:val="2"/>
            <w:vAlign w:val="center"/>
          </w:tcPr>
          <w:p w:rsidR="00AA24DB" w:rsidRPr="00144510" w:rsidRDefault="00AA24DB" w:rsidP="00144510">
            <w:pPr>
              <w:rPr>
                <w:sz w:val="20"/>
              </w:rPr>
            </w:pPr>
          </w:p>
        </w:tc>
      </w:tr>
    </w:tbl>
    <w:p w:rsidR="00144510" w:rsidRDefault="00144510"/>
    <w:tbl>
      <w:tblPr>
        <w:tblStyle w:val="TabeladeGrade4-nfase1"/>
        <w:tblW w:w="5000" w:type="pct"/>
        <w:tblLook w:val="0620" w:firstRow="1" w:lastRow="0" w:firstColumn="0" w:lastColumn="0" w:noHBand="1" w:noVBand="1"/>
      </w:tblPr>
      <w:tblGrid>
        <w:gridCol w:w="1620"/>
        <w:gridCol w:w="1212"/>
        <w:gridCol w:w="1276"/>
        <w:gridCol w:w="1273"/>
        <w:gridCol w:w="7234"/>
        <w:gridCol w:w="1922"/>
      </w:tblGrid>
      <w:tr w:rsidR="00AA1D99" w:rsidRPr="00AB4529" w:rsidTr="00AA1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557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Data</w:t>
            </w:r>
          </w:p>
        </w:tc>
        <w:tc>
          <w:tcPr>
            <w:tcW w:w="417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Entrada</w:t>
            </w:r>
          </w:p>
        </w:tc>
        <w:tc>
          <w:tcPr>
            <w:tcW w:w="439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Saída</w:t>
            </w:r>
          </w:p>
        </w:tc>
        <w:tc>
          <w:tcPr>
            <w:tcW w:w="438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No.</w:t>
            </w:r>
          </w:p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de horas</w:t>
            </w:r>
          </w:p>
        </w:tc>
        <w:tc>
          <w:tcPr>
            <w:tcW w:w="2488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Descrição sumária das atividades</w:t>
            </w:r>
          </w:p>
        </w:tc>
        <w:tc>
          <w:tcPr>
            <w:tcW w:w="661" w:type="pct"/>
          </w:tcPr>
          <w:p w:rsidR="00AA1D99" w:rsidRPr="00AA1D99" w:rsidRDefault="00AA1D99" w:rsidP="00AA1D99">
            <w:pPr>
              <w:jc w:val="center"/>
              <w:rPr>
                <w:b w:val="0"/>
                <w:sz w:val="20"/>
              </w:rPr>
            </w:pPr>
            <w:r w:rsidRPr="00AA1D99">
              <w:rPr>
                <w:b w:val="0"/>
                <w:sz w:val="20"/>
              </w:rPr>
              <w:t>Visto do/a responsável</w:t>
            </w: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</w:tcPr>
          <w:p w:rsidR="00AA1D99" w:rsidRDefault="00AA1D99" w:rsidP="00AA1D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       /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  <w:tr w:rsidR="00AA1D99" w:rsidRPr="00AB4529" w:rsidTr="00AA1D99">
        <w:trPr>
          <w:trHeight w:val="397"/>
        </w:trPr>
        <w:tc>
          <w:tcPr>
            <w:tcW w:w="557" w:type="pct"/>
            <w:vAlign w:val="center"/>
          </w:tcPr>
          <w:p w:rsidR="00AA1D99" w:rsidRPr="00AA1D99" w:rsidRDefault="00AA1D99" w:rsidP="00AA1D99">
            <w:pPr>
              <w:rPr>
                <w:b/>
              </w:rPr>
            </w:pPr>
            <w:r w:rsidRPr="00AA1D99">
              <w:rPr>
                <w:b/>
              </w:rPr>
              <w:t>Total:</w:t>
            </w:r>
          </w:p>
        </w:tc>
        <w:tc>
          <w:tcPr>
            <w:tcW w:w="417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43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2488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  <w:tc>
          <w:tcPr>
            <w:tcW w:w="661" w:type="pct"/>
          </w:tcPr>
          <w:p w:rsidR="00AA1D99" w:rsidRPr="00144510" w:rsidRDefault="00AA1D99" w:rsidP="00AA1D99">
            <w:pPr>
              <w:jc w:val="center"/>
              <w:rPr>
                <w:sz w:val="20"/>
              </w:rPr>
            </w:pPr>
          </w:p>
        </w:tc>
      </w:tr>
    </w:tbl>
    <w:tbl>
      <w:tblPr>
        <w:tblpPr w:leftFromText="180" w:rightFromText="180" w:vertAnchor="page" w:horzAnchor="margin" w:tblpY="83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635"/>
        <w:gridCol w:w="4727"/>
      </w:tblGrid>
      <w:tr w:rsidR="00B62929" w:rsidTr="00960CB5">
        <w:trPr>
          <w:trHeight w:val="1247"/>
        </w:trPr>
        <w:tc>
          <w:tcPr>
            <w:tcW w:w="1791" w:type="pct"/>
            <w:vAlign w:val="center"/>
          </w:tcPr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</w:t>
            </w:r>
          </w:p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 do/a estudante</w:t>
            </w:r>
          </w:p>
        </w:tc>
        <w:tc>
          <w:tcPr>
            <w:tcW w:w="1605" w:type="pct"/>
            <w:vAlign w:val="center"/>
          </w:tcPr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</w:t>
            </w:r>
          </w:p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 do/a orientador/a</w:t>
            </w:r>
          </w:p>
        </w:tc>
        <w:tc>
          <w:tcPr>
            <w:tcW w:w="1605" w:type="pct"/>
            <w:vAlign w:val="center"/>
          </w:tcPr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______________________________________</w:t>
            </w:r>
          </w:p>
          <w:p w:rsidR="00B62929" w:rsidRDefault="00B62929" w:rsidP="00960CB5">
            <w:pPr>
              <w:tabs>
                <w:tab w:val="left" w:pos="3402"/>
                <w:tab w:val="left" w:pos="8931"/>
                <w:tab w:val="right" w:leader="underscore" w:pos="15593"/>
              </w:tabs>
              <w:spacing w:after="0" w:line="240" w:lineRule="auto"/>
              <w:ind w:left="2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Assinatura do/a supervisor/a</w:t>
            </w:r>
          </w:p>
        </w:tc>
      </w:tr>
      <w:tr w:rsidR="00B62929" w:rsidTr="00B62929">
        <w:trPr>
          <w:trHeight w:hRule="exact" w:val="284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B62929" w:rsidRDefault="00B62929" w:rsidP="00B62929">
            <w:pPr>
              <w:jc w:val="center"/>
              <w:rPr>
                <w:rFonts w:ascii="Arial Bold" w:hAnsi="Arial Bol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Bold" w:hAnsi="Arial Bold"/>
                <w:b/>
                <w:color w:val="FFFFFF" w:themeColor="background1"/>
                <w:sz w:val="18"/>
                <w:szCs w:val="18"/>
              </w:rPr>
              <w:t>É obrigatória a entrega desta folha ao final de cada quadrimestre para o/a professor/a orientador/a de estágio e a anexação de uma cópia da mesma ao Relatório Final de Estágio</w:t>
            </w:r>
          </w:p>
          <w:p w:rsidR="00B62929" w:rsidRDefault="00B62929" w:rsidP="00B62929">
            <w:pPr>
              <w:jc w:val="center"/>
              <w:rPr>
                <w:rFonts w:ascii="Arial Bold" w:hAnsi="Arial Bold"/>
                <w:color w:val="FFFFFF"/>
                <w:sz w:val="18"/>
              </w:rPr>
            </w:pPr>
          </w:p>
        </w:tc>
      </w:tr>
    </w:tbl>
    <w:p w:rsidR="002F4E12" w:rsidRDefault="002F4E12" w:rsidP="00144510">
      <w:pPr>
        <w:spacing w:after="0" w:line="240" w:lineRule="auto"/>
        <w:rPr>
          <w:rFonts w:cs="Arial"/>
          <w:color w:val="000000" w:themeColor="text1"/>
          <w:lang w:val="pt-BR"/>
        </w:rPr>
      </w:pPr>
    </w:p>
    <w:p w:rsidR="00AA1D99" w:rsidRPr="00530578" w:rsidRDefault="00AA1D99" w:rsidP="00144510">
      <w:pPr>
        <w:spacing w:after="0" w:line="240" w:lineRule="auto"/>
        <w:rPr>
          <w:rFonts w:cs="Arial"/>
          <w:color w:val="000000" w:themeColor="text1"/>
          <w:lang w:val="pt-BR"/>
        </w:rPr>
      </w:pPr>
    </w:p>
    <w:sectPr w:rsidR="00AA1D99" w:rsidRPr="00530578" w:rsidSect="00AA24DB">
      <w:headerReference w:type="default" r:id="rId11"/>
      <w:footerReference w:type="first" r:id="rId12"/>
      <w:pgSz w:w="16838" w:h="11906" w:orient="landscape" w:code="9"/>
      <w:pgMar w:top="1080" w:right="1440" w:bottom="1080" w:left="851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27" w:rsidRDefault="00917927">
      <w:pPr>
        <w:spacing w:after="0" w:line="240" w:lineRule="auto"/>
      </w:pPr>
      <w:r>
        <w:separator/>
      </w:r>
    </w:p>
  </w:endnote>
  <w:endnote w:type="continuationSeparator" w:id="0">
    <w:p w:rsidR="00917927" w:rsidRDefault="0091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27" w:rsidRDefault="00917927">
      <w:pPr>
        <w:spacing w:after="0" w:line="240" w:lineRule="auto"/>
      </w:pPr>
      <w:r>
        <w:separator/>
      </w:r>
    </w:p>
  </w:footnote>
  <w:footnote w:type="continuationSeparator" w:id="0">
    <w:p w:rsidR="00917927" w:rsidRDefault="0091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13130"/>
    </w:tblGrid>
    <w:tr w:rsidR="00DC15F7" w:rsidRPr="003D0FBD" w:rsidTr="00AA24DB">
      <w:trPr>
        <w:trHeight w:val="1273"/>
        <w:tblHeader/>
      </w:trPr>
      <w:tc>
        <w:tcPr>
          <w:tcW w:w="48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</wp:posOffset>
                </wp:positionH>
                <wp:positionV relativeFrom="paragraph">
                  <wp:posOffset>165</wp:posOffset>
                </wp:positionV>
                <wp:extent cx="767715" cy="848360"/>
                <wp:effectExtent l="0" t="0" r="0" b="889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F2D"/>
    <w:rsid w:val="00023961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44510"/>
    <w:rsid w:val="00156EF1"/>
    <w:rsid w:val="001A5525"/>
    <w:rsid w:val="001B16CA"/>
    <w:rsid w:val="001C0EC0"/>
    <w:rsid w:val="001E5052"/>
    <w:rsid w:val="0021442C"/>
    <w:rsid w:val="002229ED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511F2"/>
    <w:rsid w:val="00360FD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87B8B"/>
    <w:rsid w:val="006A7593"/>
    <w:rsid w:val="006D18D5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17927"/>
    <w:rsid w:val="00925F5D"/>
    <w:rsid w:val="00946252"/>
    <w:rsid w:val="00950078"/>
    <w:rsid w:val="00952579"/>
    <w:rsid w:val="00960CB5"/>
    <w:rsid w:val="00974E05"/>
    <w:rsid w:val="0098300D"/>
    <w:rsid w:val="009879F0"/>
    <w:rsid w:val="009D40FA"/>
    <w:rsid w:val="009D793C"/>
    <w:rsid w:val="009E37DE"/>
    <w:rsid w:val="009F0B81"/>
    <w:rsid w:val="00A04504"/>
    <w:rsid w:val="00A10ABB"/>
    <w:rsid w:val="00A21912"/>
    <w:rsid w:val="00A36F67"/>
    <w:rsid w:val="00A85D30"/>
    <w:rsid w:val="00A86E8C"/>
    <w:rsid w:val="00A93768"/>
    <w:rsid w:val="00AA1D99"/>
    <w:rsid w:val="00AA24DB"/>
    <w:rsid w:val="00AB1341"/>
    <w:rsid w:val="00AB4529"/>
    <w:rsid w:val="00AE267E"/>
    <w:rsid w:val="00B30F62"/>
    <w:rsid w:val="00B33297"/>
    <w:rsid w:val="00B62929"/>
    <w:rsid w:val="00B767BC"/>
    <w:rsid w:val="00B8163C"/>
    <w:rsid w:val="00B9569D"/>
    <w:rsid w:val="00BF473C"/>
    <w:rsid w:val="00C06437"/>
    <w:rsid w:val="00C11C7B"/>
    <w:rsid w:val="00C176D6"/>
    <w:rsid w:val="00C2032E"/>
    <w:rsid w:val="00C30EA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57FF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3755"/>
    <w:rsid w:val="000E219D"/>
    <w:rsid w:val="0013749E"/>
    <w:rsid w:val="001800EB"/>
    <w:rsid w:val="001D4279"/>
    <w:rsid w:val="001F6BFB"/>
    <w:rsid w:val="00230FD7"/>
    <w:rsid w:val="00252619"/>
    <w:rsid w:val="00272168"/>
    <w:rsid w:val="002864FA"/>
    <w:rsid w:val="002A60AD"/>
    <w:rsid w:val="002B609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6F1A47"/>
    <w:rsid w:val="00741F59"/>
    <w:rsid w:val="007C28ED"/>
    <w:rsid w:val="00815007"/>
    <w:rsid w:val="00864DE2"/>
    <w:rsid w:val="008B5DCB"/>
    <w:rsid w:val="008D0EAD"/>
    <w:rsid w:val="008D3BD7"/>
    <w:rsid w:val="00A76F59"/>
    <w:rsid w:val="00A860BB"/>
    <w:rsid w:val="00A92AB8"/>
    <w:rsid w:val="00AF6659"/>
    <w:rsid w:val="00AF78DA"/>
    <w:rsid w:val="00B35184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979522-8100-4B75-9E29-A6D7A42C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33</TotalTime>
  <Pages>2</Pages>
  <Words>147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6</cp:revision>
  <cp:lastPrinted>2018-02-21T18:09:00Z</cp:lastPrinted>
  <dcterms:created xsi:type="dcterms:W3CDTF">2019-01-29T17:08:00Z</dcterms:created>
  <dcterms:modified xsi:type="dcterms:W3CDTF">2019-02-04T12:40:00Z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