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59" w:rsidRDefault="007D1F59" w:rsidP="008100B6">
      <w:pPr>
        <w:pBdr>
          <w:bottom w:val="single" w:sz="12" w:space="4" w:color="141414"/>
        </w:pBdr>
        <w:spacing w:line="240" w:lineRule="auto"/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  <w:bookmarkStart w:id="0" w:name="_GoBack"/>
      <w:bookmarkEnd w:id="0"/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:rsidR="00516315" w:rsidRPr="00265825" w:rsidRDefault="008C1D5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TERMO DE </w:t>
          </w:r>
          <w:r w:rsidR="00692306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RESCISÃO DE ESTÁGIO</w:t>
          </w:r>
        </w:p>
      </w:sdtContent>
    </w:sdt>
    <w:p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p w:rsidR="00E31B7E" w:rsidRDefault="00E31B7E" w:rsidP="00E31B7E">
      <w:pPr>
        <w:spacing w:line="360" w:lineRule="auto"/>
        <w:jc w:val="both"/>
        <w:rPr>
          <w:rFonts w:ascii="Book Antiqua" w:hAnsi="Book Antiqua" w:cs="Arial"/>
        </w:rPr>
      </w:pPr>
    </w:p>
    <w:p w:rsidR="00E31B7E" w:rsidRDefault="00E31B7E" w:rsidP="00E31B7E">
      <w:pPr>
        <w:spacing w:line="360" w:lineRule="auto"/>
        <w:ind w:firstLine="720"/>
        <w:jc w:val="both"/>
        <w:rPr>
          <w:rFonts w:ascii="Book Antiqua" w:hAnsi="Book Antiqua" w:cs="Arial"/>
        </w:rPr>
      </w:pPr>
      <w:r w:rsidRPr="00571F7E">
        <w:rPr>
          <w:rFonts w:ascii="Book Antiqua" w:hAnsi="Book Antiqua" w:cs="Arial"/>
        </w:rPr>
        <w:t xml:space="preserve">Comunicamos que a partir de _____/_____/_______ fica rescindido o Termo de Compromisso de Estágio firmado na data de _____/_____/_______ entre a </w:t>
      </w:r>
      <w:sdt>
        <w:sdtPr>
          <w:id w:val="-238256951"/>
          <w:placeholder>
            <w:docPart w:val="283E8356750C45CE9303D3653F2A43BC"/>
          </w:placeholder>
          <w:showingPlcHdr/>
        </w:sdtPr>
        <w:sdtEndPr/>
        <w:sdtContent>
          <w:r w:rsidRPr="00CB37FC">
            <w:rPr>
              <w:color w:val="8A8A8A" w:themeColor="accent6"/>
            </w:rPr>
            <w:t>[</w:t>
          </w:r>
          <w:r w:rsidRPr="00E31B7E">
            <w:rPr>
              <w:color w:val="1F497D" w:themeColor="text2"/>
            </w:rPr>
            <w:t>nome da instituição</w:t>
          </w:r>
          <w:r w:rsidRPr="00CB37FC">
            <w:rPr>
              <w:color w:val="8A8A8A" w:themeColor="accent6"/>
            </w:rPr>
            <w:t>]</w:t>
          </w:r>
        </w:sdtContent>
      </w:sdt>
      <w:r>
        <w:rPr>
          <w:rFonts w:ascii="Book Antiqua" w:hAnsi="Book Antiqua" w:cs="Arial"/>
        </w:rPr>
        <w:t xml:space="preserve"> e o/a estagiário/a</w:t>
      </w:r>
      <w:r w:rsidRPr="00571F7E">
        <w:rPr>
          <w:rFonts w:ascii="Book Antiqua" w:hAnsi="Book Antiqua" w:cs="Arial"/>
        </w:rPr>
        <w:t xml:space="preserve"> </w:t>
      </w:r>
      <w:sdt>
        <w:sdtPr>
          <w:id w:val="-1241868455"/>
          <w:placeholder>
            <w:docPart w:val="90273FE1CAF4491C90910F582177D8F5"/>
          </w:placeholder>
          <w:showingPlcHdr/>
        </w:sdtPr>
        <w:sdtEndPr/>
        <w:sdtContent>
          <w:r>
            <w:rPr>
              <w:color w:val="8A8A8A" w:themeColor="accent6"/>
            </w:rPr>
            <w:t>[</w:t>
          </w:r>
          <w:r w:rsidRPr="00E31B7E">
            <w:rPr>
              <w:color w:val="1F497D" w:themeColor="text2"/>
            </w:rPr>
            <w:t>nome completo do estagiário</w:t>
          </w:r>
          <w:r w:rsidRPr="00CB37FC">
            <w:rPr>
              <w:color w:val="8A8A8A" w:themeColor="accent6"/>
            </w:rPr>
            <w:t>]</w:t>
          </w:r>
        </w:sdtContent>
      </w:sdt>
      <w:r w:rsidRPr="00571F7E">
        <w:rPr>
          <w:rFonts w:ascii="Book Antiqua" w:hAnsi="Book Antiqua" w:cs="Arial"/>
        </w:rPr>
        <w:t xml:space="preserve"> regularmente matriculado</w:t>
      </w:r>
      <w:r>
        <w:rPr>
          <w:rFonts w:ascii="Book Antiqua" w:hAnsi="Book Antiqua" w:cs="Arial"/>
        </w:rPr>
        <w:t>/a</w:t>
      </w:r>
      <w:r w:rsidRPr="00571F7E">
        <w:rPr>
          <w:rFonts w:ascii="Book Antiqua" w:hAnsi="Book Antiqua" w:cs="Arial"/>
        </w:rPr>
        <w:t xml:space="preserve"> no curso de </w:t>
      </w:r>
      <w:sdt>
        <w:sdtPr>
          <w:rPr>
            <w:color w:val="8A8A8A" w:themeColor="accent6"/>
          </w:rPr>
          <w:id w:val="-1826421960"/>
          <w:placeholder>
            <w:docPart w:val="2AB0554D405F4F20A87D0D53643FAAC0"/>
          </w:placeholder>
          <w:showingPlcHdr/>
        </w:sdtPr>
        <w:sdtEndPr/>
        <w:sdtContent>
          <w:r w:rsidRPr="00CB37FC">
            <w:rPr>
              <w:color w:val="8A8A8A" w:themeColor="accent6"/>
            </w:rPr>
            <w:t>[</w:t>
          </w:r>
          <w:r w:rsidRPr="00E31B7E">
            <w:rPr>
              <w:color w:val="1F497D" w:themeColor="text2"/>
            </w:rPr>
            <w:t>nome do curso</w:t>
          </w:r>
          <w:r w:rsidRPr="00CB37FC">
            <w:rPr>
              <w:color w:val="8A8A8A" w:themeColor="accent6"/>
            </w:rPr>
            <w:t>]</w:t>
          </w:r>
        </w:sdtContent>
      </w:sdt>
      <w:r w:rsidRPr="00571F7E">
        <w:rPr>
          <w:rFonts w:ascii="Book Antiqua" w:hAnsi="Book Antiqua" w:cs="Arial"/>
        </w:rPr>
        <w:t xml:space="preserve"> com interveniência da Universidade Federal do Sul da Bahia.</w:t>
      </w:r>
    </w:p>
    <w:p w:rsidR="00E31B7E" w:rsidRPr="00571F7E" w:rsidRDefault="00E31B7E" w:rsidP="00E31B7E">
      <w:pPr>
        <w:spacing w:before="240" w:after="0" w:line="360" w:lineRule="auto"/>
        <w:ind w:firstLine="720"/>
        <w:jc w:val="both"/>
        <w:rPr>
          <w:rFonts w:ascii="Book Antiqua" w:hAnsi="Book Antiqua" w:cs="Arial"/>
        </w:rPr>
      </w:pPr>
      <w:r w:rsidRPr="00571F7E">
        <w:rPr>
          <w:rFonts w:ascii="Book Antiqua" w:hAnsi="Book Antiqua" w:cs="Arial"/>
        </w:rPr>
        <w:t>Informamos que o referido estágio foi rescindido na supracitada data pelo seguinte motivo:</w:t>
      </w:r>
    </w:p>
    <w:p w:rsidR="00E31B7E" w:rsidRPr="00571F7E" w:rsidRDefault="005D6CFA" w:rsidP="00E31B7E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(   </w:t>
      </w:r>
      <w:r w:rsidR="00E31B7E" w:rsidRPr="00571F7E">
        <w:rPr>
          <w:rFonts w:ascii="Book Antiqua" w:hAnsi="Book Antiqua" w:cs="Arial"/>
        </w:rPr>
        <w:t>) Por iniciativa da empresa</w:t>
      </w:r>
    </w:p>
    <w:p w:rsidR="00E31B7E" w:rsidRPr="00571F7E" w:rsidRDefault="005D6CFA" w:rsidP="00E31B7E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(   </w:t>
      </w:r>
      <w:r w:rsidR="00E31B7E" w:rsidRPr="00571F7E">
        <w:rPr>
          <w:rFonts w:ascii="Book Antiqua" w:hAnsi="Book Antiqua" w:cs="Arial"/>
        </w:rPr>
        <w:t>) Situação irregular de matrícula do estudante</w:t>
      </w:r>
    </w:p>
    <w:p w:rsidR="00E31B7E" w:rsidRPr="00571F7E" w:rsidRDefault="005D6CFA" w:rsidP="00E31B7E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(   </w:t>
      </w:r>
      <w:r w:rsidR="00E31B7E" w:rsidRPr="00571F7E">
        <w:rPr>
          <w:rFonts w:ascii="Book Antiqua" w:hAnsi="Book Antiqua" w:cs="Arial"/>
        </w:rPr>
        <w:t>) Por iniciativa do estudante</w:t>
      </w:r>
    </w:p>
    <w:p w:rsidR="00E31B7E" w:rsidRDefault="005D6CFA" w:rsidP="00E31B7E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(   </w:t>
      </w:r>
      <w:r w:rsidR="00E31B7E" w:rsidRPr="00571F7E">
        <w:rPr>
          <w:rFonts w:ascii="Book Antiqua" w:hAnsi="Book Antiqua" w:cs="Arial"/>
        </w:rPr>
        <w:t>) Por fim do prazo de vigência do estágio</w:t>
      </w:r>
    </w:p>
    <w:p w:rsidR="00E31B7E" w:rsidRPr="00571F7E" w:rsidRDefault="00E31B7E" w:rsidP="00E31B7E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(   ) Outro motivo. Qual __________________________________________________________</w:t>
      </w:r>
    </w:p>
    <w:p w:rsidR="00E31B7E" w:rsidRPr="00571F7E" w:rsidRDefault="00E31B7E" w:rsidP="00E31B7E">
      <w:pPr>
        <w:spacing w:line="360" w:lineRule="auto"/>
        <w:jc w:val="both"/>
        <w:rPr>
          <w:rFonts w:ascii="Book Antiqua" w:hAnsi="Book Antiqua" w:cs="Arial"/>
        </w:rPr>
      </w:pPr>
    </w:p>
    <w:p w:rsidR="00E31B7E" w:rsidRDefault="00E31B7E" w:rsidP="00E31B7E">
      <w:pPr>
        <w:spacing w:line="360" w:lineRule="auto"/>
        <w:ind w:firstLine="708"/>
        <w:jc w:val="both"/>
        <w:rPr>
          <w:rFonts w:ascii="Book Antiqua" w:hAnsi="Book Antiqua" w:cs="Arial"/>
        </w:rPr>
      </w:pPr>
      <w:r w:rsidRPr="00571F7E">
        <w:rPr>
          <w:rFonts w:ascii="Book Antiqua" w:hAnsi="Book Antiqua" w:cs="Arial"/>
        </w:rPr>
        <w:t>E por estarem de inteiro e comum acordo co</w:t>
      </w:r>
      <w:r>
        <w:rPr>
          <w:rFonts w:ascii="Book Antiqua" w:hAnsi="Book Antiqua" w:cs="Arial"/>
        </w:rPr>
        <w:t>m as condições e dizeres desta r</w:t>
      </w:r>
      <w:r w:rsidRPr="00571F7E">
        <w:rPr>
          <w:rFonts w:ascii="Book Antiqua" w:hAnsi="Book Antiqua" w:cs="Arial"/>
        </w:rPr>
        <w:t>escisão as partes assinam-na em 03</w:t>
      </w:r>
      <w:r>
        <w:rPr>
          <w:rFonts w:ascii="Book Antiqua" w:hAnsi="Book Antiqua" w:cs="Arial"/>
        </w:rPr>
        <w:t xml:space="preserve"> (três)</w:t>
      </w:r>
      <w:r w:rsidRPr="00571F7E">
        <w:rPr>
          <w:rFonts w:ascii="Book Antiqua" w:hAnsi="Book Antiqua" w:cs="Arial"/>
        </w:rPr>
        <w:t xml:space="preserve"> vi</w:t>
      </w:r>
      <w:r>
        <w:rPr>
          <w:rFonts w:ascii="Book Antiqua" w:hAnsi="Book Antiqua" w:cs="Arial"/>
        </w:rPr>
        <w:t>as de igual teor, cabendo a 1ª à Unidade Concedente, a 2ª ao/à Estagiário/a e a 3ª à</w:t>
      </w:r>
      <w:r w:rsidRPr="00571F7E">
        <w:rPr>
          <w:rFonts w:ascii="Book Antiqua" w:hAnsi="Book Antiqua" w:cs="Arial"/>
        </w:rPr>
        <w:t xml:space="preserve"> Instituição de Ensino. </w:t>
      </w:r>
    </w:p>
    <w:p w:rsidR="00E31B7E" w:rsidRDefault="00E31B7E" w:rsidP="00E31B7E">
      <w:pPr>
        <w:spacing w:line="360" w:lineRule="auto"/>
        <w:ind w:firstLine="708"/>
        <w:jc w:val="both"/>
        <w:rPr>
          <w:rFonts w:ascii="Book Antiqua" w:hAnsi="Book Antiqua" w:cs="Arial"/>
        </w:rPr>
      </w:pPr>
    </w:p>
    <w:p w:rsidR="00E31B7E" w:rsidRDefault="00E31B7E" w:rsidP="00E31B7E">
      <w:pPr>
        <w:spacing w:line="360" w:lineRule="auto"/>
        <w:ind w:firstLine="708"/>
        <w:jc w:val="both"/>
        <w:rPr>
          <w:rFonts w:ascii="Book Antiqua" w:hAnsi="Book Antiqua" w:cs="Arial"/>
        </w:rPr>
      </w:pPr>
    </w:p>
    <w:p w:rsidR="00E31B7E" w:rsidRDefault="00E31B7E" w:rsidP="00E31B7E">
      <w:pPr>
        <w:spacing w:line="360" w:lineRule="auto"/>
        <w:ind w:firstLine="708"/>
        <w:jc w:val="both"/>
        <w:rPr>
          <w:rFonts w:ascii="Book Antiqua" w:hAnsi="Book Antiqua" w:cs="Arial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359"/>
      </w:tblGrid>
      <w:tr w:rsidR="00E31B7E" w:rsidTr="00E31B7E">
        <w:tc>
          <w:tcPr>
            <w:tcW w:w="4395" w:type="dxa"/>
            <w:vAlign w:val="center"/>
          </w:tcPr>
          <w:p w:rsidR="00E31B7E" w:rsidRDefault="00E31B7E" w:rsidP="00E31B7E">
            <w:pPr>
              <w:jc w:val="center"/>
              <w:rPr>
                <w:rFonts w:ascii="Book Antiqua" w:hAnsi="Book Antiqua" w:cs="Arial"/>
                <w:b/>
              </w:rPr>
            </w:pPr>
            <w:r w:rsidRPr="00571F7E">
              <w:rPr>
                <w:rFonts w:ascii="Book Antiqua" w:hAnsi="Book Antiqua" w:cs="Arial"/>
                <w:b/>
              </w:rPr>
              <w:t>INSTITUIÇÃO DE ENSINO</w:t>
            </w:r>
          </w:p>
          <w:p w:rsidR="00E31B7E" w:rsidRDefault="00E31B7E" w:rsidP="00E31B7E">
            <w:pPr>
              <w:jc w:val="center"/>
              <w:rPr>
                <w:rFonts w:ascii="Book Antiqua" w:hAnsi="Book Antiqua" w:cs="Arial"/>
              </w:rPr>
            </w:pPr>
            <w:r w:rsidRPr="00571F7E">
              <w:rPr>
                <w:rFonts w:ascii="Book Antiqua" w:hAnsi="Book Antiqua" w:cs="Arial"/>
                <w:b/>
              </w:rPr>
              <w:t>(Carimbo e assinatura)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E31B7E" w:rsidRPr="00571F7E" w:rsidRDefault="00E31B7E" w:rsidP="00E31B7E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4359" w:type="dxa"/>
            <w:vAlign w:val="center"/>
          </w:tcPr>
          <w:p w:rsidR="00E31B7E" w:rsidRDefault="00E31B7E" w:rsidP="00E31B7E">
            <w:pPr>
              <w:jc w:val="center"/>
              <w:rPr>
                <w:rFonts w:ascii="Book Antiqua" w:hAnsi="Book Antiqua" w:cs="Arial"/>
                <w:b/>
              </w:rPr>
            </w:pPr>
            <w:r w:rsidRPr="00571F7E">
              <w:rPr>
                <w:rFonts w:ascii="Book Antiqua" w:hAnsi="Book Antiqua" w:cs="Arial"/>
                <w:b/>
              </w:rPr>
              <w:t>UNIDADE CONCEDENTE</w:t>
            </w:r>
          </w:p>
          <w:p w:rsidR="00E31B7E" w:rsidRDefault="00E31B7E" w:rsidP="00E31B7E">
            <w:pPr>
              <w:jc w:val="center"/>
              <w:rPr>
                <w:rFonts w:ascii="Book Antiqua" w:hAnsi="Book Antiqua" w:cs="Arial"/>
              </w:rPr>
            </w:pPr>
            <w:r w:rsidRPr="00571F7E">
              <w:rPr>
                <w:rFonts w:ascii="Book Antiqua" w:hAnsi="Book Antiqua" w:cs="Arial"/>
                <w:b/>
              </w:rPr>
              <w:t>(Carimbo e assinatura)</w:t>
            </w:r>
          </w:p>
        </w:tc>
      </w:tr>
    </w:tbl>
    <w:p w:rsidR="00E31B7E" w:rsidRPr="00571F7E" w:rsidRDefault="00E31B7E" w:rsidP="00E31B7E">
      <w:pPr>
        <w:spacing w:line="360" w:lineRule="auto"/>
        <w:ind w:firstLine="708"/>
        <w:jc w:val="both"/>
        <w:rPr>
          <w:rFonts w:ascii="Book Antiqua" w:hAnsi="Book Antiqua" w:cs="Arial"/>
        </w:rPr>
      </w:pPr>
    </w:p>
    <w:p w:rsidR="00E31B7E" w:rsidRPr="00571F7E" w:rsidRDefault="00E31B7E" w:rsidP="00E31B7E">
      <w:pPr>
        <w:jc w:val="both"/>
        <w:rPr>
          <w:rFonts w:ascii="Book Antiqua" w:hAnsi="Book Antiqua" w:cs="Arial"/>
          <w:b/>
        </w:rPr>
      </w:pPr>
    </w:p>
    <w:p w:rsidR="00E31B7E" w:rsidRPr="00571F7E" w:rsidRDefault="00E31B7E" w:rsidP="00E31B7E">
      <w:pPr>
        <w:spacing w:after="0" w:line="240" w:lineRule="auto"/>
        <w:ind w:left="2126" w:firstLine="709"/>
        <w:jc w:val="both"/>
        <w:rPr>
          <w:rFonts w:ascii="Book Antiqua" w:hAnsi="Book Antiqua" w:cs="Arial"/>
        </w:rPr>
      </w:pPr>
      <w:r w:rsidRPr="00571F7E">
        <w:rPr>
          <w:rFonts w:ascii="Book Antiqua" w:hAnsi="Book Antiqua" w:cs="Arial"/>
        </w:rPr>
        <w:t>____________</w:t>
      </w:r>
      <w:r>
        <w:rPr>
          <w:rFonts w:ascii="Book Antiqua" w:hAnsi="Book Antiqua" w:cs="Arial"/>
        </w:rPr>
        <w:t>___________</w:t>
      </w:r>
      <w:r w:rsidRPr="00571F7E">
        <w:rPr>
          <w:rFonts w:ascii="Book Antiqua" w:hAnsi="Book Antiqua" w:cs="Arial"/>
        </w:rPr>
        <w:t>___________</w:t>
      </w:r>
    </w:p>
    <w:p w:rsidR="002F4E12" w:rsidRPr="00530578" w:rsidRDefault="00E31B7E" w:rsidP="00E31B7E">
      <w:pPr>
        <w:spacing w:after="0" w:line="240" w:lineRule="auto"/>
        <w:ind w:left="2126" w:firstLine="709"/>
        <w:jc w:val="both"/>
        <w:rPr>
          <w:rFonts w:cs="Arial"/>
          <w:color w:val="000000" w:themeColor="text1"/>
          <w:lang w:val="pt-BR"/>
        </w:rPr>
      </w:pPr>
      <w:r w:rsidRPr="00571F7E">
        <w:rPr>
          <w:rFonts w:ascii="Book Antiqua" w:hAnsi="Book Antiqua" w:cs="Arial"/>
          <w:b/>
        </w:rPr>
        <w:t xml:space="preserve">              </w:t>
      </w:r>
      <w:r>
        <w:rPr>
          <w:rFonts w:ascii="Book Antiqua" w:hAnsi="Book Antiqua" w:cs="Arial"/>
          <w:b/>
        </w:rPr>
        <w:t xml:space="preserve">        ESTAGIÁRIO/A</w:t>
      </w:r>
    </w:p>
    <w:sectPr w:rsidR="002F4E12" w:rsidRPr="00530578" w:rsidSect="002B0B2E">
      <w:headerReference w:type="default" r:id="rId11"/>
      <w:footerReference w:type="first" r:id="rId12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42" w:rsidRDefault="00BD0942">
      <w:pPr>
        <w:spacing w:after="0" w:line="240" w:lineRule="auto"/>
      </w:pPr>
      <w:r>
        <w:separator/>
      </w:r>
    </w:p>
  </w:endnote>
  <w:endnote w:type="continuationSeparator" w:id="0">
    <w:p w:rsidR="00BD0942" w:rsidRDefault="00BD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DC15F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:rsidR="00DC15F7" w:rsidRDefault="00DC15F7" w:rsidP="006515E8"/>
      </w:tc>
    </w:tr>
  </w:tbl>
  <w:p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42" w:rsidRDefault="00BD0942">
      <w:pPr>
        <w:spacing w:after="0" w:line="240" w:lineRule="auto"/>
      </w:pPr>
      <w:r>
        <w:separator/>
      </w:r>
    </w:p>
  </w:footnote>
  <w:footnote w:type="continuationSeparator" w:id="0">
    <w:p w:rsidR="00BD0942" w:rsidRDefault="00BD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3961"/>
    <w:rsid w:val="00057A33"/>
    <w:rsid w:val="0008651E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5052"/>
    <w:rsid w:val="0021442C"/>
    <w:rsid w:val="002229ED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3FBB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D6CFA"/>
    <w:rsid w:val="005E5E2B"/>
    <w:rsid w:val="005F41CC"/>
    <w:rsid w:val="0060304E"/>
    <w:rsid w:val="00627825"/>
    <w:rsid w:val="006515E8"/>
    <w:rsid w:val="00687B8B"/>
    <w:rsid w:val="00692306"/>
    <w:rsid w:val="006A7593"/>
    <w:rsid w:val="006E042D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C5C41"/>
    <w:rsid w:val="007D1F59"/>
    <w:rsid w:val="008100B6"/>
    <w:rsid w:val="00826CD7"/>
    <w:rsid w:val="0083269A"/>
    <w:rsid w:val="008347EF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D40FA"/>
    <w:rsid w:val="009D793C"/>
    <w:rsid w:val="009E37DE"/>
    <w:rsid w:val="009F0B81"/>
    <w:rsid w:val="00A04504"/>
    <w:rsid w:val="00A10ABB"/>
    <w:rsid w:val="00A21912"/>
    <w:rsid w:val="00A36F67"/>
    <w:rsid w:val="00A93768"/>
    <w:rsid w:val="00AB1341"/>
    <w:rsid w:val="00AB4529"/>
    <w:rsid w:val="00AE267E"/>
    <w:rsid w:val="00B30F62"/>
    <w:rsid w:val="00B33297"/>
    <w:rsid w:val="00B767BC"/>
    <w:rsid w:val="00B8163C"/>
    <w:rsid w:val="00B9569D"/>
    <w:rsid w:val="00BD0942"/>
    <w:rsid w:val="00BF473C"/>
    <w:rsid w:val="00C11C7B"/>
    <w:rsid w:val="00C176D6"/>
    <w:rsid w:val="00C2032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C15F7"/>
    <w:rsid w:val="00DE76F3"/>
    <w:rsid w:val="00E06BBD"/>
    <w:rsid w:val="00E12DAB"/>
    <w:rsid w:val="00E1401C"/>
    <w:rsid w:val="00E143D7"/>
    <w:rsid w:val="00E156BA"/>
    <w:rsid w:val="00E31B7E"/>
    <w:rsid w:val="00E3791F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178FA"/>
    <w:rsid w:val="00F206FD"/>
    <w:rsid w:val="00F30102"/>
    <w:rsid w:val="00F353FD"/>
    <w:rsid w:val="00F4343E"/>
    <w:rsid w:val="00F45420"/>
    <w:rsid w:val="00F47479"/>
    <w:rsid w:val="00F9383A"/>
    <w:rsid w:val="00FA196F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3E8356750C45CE9303D3653F2A4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70A6C-7EE4-4A39-ADD4-10A404ADE00D}"/>
      </w:docPartPr>
      <w:docPartBody>
        <w:p w:rsidR="00C3093A" w:rsidRDefault="009D5ED4" w:rsidP="009D5ED4">
          <w:pPr>
            <w:pStyle w:val="283E8356750C45CE9303D3653F2A43BC2"/>
          </w:pPr>
          <w:r w:rsidRPr="00CB37FC">
            <w:rPr>
              <w:color w:val="70AD47" w:themeColor="accent6"/>
            </w:rPr>
            <w:t>[</w:t>
          </w:r>
          <w:r w:rsidRPr="00E31B7E">
            <w:rPr>
              <w:color w:val="44546A" w:themeColor="text2"/>
            </w:rPr>
            <w:t>nome da instituição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90273FE1CAF4491C90910F582177D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AEC58-20CB-4F09-9C6D-0D02B1957679}"/>
      </w:docPartPr>
      <w:docPartBody>
        <w:p w:rsidR="00C3093A" w:rsidRDefault="009D5ED4" w:rsidP="009D5ED4">
          <w:pPr>
            <w:pStyle w:val="90273FE1CAF4491C90910F582177D8F51"/>
          </w:pPr>
          <w:r>
            <w:rPr>
              <w:color w:val="70AD47" w:themeColor="accent6"/>
            </w:rPr>
            <w:t>[</w:t>
          </w:r>
          <w:r w:rsidRPr="00E31B7E">
            <w:rPr>
              <w:color w:val="44546A" w:themeColor="text2"/>
            </w:rPr>
            <w:t>nome completo do estagiário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2AB0554D405F4F20A87D0D53643FA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E3E16-9775-43E4-A1FA-F2DCEA92F0BE}"/>
      </w:docPartPr>
      <w:docPartBody>
        <w:p w:rsidR="00C3093A" w:rsidRDefault="009D5ED4" w:rsidP="009D5ED4">
          <w:pPr>
            <w:pStyle w:val="2AB0554D405F4F20A87D0D53643FAAC01"/>
          </w:pPr>
          <w:r w:rsidRPr="00CB37FC">
            <w:rPr>
              <w:color w:val="70AD47" w:themeColor="accent6"/>
            </w:rPr>
            <w:t>[</w:t>
          </w:r>
          <w:r w:rsidRPr="00E31B7E">
            <w:rPr>
              <w:color w:val="44546A" w:themeColor="text2"/>
            </w:rPr>
            <w:t>nome do curso</w:t>
          </w:r>
          <w:r w:rsidRPr="00CB37FC">
            <w:rPr>
              <w:color w:val="70AD47" w:themeColor="accent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93755"/>
    <w:rsid w:val="0013749E"/>
    <w:rsid w:val="001D4279"/>
    <w:rsid w:val="00230FD7"/>
    <w:rsid w:val="00252619"/>
    <w:rsid w:val="00272168"/>
    <w:rsid w:val="002864FA"/>
    <w:rsid w:val="002A60AD"/>
    <w:rsid w:val="002B609A"/>
    <w:rsid w:val="003124DF"/>
    <w:rsid w:val="003A6D61"/>
    <w:rsid w:val="0040345F"/>
    <w:rsid w:val="00457A8F"/>
    <w:rsid w:val="00485A69"/>
    <w:rsid w:val="00520256"/>
    <w:rsid w:val="00623014"/>
    <w:rsid w:val="006479CC"/>
    <w:rsid w:val="006E544D"/>
    <w:rsid w:val="00741F59"/>
    <w:rsid w:val="007C28ED"/>
    <w:rsid w:val="00815007"/>
    <w:rsid w:val="00864DE2"/>
    <w:rsid w:val="008B5DCB"/>
    <w:rsid w:val="008D0EAD"/>
    <w:rsid w:val="008D3BD7"/>
    <w:rsid w:val="009D0189"/>
    <w:rsid w:val="009D5ED4"/>
    <w:rsid w:val="00A76F59"/>
    <w:rsid w:val="00A860BB"/>
    <w:rsid w:val="00A92AB8"/>
    <w:rsid w:val="00AF6659"/>
    <w:rsid w:val="00AF78DA"/>
    <w:rsid w:val="00B35184"/>
    <w:rsid w:val="00BD52ED"/>
    <w:rsid w:val="00C3093A"/>
    <w:rsid w:val="00CB4C35"/>
    <w:rsid w:val="00CC0939"/>
    <w:rsid w:val="00D63448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9D5ED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AA5C093D96114D5986FDD3DC9C2D1401">
    <w:name w:val="AA5C093D96114D5986FDD3DC9C2D1401"/>
    <w:rsid w:val="0013749E"/>
  </w:style>
  <w:style w:type="paragraph" w:customStyle="1" w:styleId="9017ADD0FC34498990E906A59C9294FC">
    <w:name w:val="9017ADD0FC34498990E906A59C9294FC"/>
    <w:rsid w:val="0013749E"/>
  </w:style>
  <w:style w:type="paragraph" w:customStyle="1" w:styleId="BB72386097CB41ABA8C344A80C610E4F">
    <w:name w:val="BB72386097CB41ABA8C344A80C610E4F"/>
    <w:rsid w:val="0013749E"/>
  </w:style>
  <w:style w:type="paragraph" w:customStyle="1" w:styleId="4A2064DB7C814F7582CCA93A7644F255">
    <w:name w:val="4A2064DB7C814F7582CCA93A7644F255"/>
    <w:rsid w:val="0013749E"/>
  </w:style>
  <w:style w:type="paragraph" w:customStyle="1" w:styleId="AB7A75572094423AB7786F9575702A5C">
    <w:name w:val="AB7A75572094423AB7786F9575702A5C"/>
    <w:rsid w:val="0013749E"/>
  </w:style>
  <w:style w:type="paragraph" w:customStyle="1" w:styleId="AE262348EFA14DC89A1107C36F53D890">
    <w:name w:val="AE262348EFA14DC89A1107C36F53D890"/>
    <w:rsid w:val="0013749E"/>
  </w:style>
  <w:style w:type="paragraph" w:customStyle="1" w:styleId="708A3292267A4813995C7D1FE8565566">
    <w:name w:val="708A3292267A4813995C7D1FE8565566"/>
    <w:rsid w:val="0013749E"/>
  </w:style>
  <w:style w:type="paragraph" w:customStyle="1" w:styleId="F5611F26CFD54FB4AE086E7F19BD6ECC">
    <w:name w:val="F5611F26CFD54FB4AE086E7F19BD6ECC"/>
    <w:rsid w:val="0013749E"/>
  </w:style>
  <w:style w:type="paragraph" w:customStyle="1" w:styleId="0A55F96C6E574EA5A054C963B2759251">
    <w:name w:val="0A55F96C6E574EA5A054C963B2759251"/>
    <w:rsid w:val="0013749E"/>
  </w:style>
  <w:style w:type="paragraph" w:customStyle="1" w:styleId="5CF07D603A39465882F870D8C8BE8A62">
    <w:name w:val="5CF07D603A39465882F870D8C8BE8A62"/>
    <w:rsid w:val="0013749E"/>
  </w:style>
  <w:style w:type="paragraph" w:customStyle="1" w:styleId="078A502346CB429792F8F16828EFBA53">
    <w:name w:val="078A502346CB429792F8F16828EFBA53"/>
    <w:rsid w:val="0013749E"/>
  </w:style>
  <w:style w:type="paragraph" w:customStyle="1" w:styleId="264050D23853412B9B3962B227E2C78B">
    <w:name w:val="264050D23853412B9B3962B227E2C78B"/>
    <w:rsid w:val="00520256"/>
  </w:style>
  <w:style w:type="paragraph" w:customStyle="1" w:styleId="C1F47AE0F15A41C6B62D6511EC281998">
    <w:name w:val="C1F47AE0F15A41C6B62D6511EC281998"/>
    <w:rsid w:val="00520256"/>
  </w:style>
  <w:style w:type="paragraph" w:customStyle="1" w:styleId="CA27032FE5C548D08B3234A6C3FCDC85">
    <w:name w:val="CA27032FE5C548D08B3234A6C3FCDC85"/>
    <w:rsid w:val="00520256"/>
  </w:style>
  <w:style w:type="paragraph" w:customStyle="1" w:styleId="1CB63E4282964F4FAB207B4A44593D7E">
    <w:name w:val="1CB63E4282964F4FAB207B4A44593D7E"/>
    <w:rsid w:val="00520256"/>
  </w:style>
  <w:style w:type="paragraph" w:customStyle="1" w:styleId="F4DB6495DF4745E9AC9D5C395C780601">
    <w:name w:val="F4DB6495DF4745E9AC9D5C395C780601"/>
    <w:rsid w:val="00520256"/>
  </w:style>
  <w:style w:type="paragraph" w:customStyle="1" w:styleId="97FC3B2287E846868867171F10124B72">
    <w:name w:val="97FC3B2287E846868867171F10124B72"/>
    <w:rsid w:val="00F4380E"/>
  </w:style>
  <w:style w:type="paragraph" w:customStyle="1" w:styleId="C086B1A8FCC64025B5C70EDAAF134A75">
    <w:name w:val="C086B1A8FCC64025B5C70EDAAF134A75"/>
    <w:rsid w:val="00BD52ED"/>
  </w:style>
  <w:style w:type="paragraph" w:customStyle="1" w:styleId="AECD97DC14D24064A0674CD9FFDBD74B">
    <w:name w:val="AECD97DC14D24064A0674CD9FFDBD74B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">
    <w:name w:val="AECD97DC14D24064A0674CD9FFDBD74B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">
    <w:name w:val="B23052169C1944C78CD323C32005E123"/>
    <w:rsid w:val="00BD52ED"/>
  </w:style>
  <w:style w:type="paragraph" w:customStyle="1" w:styleId="0C5D1BDBE11B487496BD00E2C3F82F47">
    <w:name w:val="0C5D1BDBE11B487496BD00E2C3F82F47"/>
    <w:rsid w:val="00BD52ED"/>
  </w:style>
  <w:style w:type="paragraph" w:customStyle="1" w:styleId="C1E70C9B145948ABB0A3218AC3285B8F">
    <w:name w:val="C1E70C9B145948ABB0A3218AC3285B8F"/>
    <w:rsid w:val="00BD52ED"/>
  </w:style>
  <w:style w:type="paragraph" w:customStyle="1" w:styleId="AECD97DC14D24064A0674CD9FFDBD74B2">
    <w:name w:val="AECD97DC14D24064A0674CD9FFDBD74B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">
    <w:name w:val="B23052169C1944C78CD323C32005E123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">
    <w:name w:val="0C5D1BDBE11B487496BD00E2C3F82F47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">
    <w:name w:val="C1E70C9B145948ABB0A3218AC3285B8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">
    <w:name w:val="2B64A7D2610C4D6A8CC1D9184745EBC4"/>
    <w:rsid w:val="00BD52ED"/>
  </w:style>
  <w:style w:type="paragraph" w:customStyle="1" w:styleId="AECD97DC14D24064A0674CD9FFDBD74B3">
    <w:name w:val="AECD97DC14D24064A0674CD9FFDBD74B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2">
    <w:name w:val="B23052169C1944C78CD323C32005E123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2">
    <w:name w:val="0C5D1BDBE11B487496BD00E2C3F82F47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2">
    <w:name w:val="C1E70C9B145948ABB0A3218AC3285B8F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">
    <w:name w:val="2B64A7D2610C4D6A8CC1D9184745EB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">
    <w:name w:val="41EDB2151B974DB8A2FE688DFF6F500D"/>
    <w:rsid w:val="00BD52ED"/>
  </w:style>
  <w:style w:type="paragraph" w:customStyle="1" w:styleId="4C55283E48F54E7783A401D5E75BC9F2">
    <w:name w:val="4C55283E48F54E7783A401D5E75BC9F2"/>
    <w:rsid w:val="00BD52ED"/>
  </w:style>
  <w:style w:type="paragraph" w:customStyle="1" w:styleId="B11B4A2F38C34989AAC3104B4D8F5C20">
    <w:name w:val="B11B4A2F38C34989AAC3104B4D8F5C20"/>
    <w:rsid w:val="00BD52ED"/>
  </w:style>
  <w:style w:type="paragraph" w:customStyle="1" w:styleId="E2AC16146449452D87CF8BD0D2E2E1C4">
    <w:name w:val="E2AC16146449452D87CF8BD0D2E2E1C4"/>
    <w:rsid w:val="00BD52ED"/>
  </w:style>
  <w:style w:type="paragraph" w:customStyle="1" w:styleId="C903C832BF2B42B2936B2BF4697F9B90">
    <w:name w:val="C903C832BF2B42B2936B2BF4697F9B90"/>
    <w:rsid w:val="00BD52ED"/>
  </w:style>
  <w:style w:type="paragraph" w:customStyle="1" w:styleId="32010E6D228743E196A0A8CC8D2BAF90">
    <w:name w:val="32010E6D228743E196A0A8CC8D2BAF90"/>
    <w:rsid w:val="00BD52ED"/>
  </w:style>
  <w:style w:type="paragraph" w:customStyle="1" w:styleId="C16BD3C748A64E38AD4EA2F0CA6FFDFF">
    <w:name w:val="C16BD3C748A64E38AD4EA2F0CA6FFDFF"/>
    <w:rsid w:val="00BD52ED"/>
  </w:style>
  <w:style w:type="paragraph" w:customStyle="1" w:styleId="38F27CEA8EC54D55B64856A5AFF0FAD6">
    <w:name w:val="38F27CEA8EC54D55B64856A5AFF0FAD6"/>
    <w:rsid w:val="00BD52ED"/>
  </w:style>
  <w:style w:type="paragraph" w:customStyle="1" w:styleId="AECD97DC14D24064A0674CD9FFDBD74B4">
    <w:name w:val="AECD97DC14D24064A0674CD9FFDBD74B4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3">
    <w:name w:val="B23052169C1944C78CD323C32005E123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3">
    <w:name w:val="0C5D1BDBE11B487496BD00E2C3F82F47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3">
    <w:name w:val="C1E70C9B145948ABB0A3218AC3285B8F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2">
    <w:name w:val="2B64A7D2610C4D6A8CC1D9184745EBC4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">
    <w:name w:val="41EDB2151B974DB8A2FE688DFF6F500D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">
    <w:name w:val="32010E6D228743E196A0A8CC8D2BAF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">
    <w:name w:val="C16BD3C748A64E38AD4EA2F0CA6FFDF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">
    <w:name w:val="38F27CEA8EC54D55B64856A5AFF0FAD6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">
    <w:name w:val="C46F6837452147A7A3C1E8F9F94B14B9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">
    <w:name w:val="E2AC16146449452D87CF8BD0D2E2E1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903C832BF2B42B2936B2BF4697F9B901">
    <w:name w:val="C903C832BF2B42B2936B2BF4697F9B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6EC94BD24BE489A9F3FBD902065EF13">
    <w:name w:val="96EC94BD24BE489A9F3FBD902065EF13"/>
  </w:style>
  <w:style w:type="paragraph" w:customStyle="1" w:styleId="98A3A74D5E444CEBA5286FB49DB0F3C9">
    <w:name w:val="98A3A74D5E444CEBA5286FB49DB0F3C9"/>
  </w:style>
  <w:style w:type="paragraph" w:customStyle="1" w:styleId="A92C6207F81E4658BCC6515CD4297F3B">
    <w:name w:val="A92C6207F81E4658BCC6515CD4297F3B"/>
  </w:style>
  <w:style w:type="paragraph" w:customStyle="1" w:styleId="71574D86D3E04B20A5FFE27C5A865EF7">
    <w:name w:val="71574D86D3E04B20A5FFE27C5A865EF7"/>
  </w:style>
  <w:style w:type="paragraph" w:customStyle="1" w:styleId="A42815D4F16B45F691F1D9C3E14EB9BF">
    <w:name w:val="A42815D4F16B45F691F1D9C3E14EB9BF"/>
  </w:style>
  <w:style w:type="paragraph" w:customStyle="1" w:styleId="8C3368A20B4C491096A35FE8AD482AAD">
    <w:name w:val="8C3368A20B4C491096A35FE8AD482AAD"/>
  </w:style>
  <w:style w:type="paragraph" w:customStyle="1" w:styleId="AECD97DC14D24064A0674CD9FFDBD74B5">
    <w:name w:val="AECD97DC14D24064A0674CD9FFDBD74B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4">
    <w:name w:val="B23052169C1944C78CD323C32005E123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4">
    <w:name w:val="0C5D1BDBE11B487496BD00E2C3F82F4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4">
    <w:name w:val="C1E70C9B145948ABB0A3218AC3285B8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3">
    <w:name w:val="2B64A7D2610C4D6A8CC1D9184745EB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2">
    <w:name w:val="41EDB2151B974DB8A2FE688DFF6F500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2">
    <w:name w:val="32010E6D228743E196A0A8CC8D2BAF90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2">
    <w:name w:val="C16BD3C748A64E38AD4EA2F0CA6FFDF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2">
    <w:name w:val="38F27CEA8EC54D55B64856A5AFF0FAD6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">
    <w:name w:val="C46F6837452147A7A3C1E8F9F94B14B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2">
    <w:name w:val="E2AC16146449452D87CF8BD0D2E2E1C4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">
    <w:name w:val="8C3368A20B4C491096A35FE8AD482AAD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1">
    <w:name w:val="71574D86D3E04B20A5FFE27C5A865EF7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1">
    <w:name w:val="A42815D4F16B45F691F1D9C3E14EB9BF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6">
    <w:name w:val="AECD97DC14D24064A0674CD9FFDBD74B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5">
    <w:name w:val="B23052169C1944C78CD323C32005E123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5">
    <w:name w:val="0C5D1BDBE11B487496BD00E2C3F82F4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5">
    <w:name w:val="C1E70C9B145948ABB0A3218AC3285B8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4">
    <w:name w:val="2B64A7D2610C4D6A8CC1D9184745EB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3">
    <w:name w:val="41EDB2151B974DB8A2FE688DFF6F500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3">
    <w:name w:val="32010E6D228743E196A0A8CC8D2BAF90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3">
    <w:name w:val="C16BD3C748A64E38AD4EA2F0CA6FFDF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3">
    <w:name w:val="38F27CEA8EC54D55B64856A5AFF0FAD6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2">
    <w:name w:val="C46F6837452147A7A3C1E8F9F94B14B9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3">
    <w:name w:val="E2AC16146449452D87CF8BD0D2E2E1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2">
    <w:name w:val="8C3368A20B4C491096A35FE8AD482AA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2">
    <w:name w:val="71574D86D3E04B20A5FFE27C5A865EF7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2">
    <w:name w:val="A42815D4F16B45F691F1D9C3E14EB9B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">
    <w:name w:val="A9DBFB0DE20B453BA55AE9C22E9EB71A"/>
  </w:style>
  <w:style w:type="paragraph" w:customStyle="1" w:styleId="AECD97DC14D24064A0674CD9FFDBD74B7">
    <w:name w:val="AECD97DC14D24064A0674CD9FFDBD74B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6">
    <w:name w:val="B23052169C1944C78CD323C32005E123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6">
    <w:name w:val="0C5D1BDBE11B487496BD00E2C3F82F4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6">
    <w:name w:val="C1E70C9B145948ABB0A3218AC3285B8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5">
    <w:name w:val="2B64A7D2610C4D6A8CC1D9184745EB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4">
    <w:name w:val="41EDB2151B974DB8A2FE688DFF6F500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4">
    <w:name w:val="32010E6D228743E196A0A8CC8D2BAF90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4">
    <w:name w:val="C16BD3C748A64E38AD4EA2F0CA6FFDF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4">
    <w:name w:val="38F27CEA8EC54D55B64856A5AFF0FAD6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3">
    <w:name w:val="C46F6837452147A7A3C1E8F9F94B14B9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4">
    <w:name w:val="E2AC16146449452D87CF8BD0D2E2E1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3">
    <w:name w:val="8C3368A20B4C491096A35FE8AD482AA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3">
    <w:name w:val="71574D86D3E04B20A5FFE27C5A865EF7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3">
    <w:name w:val="A42815D4F16B45F691F1D9C3E14EB9B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1">
    <w:name w:val="A9DBFB0DE20B453BA55AE9C22E9EB71A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">
    <w:name w:val="5BEB2B78BDDB43BEB64E5063468425D9"/>
  </w:style>
  <w:style w:type="paragraph" w:customStyle="1" w:styleId="871CADE44A9C421A8C777C2DB721301C">
    <w:name w:val="871CADE44A9C421A8C777C2DB721301C"/>
  </w:style>
  <w:style w:type="paragraph" w:customStyle="1" w:styleId="AECD97DC14D24064A0674CD9FFDBD74B8">
    <w:name w:val="AECD97DC14D24064A0674CD9FFDBD74B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7">
    <w:name w:val="B23052169C1944C78CD323C32005E123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7">
    <w:name w:val="0C5D1BDBE11B487496BD00E2C3F82F4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7">
    <w:name w:val="C1E70C9B145948ABB0A3218AC3285B8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6">
    <w:name w:val="2B64A7D2610C4D6A8CC1D9184745EB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5">
    <w:name w:val="41EDB2151B974DB8A2FE688DFF6F500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5">
    <w:name w:val="32010E6D228743E196A0A8CC8D2BAF90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5">
    <w:name w:val="C16BD3C748A64E38AD4EA2F0CA6FFDF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5">
    <w:name w:val="38F27CEA8EC54D55B64856A5AFF0FAD6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4">
    <w:name w:val="C46F6837452147A7A3C1E8F9F94B14B9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5">
    <w:name w:val="E2AC16146449452D87CF8BD0D2E2E1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4">
    <w:name w:val="8C3368A20B4C491096A35FE8AD482AA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4">
    <w:name w:val="71574D86D3E04B20A5FFE27C5A865EF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4">
    <w:name w:val="A42815D4F16B45F691F1D9C3E14EB9B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2">
    <w:name w:val="A9DBFB0DE20B453BA55AE9C22E9EB71A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1">
    <w:name w:val="5BEB2B78BDDB43BEB64E5063468425D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1">
    <w:name w:val="871CADE44A9C421A8C777C2DB721301C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">
    <w:name w:val="AD8C81D4D125427196C85A21E553E08C"/>
  </w:style>
  <w:style w:type="paragraph" w:customStyle="1" w:styleId="922795F4560C45578465B5E3BBEB070F">
    <w:name w:val="922795F4560C45578465B5E3BBEB070F"/>
  </w:style>
  <w:style w:type="paragraph" w:customStyle="1" w:styleId="D448997F377F4F45AB9D7B771052A144">
    <w:name w:val="D448997F377F4F45AB9D7B771052A144"/>
  </w:style>
  <w:style w:type="paragraph" w:customStyle="1" w:styleId="62CEC71D859948EBB0A22C4AD0732F12">
    <w:name w:val="62CEC71D859948EBB0A22C4AD0732F12"/>
  </w:style>
  <w:style w:type="paragraph" w:customStyle="1" w:styleId="69799E7DEB5F4F93B0D7D6B0998CF584">
    <w:name w:val="69799E7DEB5F4F93B0D7D6B0998CF584"/>
  </w:style>
  <w:style w:type="paragraph" w:customStyle="1" w:styleId="2FC333ADFD8D416BA079DC3FA8ED3844">
    <w:name w:val="2FC333ADFD8D416BA079DC3FA8ED3844"/>
  </w:style>
  <w:style w:type="paragraph" w:customStyle="1" w:styleId="61CC6D629EE24BBCA79820AF60140B08">
    <w:name w:val="61CC6D629EE24BBCA79820AF60140B08"/>
  </w:style>
  <w:style w:type="paragraph" w:customStyle="1" w:styleId="D7807E9AD2144ED6BC4B21F77D1A5D7A">
    <w:name w:val="D7807E9AD2144ED6BC4B21F77D1A5D7A"/>
  </w:style>
  <w:style w:type="paragraph" w:customStyle="1" w:styleId="AECD97DC14D24064A0674CD9FFDBD74B9">
    <w:name w:val="AECD97DC14D24064A0674CD9FFDBD74B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8">
    <w:name w:val="B23052169C1944C78CD323C32005E123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8">
    <w:name w:val="0C5D1BDBE11B487496BD00E2C3F82F4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8">
    <w:name w:val="C1E70C9B145948ABB0A3218AC3285B8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7">
    <w:name w:val="2B64A7D2610C4D6A8CC1D9184745EB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6">
    <w:name w:val="41EDB2151B974DB8A2FE688DFF6F500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6">
    <w:name w:val="32010E6D228743E196A0A8CC8D2BAF90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6">
    <w:name w:val="C16BD3C748A64E38AD4EA2F0CA6FFDF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6">
    <w:name w:val="38F27CEA8EC54D55B64856A5AFF0FAD6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5">
    <w:name w:val="C46F6837452147A7A3C1E8F9F94B14B9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6">
    <w:name w:val="E2AC16146449452D87CF8BD0D2E2E1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5">
    <w:name w:val="8C3368A20B4C491096A35FE8AD482AA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5">
    <w:name w:val="71574D86D3E04B20A5FFE27C5A865EF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5">
    <w:name w:val="A42815D4F16B45F691F1D9C3E14EB9B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3">
    <w:name w:val="A9DBFB0DE20B453BA55AE9C22E9EB71A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2">
    <w:name w:val="5BEB2B78BDDB43BEB64E5063468425D9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2">
    <w:name w:val="871CADE44A9C421A8C777C2DB721301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1">
    <w:name w:val="AD8C81D4D125427196C85A21E553E08C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1">
    <w:name w:val="62CEC71D859948EBB0A22C4AD0732F12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1">
    <w:name w:val="69799E7DEB5F4F93B0D7D6B0998CF58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1">
    <w:name w:val="2FC333ADFD8D416BA079DC3FA8ED38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1">
    <w:name w:val="61CC6D629EE24BBCA79820AF60140B08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1">
    <w:name w:val="D7807E9AD2144ED6BC4B21F77D1A5D7A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">
    <w:name w:val="7FAA2EC0776840CDB80DAFA107F8B6F7"/>
  </w:style>
  <w:style w:type="paragraph" w:customStyle="1" w:styleId="AECD97DC14D24064A0674CD9FFDBD74B10">
    <w:name w:val="AECD97DC14D24064A0674CD9FFDBD74B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9">
    <w:name w:val="B23052169C1944C78CD323C32005E12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9">
    <w:name w:val="0C5D1BDBE11B487496BD00E2C3F82F4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9">
    <w:name w:val="C1E70C9B145948ABB0A3218AC3285B8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8">
    <w:name w:val="2B64A7D2610C4D6A8CC1D9184745EB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7">
    <w:name w:val="41EDB2151B974DB8A2FE688DFF6F500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7">
    <w:name w:val="32010E6D228743E196A0A8CC8D2BAF90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7">
    <w:name w:val="C16BD3C748A64E38AD4EA2F0CA6FFDF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7">
    <w:name w:val="38F27CEA8EC54D55B64856A5AFF0FAD6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6">
    <w:name w:val="C46F6837452147A7A3C1E8F9F94B14B9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7">
    <w:name w:val="E2AC16146449452D87CF8BD0D2E2E1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6">
    <w:name w:val="8C3368A20B4C491096A35FE8AD482AA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6">
    <w:name w:val="71574D86D3E04B20A5FFE27C5A865EF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6">
    <w:name w:val="A42815D4F16B45F691F1D9C3E14EB9B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4">
    <w:name w:val="A9DBFB0DE20B453BA55AE9C22E9EB71A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3">
    <w:name w:val="5BEB2B78BDDB43BEB64E5063468425D9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3">
    <w:name w:val="871CADE44A9C421A8C777C2DB721301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2">
    <w:name w:val="AD8C81D4D125427196C85A21E553E08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1">
    <w:name w:val="D448997F377F4F45AB9D7B771052A1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2">
    <w:name w:val="62CEC71D859948EBB0A22C4AD0732F12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2">
    <w:name w:val="69799E7DEB5F4F93B0D7D6B0998CF58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2">
    <w:name w:val="2FC333ADFD8D416BA079DC3FA8ED38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2">
    <w:name w:val="61CC6D629EE24BBCA79820AF60140B08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2">
    <w:name w:val="D7807E9AD2144ED6BC4B21F77D1A5D7A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1">
    <w:name w:val="7FAA2EC0776840CDB80DAFA107F8B6F7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1">
    <w:name w:val="AECD97DC14D24064A0674CD9FFDBD74B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0">
    <w:name w:val="B23052169C1944C78CD323C32005E123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0">
    <w:name w:val="0C5D1BDBE11B487496BD00E2C3F82F47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0">
    <w:name w:val="C1E70C9B145948ABB0A3218AC3285B8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9">
    <w:name w:val="2B64A7D2610C4D6A8CC1D9184745EB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8">
    <w:name w:val="41EDB2151B974DB8A2FE688DFF6F500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8">
    <w:name w:val="32010E6D228743E196A0A8CC8D2BAF90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8">
    <w:name w:val="C16BD3C748A64E38AD4EA2F0CA6FFDF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8">
    <w:name w:val="38F27CEA8EC54D55B64856A5AFF0FAD6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7">
    <w:name w:val="C46F6837452147A7A3C1E8F9F94B14B9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8">
    <w:name w:val="E2AC16146449452D87CF8BD0D2E2E1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7">
    <w:name w:val="8C3368A20B4C491096A35FE8AD482AA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7">
    <w:name w:val="71574D86D3E04B20A5FFE27C5A865EF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7">
    <w:name w:val="A42815D4F16B45F691F1D9C3E14EB9B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5">
    <w:name w:val="A9DBFB0DE20B453BA55AE9C22E9EB71A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4">
    <w:name w:val="5BEB2B78BDDB43BEB64E5063468425D9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4">
    <w:name w:val="871CADE44A9C421A8C777C2DB721301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3">
    <w:name w:val="AD8C81D4D125427196C85A21E553E08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2">
    <w:name w:val="D448997F377F4F45AB9D7B771052A1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3">
    <w:name w:val="62CEC71D859948EBB0A22C4AD0732F12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3">
    <w:name w:val="69799E7DEB5F4F93B0D7D6B0998CF58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3">
    <w:name w:val="2FC333ADFD8D416BA079DC3FA8ED38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3">
    <w:name w:val="61CC6D629EE24BBCA79820AF60140B08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3">
    <w:name w:val="D7807E9AD2144ED6BC4B21F77D1A5D7A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2">
    <w:name w:val="7FAA2EC0776840CDB80DAFA107F8B6F7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2">
    <w:name w:val="AECD97DC14D24064A0674CD9FFDBD74B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1">
    <w:name w:val="B23052169C1944C78CD323C32005E123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1">
    <w:name w:val="0C5D1BDBE11B487496BD00E2C3F82F47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1">
    <w:name w:val="C1E70C9B145948ABB0A3218AC3285B8F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0">
    <w:name w:val="2B64A7D2610C4D6A8CC1D9184745EB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9">
    <w:name w:val="41EDB2151B974DB8A2FE688DFF6F500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9">
    <w:name w:val="32010E6D228743E196A0A8CC8D2BAF90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9">
    <w:name w:val="C16BD3C748A64E38AD4EA2F0CA6FFDF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9">
    <w:name w:val="38F27CEA8EC54D55B64856A5AFF0FAD6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8">
    <w:name w:val="C46F6837452147A7A3C1E8F9F94B14B9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9">
    <w:name w:val="E2AC16146449452D87CF8BD0D2E2E1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8">
    <w:name w:val="8C3368A20B4C491096A35FE8AD482AA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8">
    <w:name w:val="71574D86D3E04B20A5FFE27C5A865EF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8">
    <w:name w:val="A42815D4F16B45F691F1D9C3E14EB9B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6">
    <w:name w:val="A9DBFB0DE20B453BA55AE9C22E9EB71A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5">
    <w:name w:val="5BEB2B78BDDB43BEB64E5063468425D9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5">
    <w:name w:val="871CADE44A9C421A8C777C2DB721301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4">
    <w:name w:val="AD8C81D4D125427196C85A21E553E08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3">
    <w:name w:val="D448997F377F4F45AB9D7B771052A1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4">
    <w:name w:val="62CEC71D859948EBB0A22C4AD0732F12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4">
    <w:name w:val="69799E7DEB5F4F93B0D7D6B0998CF58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4">
    <w:name w:val="2FC333ADFD8D416BA079DC3FA8ED38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4">
    <w:name w:val="61CC6D629EE24BBCA79820AF60140B08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4">
    <w:name w:val="D7807E9AD2144ED6BC4B21F77D1A5D7A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3">
    <w:name w:val="7FAA2EC0776840CDB80DAFA107F8B6F7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FBF15F506894458BFA3D1C2A0B10665">
    <w:name w:val="AFBF15F506894458BFA3D1C2A0B10665"/>
  </w:style>
  <w:style w:type="paragraph" w:customStyle="1" w:styleId="2F0C1666ED7147279CBB640BC71F0C31">
    <w:name w:val="2F0C1666ED7147279CBB640BC71F0C31"/>
  </w:style>
  <w:style w:type="paragraph" w:customStyle="1" w:styleId="AECD97DC14D24064A0674CD9FFDBD74B13">
    <w:name w:val="AECD97DC14D24064A0674CD9FFDBD74B1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2">
    <w:name w:val="B23052169C1944C78CD323C32005E123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2">
    <w:name w:val="0C5D1BDBE11B487496BD00E2C3F82F47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2">
    <w:name w:val="C1E70C9B145948ABB0A3218AC3285B8F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1">
    <w:name w:val="2B64A7D2610C4D6A8CC1D9184745EBC4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0">
    <w:name w:val="41EDB2151B974DB8A2FE688DFF6F500D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0">
    <w:name w:val="32010E6D228743E196A0A8CC8D2BAF90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0">
    <w:name w:val="C16BD3C748A64E38AD4EA2F0CA6FFDF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0">
    <w:name w:val="38F27CEA8EC54D55B64856A5AFF0FAD6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9">
    <w:name w:val="C46F6837452147A7A3C1E8F9F94B14B9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0">
    <w:name w:val="E2AC16146449452D87CF8BD0D2E2E1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9">
    <w:name w:val="8C3368A20B4C491096A35FE8AD482AA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9">
    <w:name w:val="71574D86D3E04B20A5FFE27C5A865EF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9">
    <w:name w:val="A42815D4F16B45F691F1D9C3E14EB9B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7">
    <w:name w:val="A9DBFB0DE20B453BA55AE9C22E9EB71A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6">
    <w:name w:val="5BEB2B78BDDB43BEB64E5063468425D9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6">
    <w:name w:val="871CADE44A9C421A8C777C2DB721301C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5">
    <w:name w:val="AD8C81D4D125427196C85A21E553E08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4">
    <w:name w:val="D448997F377F4F45AB9D7B771052A1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5">
    <w:name w:val="62CEC71D859948EBB0A22C4AD0732F12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5">
    <w:name w:val="69799E7DEB5F4F93B0D7D6B0998CF58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5">
    <w:name w:val="2FC333ADFD8D416BA079DC3FA8ED384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5">
    <w:name w:val="61CC6D629EE24BBCA79820AF60140B08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5">
    <w:name w:val="D7807E9AD2144ED6BC4B21F77D1A5D7A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4">
    <w:name w:val="7FAA2EC0776840CDB80DAFA107F8B6F7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7E85BF8F6E84D62AB940F764849FFAA">
    <w:name w:val="57E85BF8F6E84D62AB940F764849FFAA"/>
  </w:style>
  <w:style w:type="paragraph" w:customStyle="1" w:styleId="33BE4FA97DFC46188F370D513E7A3597">
    <w:name w:val="33BE4FA97DFC46188F370D513E7A3597"/>
  </w:style>
  <w:style w:type="paragraph" w:customStyle="1" w:styleId="79C8B9A7C34A4BC48AD933665713D8AE">
    <w:name w:val="79C8B9A7C34A4BC48AD933665713D8AE"/>
    <w:rsid w:val="008D0EAD"/>
  </w:style>
  <w:style w:type="paragraph" w:customStyle="1" w:styleId="9B716D8A8F414AAE86ABA2BC8A46B7A3">
    <w:name w:val="9B716D8A8F414AAE86ABA2BC8A46B7A3"/>
    <w:rsid w:val="008D0EAD"/>
  </w:style>
  <w:style w:type="paragraph" w:customStyle="1" w:styleId="F0423085F02342FCBA280D8871707F94">
    <w:name w:val="F0423085F02342FCBA280D8871707F94"/>
    <w:rsid w:val="008D0EAD"/>
  </w:style>
  <w:style w:type="paragraph" w:customStyle="1" w:styleId="F63FBCBC00AE4724AA77B1ECE1B36C2B">
    <w:name w:val="F63FBCBC00AE4724AA77B1ECE1B36C2B"/>
    <w:rsid w:val="006E544D"/>
  </w:style>
  <w:style w:type="paragraph" w:customStyle="1" w:styleId="A9CF008D58E04262947BF0207238750E">
    <w:name w:val="A9CF008D58E04262947BF0207238750E"/>
    <w:rsid w:val="006E544D"/>
  </w:style>
  <w:style w:type="paragraph" w:customStyle="1" w:styleId="79C8B9A7C34A4BC48AD933665713D8AE1">
    <w:name w:val="79C8B9A7C34A4BC48AD933665713D8AE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1">
    <w:name w:val="9B716D8A8F414AAE86ABA2BC8A46B7A3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1">
    <w:name w:val="F0423085F02342FCBA280D8871707F94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4">
    <w:name w:val="AECD97DC14D24064A0674CD9FFDBD74B14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3">
    <w:name w:val="B23052169C1944C78CD323C32005E123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3">
    <w:name w:val="0C5D1BDBE11B487496BD00E2C3F82F47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3">
    <w:name w:val="C1E70C9B145948ABB0A3218AC3285B8F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2">
    <w:name w:val="2B64A7D2610C4D6A8CC1D9184745EBC412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1">
    <w:name w:val="41EDB2151B974DB8A2FE688DFF6F500D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1">
    <w:name w:val="32010E6D228743E196A0A8CC8D2BAF90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1">
    <w:name w:val="C16BD3C748A64E38AD4EA2F0CA6FFDFF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1">
    <w:name w:val="38F27CEA8EC54D55B64856A5AFF0FAD6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0">
    <w:name w:val="C46F6837452147A7A3C1E8F9F94B14B9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1">
    <w:name w:val="E2AC16146449452D87CF8BD0D2E2E1C4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0">
    <w:name w:val="8C3368A20B4C491096A35FE8AD482AAD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7">
    <w:name w:val="5BEB2B78BDDB43BEB64E5063468425D9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7">
    <w:name w:val="871CADE44A9C421A8C777C2DB721301C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6">
    <w:name w:val="AD8C81D4D125427196C85A21E553E08C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5">
    <w:name w:val="D448997F377F4F45AB9D7B771052A144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6">
    <w:name w:val="62CEC71D859948EBB0A22C4AD0732F12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6">
    <w:name w:val="69799E7DEB5F4F93B0D7D6B0998CF58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6">
    <w:name w:val="2FC333ADFD8D416BA079DC3FA8ED384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6">
    <w:name w:val="61CC6D629EE24BBCA79820AF60140B08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6">
    <w:name w:val="D7807E9AD2144ED6BC4B21F77D1A5D7A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1">
    <w:name w:val="F63FBCBC00AE4724AA77B1ECE1B36C2B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1">
    <w:name w:val="A9CF008D58E04262947BF0207238750E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5">
    <w:name w:val="7FAA2EC0776840CDB80DAFA107F8B6F7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9C8B9A7C34A4BC48AD933665713D8AE2">
    <w:name w:val="79C8B9A7C34A4BC48AD933665713D8AE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2">
    <w:name w:val="9B716D8A8F414AAE86ABA2BC8A46B7A3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2">
    <w:name w:val="F0423085F02342FCBA280D8871707F94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5">
    <w:name w:val="AECD97DC14D24064A0674CD9FFDBD74B15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4">
    <w:name w:val="B23052169C1944C78CD323C32005E123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4">
    <w:name w:val="0C5D1BDBE11B487496BD00E2C3F82F47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4">
    <w:name w:val="C1E70C9B145948ABB0A3218AC3285B8F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3">
    <w:name w:val="2B64A7D2610C4D6A8CC1D9184745EBC413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2">
    <w:name w:val="41EDB2151B974DB8A2FE688DFF6F500D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2">
    <w:name w:val="32010E6D228743E196A0A8CC8D2BAF90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2">
    <w:name w:val="C16BD3C748A64E38AD4EA2F0CA6FFDFF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2">
    <w:name w:val="38F27CEA8EC54D55B64856A5AFF0FAD6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1">
    <w:name w:val="C46F6837452147A7A3C1E8F9F94B14B9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2">
    <w:name w:val="E2AC16146449452D87CF8BD0D2E2E1C4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1">
    <w:name w:val="8C3368A20B4C491096A35FE8AD482AAD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8">
    <w:name w:val="5BEB2B78BDDB43BEB64E5063468425D9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8">
    <w:name w:val="871CADE44A9C421A8C777C2DB721301C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7">
    <w:name w:val="AD8C81D4D125427196C85A21E553E08C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6">
    <w:name w:val="D448997F377F4F45AB9D7B771052A144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7">
    <w:name w:val="62CEC71D859948EBB0A22C4AD0732F12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7">
    <w:name w:val="69799E7DEB5F4F93B0D7D6B0998CF58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7">
    <w:name w:val="2FC333ADFD8D416BA079DC3FA8ED384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7">
    <w:name w:val="61CC6D629EE24BBCA79820AF60140B08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7">
    <w:name w:val="D7807E9AD2144ED6BC4B21F77D1A5D7A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2">
    <w:name w:val="F63FBCBC00AE4724AA77B1ECE1B36C2B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2">
    <w:name w:val="A9CF008D58E04262947BF0207238750E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6">
    <w:name w:val="7FAA2EC0776840CDB80DAFA107F8B6F7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">
    <w:name w:val="017F4113945E4C2592254C517FFA75FB"/>
    <w:rsid w:val="00A860BB"/>
  </w:style>
  <w:style w:type="paragraph" w:customStyle="1" w:styleId="3B54C7C82797481ABCF70A50B223ACCD">
    <w:name w:val="3B54C7C82797481ABCF70A50B223ACCD"/>
    <w:rsid w:val="00A860BB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7">
    <w:name w:val="D448997F377F4F45AB9D7B771052A144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B54C7C82797481ABCF70A50B223ACCD1">
    <w:name w:val="3B54C7C82797481ABCF70A50B223ACCD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8B8773B02DB4591A1F7D005C6E8ECAA">
    <w:name w:val="08B8773B02DB4591A1F7D005C6E8ECAA"/>
    <w:rsid w:val="00A860BB"/>
  </w:style>
  <w:style w:type="paragraph" w:customStyle="1" w:styleId="7D622B1F51B649ED91DA28590C6FA1E2">
    <w:name w:val="7D622B1F51B649ED91DA28590C6FA1E2"/>
    <w:rsid w:val="00A860BB"/>
  </w:style>
  <w:style w:type="paragraph" w:customStyle="1" w:styleId="70E3795C44C34A9792BB7F1DD27A9957">
    <w:name w:val="70E3795C44C34A9792BB7F1DD27A9957"/>
    <w:rsid w:val="00A860BB"/>
  </w:style>
  <w:style w:type="paragraph" w:customStyle="1" w:styleId="1031284F4BC64C99889B90E3153FA4E7">
    <w:name w:val="1031284F4BC64C99889B90E3153FA4E7"/>
    <w:rsid w:val="00AF78DA"/>
  </w:style>
  <w:style w:type="paragraph" w:customStyle="1" w:styleId="97A9727B6DBD4A2A9F680A8FFAF3F249">
    <w:name w:val="97A9727B6DBD4A2A9F680A8FFAF3F249"/>
    <w:rsid w:val="00AF78DA"/>
  </w:style>
  <w:style w:type="paragraph" w:customStyle="1" w:styleId="532AC73C32F44A81821D2675A717BB2D">
    <w:name w:val="532AC73C32F44A81821D2675A717BB2D"/>
    <w:rsid w:val="00AF78DA"/>
  </w:style>
  <w:style w:type="paragraph" w:customStyle="1" w:styleId="C1C09767B2D04636B8543C40FFE0B12E">
    <w:name w:val="C1C09767B2D04636B8543C40FFE0B12E"/>
    <w:rsid w:val="009D5ED4"/>
  </w:style>
  <w:style w:type="paragraph" w:customStyle="1" w:styleId="283E8356750C45CE9303D3653F2A43BC">
    <w:name w:val="283E8356750C45CE9303D3653F2A43BC"/>
    <w:rsid w:val="009D5ED4"/>
  </w:style>
  <w:style w:type="paragraph" w:customStyle="1" w:styleId="283E8356750C45CE9303D3653F2A43BC1">
    <w:name w:val="283E8356750C45CE9303D3653F2A43BC1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9C8B9A7C34A4BC48AD933665713D8AE4">
    <w:name w:val="79C8B9A7C34A4BC48AD933665713D8AE4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4">
    <w:name w:val="9B716D8A8F414AAE86ABA2BC8A46B7A34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4">
    <w:name w:val="F0423085F02342FCBA280D8871707F944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7">
    <w:name w:val="AECD97DC14D24064A0674CD9FFDBD74B17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6">
    <w:name w:val="B23052169C1944C78CD323C32005E12316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6">
    <w:name w:val="0C5D1BDBE11B487496BD00E2C3F82F4716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6">
    <w:name w:val="C1E70C9B145948ABB0A3218AC3285B8F16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5">
    <w:name w:val="2B64A7D2610C4D6A8CC1D9184745EBC415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4">
    <w:name w:val="41EDB2151B974DB8A2FE688DFF6F500D14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4">
    <w:name w:val="32010E6D228743E196A0A8CC8D2BAF9014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4">
    <w:name w:val="C16BD3C748A64E38AD4EA2F0CA6FFDFF14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4">
    <w:name w:val="38F27CEA8EC54D55B64856A5AFF0FAD614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3">
    <w:name w:val="C46F6837452147A7A3C1E8F9F94B14B913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4">
    <w:name w:val="E2AC16146449452D87CF8BD0D2E2E1C414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3">
    <w:name w:val="8C3368A20B4C491096A35FE8AD482AAD13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10">
    <w:name w:val="5BEB2B78BDDB43BEB64E5063468425D910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10">
    <w:name w:val="871CADE44A9C421A8C777C2DB721301C10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9">
    <w:name w:val="AD8C81D4D125427196C85A21E553E08C9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8">
    <w:name w:val="D448997F377F4F45AB9D7B771052A1448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9">
    <w:name w:val="62CEC71D859948EBB0A22C4AD0732F129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9">
    <w:name w:val="69799E7DEB5F4F93B0D7D6B0998CF5849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9">
    <w:name w:val="2FC333ADFD8D416BA079DC3FA8ED38449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9">
    <w:name w:val="61CC6D629EE24BBCA79820AF60140B089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9">
    <w:name w:val="D7807E9AD2144ED6BC4B21F77D1A5D7A9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2">
    <w:name w:val="017F4113945E4C2592254C517FFA75FB2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4">
    <w:name w:val="F63FBCBC00AE4724AA77B1ECE1B36C2B4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8">
    <w:name w:val="7FAA2EC0776840CDB80DAFA107F8B6F78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31284F4BC64C99889B90E3153FA4E71">
    <w:name w:val="1031284F4BC64C99889B90E3153FA4E71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7A9727B6DBD4A2A9F680A8FFAF3F2491">
    <w:name w:val="97A9727B6DBD4A2A9F680A8FFAF3F2491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0273FE1CAF4491C90910F582177D8F5">
    <w:name w:val="90273FE1CAF4491C90910F582177D8F5"/>
    <w:rsid w:val="009D5ED4"/>
  </w:style>
  <w:style w:type="paragraph" w:customStyle="1" w:styleId="2AB0554D405F4F20A87D0D53643FAAC0">
    <w:name w:val="2AB0554D405F4F20A87D0D53643FAAC0"/>
    <w:rsid w:val="009D5ED4"/>
  </w:style>
  <w:style w:type="paragraph" w:customStyle="1" w:styleId="283E8356750C45CE9303D3653F2A43BC2">
    <w:name w:val="283E8356750C45CE9303D3653F2A43BC2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0273FE1CAF4491C90910F582177D8F51">
    <w:name w:val="90273FE1CAF4491C90910F582177D8F51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AB0554D405F4F20A87D0D53643FAAC01">
    <w:name w:val="2AB0554D405F4F20A87D0D53643FAAC01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9C8B9A7C34A4BC48AD933665713D8AE5">
    <w:name w:val="79C8B9A7C34A4BC48AD933665713D8AE5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5">
    <w:name w:val="9B716D8A8F414AAE86ABA2BC8A46B7A35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5">
    <w:name w:val="F0423085F02342FCBA280D8871707F945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8">
    <w:name w:val="AECD97DC14D24064A0674CD9FFDBD74B18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7">
    <w:name w:val="B23052169C1944C78CD323C32005E12317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7">
    <w:name w:val="0C5D1BDBE11B487496BD00E2C3F82F4717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7">
    <w:name w:val="C1E70C9B145948ABB0A3218AC3285B8F17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6">
    <w:name w:val="2B64A7D2610C4D6A8CC1D9184745EBC416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5">
    <w:name w:val="41EDB2151B974DB8A2FE688DFF6F500D15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5">
    <w:name w:val="32010E6D228743E196A0A8CC8D2BAF9015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5">
    <w:name w:val="C16BD3C748A64E38AD4EA2F0CA6FFDFF15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5">
    <w:name w:val="38F27CEA8EC54D55B64856A5AFF0FAD615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4">
    <w:name w:val="C46F6837452147A7A3C1E8F9F94B14B914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5">
    <w:name w:val="E2AC16146449452D87CF8BD0D2E2E1C415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4">
    <w:name w:val="8C3368A20B4C491096A35FE8AD482AAD14"/>
    <w:rsid w:val="009D5E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11">
    <w:name w:val="5BEB2B78BDDB43BEB64E5063468425D911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11">
    <w:name w:val="871CADE44A9C421A8C777C2DB721301C11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10">
    <w:name w:val="AD8C81D4D125427196C85A21E553E08C10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9">
    <w:name w:val="D448997F377F4F45AB9D7B771052A1449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10">
    <w:name w:val="62CEC71D859948EBB0A22C4AD0732F1210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10">
    <w:name w:val="69799E7DEB5F4F93B0D7D6B0998CF58410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10">
    <w:name w:val="2FC333ADFD8D416BA079DC3FA8ED384410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10">
    <w:name w:val="61CC6D629EE24BBCA79820AF60140B0810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10">
    <w:name w:val="D7807E9AD2144ED6BC4B21F77D1A5D7A10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3">
    <w:name w:val="017F4113945E4C2592254C517FFA75FB3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5">
    <w:name w:val="F63FBCBC00AE4724AA77B1ECE1B36C2B5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9">
    <w:name w:val="7FAA2EC0776840CDB80DAFA107F8B6F79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31284F4BC64C99889B90E3153FA4E72">
    <w:name w:val="1031284F4BC64C99889B90E3153FA4E72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7A9727B6DBD4A2A9F680A8FFAF3F2492">
    <w:name w:val="97A9727B6DBD4A2A9F680A8FFAF3F2492"/>
    <w:rsid w:val="009D5ED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C61FF-7B70-4922-BD5E-0EAA6E95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3</cp:revision>
  <cp:lastPrinted>2018-02-21T18:09:00Z</cp:lastPrinted>
  <dcterms:created xsi:type="dcterms:W3CDTF">2019-02-19T11:38:00Z</dcterms:created>
  <dcterms:modified xsi:type="dcterms:W3CDTF">2019-02-19T11:39:00Z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