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</w:t>
          </w:r>
          <w:r w:rsidR="00C17C8B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NÃO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OBRIGATÓRIO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 as Resoluções UFSB nº 14/2018  e </w:t>
      </w:r>
      <w:r w:rsidR="00365E70">
        <w:rPr>
          <w:color w:val="000000" w:themeColor="text1"/>
        </w:rPr>
        <w:t>02/2019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  <w:bookmarkStart w:id="0" w:name="_GoBack"/>
      <w:bookmarkEnd w:id="0"/>
    </w:p>
    <w:p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:rsidTr="00DC15F7">
        <w:trPr>
          <w:trHeight w:val="20"/>
        </w:trPr>
        <w:tc>
          <w:tcPr>
            <w:tcW w:w="824" w:type="pct"/>
          </w:tcPr>
          <w:p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:rsidR="00FB7F87" w:rsidRDefault="00FB7F87" w:rsidP="00DC15F7"/>
        </w:tc>
      </w:tr>
      <w:tr w:rsidR="00FB7F87" w:rsidRPr="00AB4529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>Endereço: Rua Itabuna, s/n, Rodovia Ilhéus-Vitória da Conquista, km 39, BR 415, Ferradas, Itabuna, Bahia, CEP 45.613-204</w:t>
            </w:r>
          </w:p>
        </w:tc>
      </w:tr>
      <w:tr w:rsidR="00FB7F87" w:rsidRPr="00AB4529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>CNPJ: 15.180/714/0001-04</w:t>
            </w:r>
          </w:p>
        </w:tc>
      </w:tr>
      <w:tr w:rsidR="00FB7F87" w:rsidRPr="00AB4529" w:rsidTr="00DC15F7">
        <w:trPr>
          <w:trHeight w:val="66"/>
        </w:trPr>
        <w:tc>
          <w:tcPr>
            <w:tcW w:w="824" w:type="pct"/>
            <w:vAlign w:val="center"/>
          </w:tcPr>
          <w:p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:rsidTr="00DC15F7">
        <w:trPr>
          <w:trHeight w:val="340"/>
        </w:trPr>
        <w:tc>
          <w:tcPr>
            <w:tcW w:w="824" w:type="pct"/>
            <w:vAlign w:val="center"/>
          </w:tcPr>
          <w:p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:rsidR="00FB7F87" w:rsidRPr="00AB4529" w:rsidRDefault="001E0E3E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cargo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:rsidTr="0089153A">
        <w:trPr>
          <w:trHeight w:val="170"/>
        </w:trPr>
        <w:tc>
          <w:tcPr>
            <w:tcW w:w="825" w:type="pct"/>
          </w:tcPr>
          <w:p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:rsidR="00CB37FC" w:rsidRDefault="00CB37FC" w:rsidP="00CB37FC"/>
        </w:tc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:rsidR="00AB4529" w:rsidRPr="00AB4529" w:rsidRDefault="001E0E3E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:rsidTr="0089153A">
        <w:trPr>
          <w:trHeight w:val="20"/>
        </w:trPr>
        <w:tc>
          <w:tcPr>
            <w:tcW w:w="842" w:type="pct"/>
          </w:tcPr>
          <w:p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:rsidR="00CB37FC" w:rsidRDefault="00CB37FC" w:rsidP="00CB37FC"/>
        </w:tc>
      </w:tr>
      <w:tr w:rsidR="00CB37FC" w:rsidRPr="00AB4529" w:rsidTr="00CB37FC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:rsidTr="0089153A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:rsidTr="0089153A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:rsidTr="00CB37FC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:rsidR="00CB37FC" w:rsidRPr="00AB4529" w:rsidRDefault="001E0E3E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:rsidTr="00CB37FC">
        <w:trPr>
          <w:trHeight w:val="340"/>
        </w:trPr>
        <w:tc>
          <w:tcPr>
            <w:tcW w:w="842" w:type="pct"/>
            <w:vAlign w:val="center"/>
          </w:tcPr>
          <w:p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:rsidR="000E54B9" w:rsidRPr="00CB37FC" w:rsidRDefault="001E0E3E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:rsidR="00CB37FC" w:rsidRDefault="00CB37FC" w:rsidP="00FB7F87"/>
    <w:p w:rsidR="00FB7F87" w:rsidRPr="00FB7F87" w:rsidRDefault="00FB7F87" w:rsidP="00FB7F87"/>
    <w:p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4E13D1">
        <w:rPr>
          <w:color w:val="000000" w:themeColor="text1"/>
        </w:rPr>
        <w:t xml:space="preserve">e: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C17C8B">
            <w:rPr>
              <w:color w:val="8A8A8A" w:themeColor="accent6"/>
            </w:rPr>
            <w:t>nome do/a supervisor/a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 xml:space="preserve">(As funções a serem desenvolvidas durante o estágio constam no Plano de Atividades anexo ao Termo de Compromisso de Estágio). </w:t>
      </w:r>
    </w:p>
    <w:p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:rsidR="008F3E8E" w:rsidRPr="00781D9E" w:rsidRDefault="008F3E8E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showingPlcHdr/>
          <w:date w:fullDate="2019-01-17T00:00:00Z"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687B8B" w:rsidRPr="007D1F59">
            <w:rPr>
              <w:b/>
              <w:color w:val="8A8A8A" w:themeColor="accent6"/>
            </w:rPr>
            <w:t>[</w:t>
          </w:r>
          <w:r w:rsidR="0060304E" w:rsidRPr="007D1F59">
            <w:rPr>
              <w:b/>
              <w:color w:val="8A8A8A" w:themeColor="accent6"/>
            </w:rPr>
            <w:t>s</w:t>
          </w:r>
          <w:r w:rsidR="00687B8B" w:rsidRPr="007D1F59">
            <w:rPr>
              <w:b/>
              <w:color w:val="8A8A8A" w:themeColor="accent6"/>
            </w:rPr>
            <w:t>elecionar data]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668762513"/>
          <w:placeholder>
            <w:docPart w:val="D448997F377F4F45AB9D7B771052A144"/>
          </w:placeholder>
          <w:showingPlcHdr/>
          <w:date w:fullDate="2019-01-17T00:00:00Z"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60304E" w:rsidRPr="007D1F59">
            <w:rPr>
              <w:b/>
              <w:color w:val="8A8A8A" w:themeColor="accent6"/>
            </w:rPr>
            <w:t>[s</w:t>
          </w:r>
          <w:r w:rsidR="00687B8B" w:rsidRPr="007D1F59">
            <w:rPr>
              <w:b/>
              <w:color w:val="8A8A8A" w:themeColor="accent6"/>
            </w:rPr>
            <w:t>elecionar data]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:rsidR="00687B8B" w:rsidRPr="00781D9E" w:rsidRDefault="005E3FE5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:rsidR="008F3E8E" w:rsidRPr="00E3791F" w:rsidRDefault="00E3791F" w:rsidP="00DC15F7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 segurado contra acidentes pessoais ocorridos no local do estágio ou em razão dele,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8F3E8E" w:rsidRPr="00E3791F">
        <w:rPr>
          <w:color w:val="000000" w:themeColor="text1"/>
        </w:rPr>
        <w:t xml:space="preserve">, </w:t>
      </w:r>
      <w:r w:rsidR="006E042D" w:rsidRPr="00E3791F">
        <w:rPr>
          <w:color w:val="000000" w:themeColor="text1"/>
        </w:rPr>
        <w:t xml:space="preserve">sendo de inteira responsabilidade da </w:t>
      </w:r>
      <w:r w:rsidR="00C17C8B">
        <w:rPr>
          <w:b/>
          <w:color w:val="000000" w:themeColor="text1"/>
        </w:rPr>
        <w:t>CONDECENTE</w:t>
      </w:r>
      <w:r w:rsidR="007801EC" w:rsidRPr="00E3791F">
        <w:rPr>
          <w:b/>
          <w:color w:val="000000" w:themeColor="text1"/>
        </w:rPr>
        <w:t xml:space="preserve"> </w:t>
      </w:r>
      <w:r w:rsidR="007801EC" w:rsidRPr="00E3791F">
        <w:rPr>
          <w:color w:val="000000" w:themeColor="text1"/>
        </w:rPr>
        <w:t>a formalização do seguro contra</w:t>
      </w:r>
      <w:r w:rsidR="005E3FE5">
        <w:rPr>
          <w:color w:val="000000" w:themeColor="text1"/>
        </w:rPr>
        <w:t xml:space="preserve"> acidentes pessoais em favor do/a</w:t>
      </w:r>
      <w:r w:rsidR="007801EC" w:rsidRPr="00E3791F">
        <w:rPr>
          <w:color w:val="000000" w:themeColor="text1"/>
        </w:rPr>
        <w:t xml:space="preserve"> </w:t>
      </w:r>
      <w:r w:rsidR="005E3FE5">
        <w:rPr>
          <w:b/>
          <w:color w:val="000000" w:themeColor="text1"/>
        </w:rPr>
        <w:t>ESTAGIÁRIO/A</w:t>
      </w:r>
      <w:r w:rsidR="007801EC" w:rsidRPr="00E3791F">
        <w:rPr>
          <w:color w:val="000000" w:themeColor="text1"/>
        </w:rPr>
        <w:t>.</w:t>
      </w:r>
    </w:p>
    <w:p w:rsidR="007801EC" w:rsidRPr="007801EC" w:rsidRDefault="007801EC" w:rsidP="007801EC">
      <w:pPr>
        <w:pStyle w:val="PargrafodaLista"/>
        <w:numPr>
          <w:ilvl w:val="0"/>
          <w:numId w:val="15"/>
        </w:numPr>
        <w:rPr>
          <w:color w:val="000000" w:themeColor="text1"/>
        </w:rPr>
      </w:pPr>
      <w:r w:rsidRPr="007801EC">
        <w:rPr>
          <w:color w:val="000000" w:themeColor="text1"/>
        </w:rPr>
        <w:t xml:space="preserve">A </w:t>
      </w:r>
      <w:r w:rsidRPr="007801EC">
        <w:rPr>
          <w:b/>
          <w:color w:val="000000" w:themeColor="text1"/>
        </w:rPr>
        <w:t>CONCEDENTE</w:t>
      </w:r>
      <w:r w:rsidRPr="007801EC">
        <w:rPr>
          <w:color w:val="000000" w:themeColor="text1"/>
        </w:rPr>
        <w:t xml:space="preserve"> enviará à </w:t>
      </w:r>
      <w:r w:rsidRPr="006E56BF">
        <w:rPr>
          <w:b/>
          <w:color w:val="000000" w:themeColor="text1"/>
        </w:rPr>
        <w:t>UFSB</w:t>
      </w:r>
      <w:r w:rsidRPr="007801EC">
        <w:rPr>
          <w:color w:val="000000" w:themeColor="text1"/>
        </w:rPr>
        <w:t xml:space="preserve"> relatório de atividades sem</w:t>
      </w:r>
      <w:r w:rsidR="005E3FE5">
        <w:rPr>
          <w:color w:val="000000" w:themeColor="text1"/>
        </w:rPr>
        <w:t>estral com vista obrigatória do/a</w:t>
      </w:r>
      <w:r w:rsidRPr="007801EC">
        <w:rPr>
          <w:color w:val="000000" w:themeColor="text1"/>
        </w:rPr>
        <w:t xml:space="preserve"> </w:t>
      </w:r>
      <w:r w:rsidRPr="007801EC">
        <w:rPr>
          <w:b/>
          <w:color w:val="000000" w:themeColor="text1"/>
        </w:rPr>
        <w:t>ESTAGIÁRIO</w:t>
      </w:r>
      <w:r w:rsidR="005E3FE5">
        <w:rPr>
          <w:color w:val="000000" w:themeColor="text1"/>
        </w:rPr>
        <w:t>/a</w:t>
      </w:r>
      <w:r w:rsidRPr="007801EC">
        <w:rPr>
          <w:color w:val="000000" w:themeColor="text1"/>
        </w:rPr>
        <w:t>.</w:t>
      </w:r>
    </w:p>
    <w:p w:rsidR="008F3E8E" w:rsidRPr="00781D9E" w:rsidRDefault="005E3FE5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>
        <w:rPr>
          <w:color w:val="000000" w:themeColor="text1"/>
        </w:rPr>
        <w:t>s supervisores do(a) estagiário/a</w:t>
      </w:r>
      <w:r w:rsidR="008F3E8E" w:rsidRPr="00781D9E">
        <w:rPr>
          <w:color w:val="000000" w:themeColor="text1"/>
        </w:rPr>
        <w:t xml:space="preserve"> da parte </w:t>
      </w:r>
      <w:r w:rsidR="008F3E8E" w:rsidRPr="00781D9E">
        <w:rPr>
          <w:b/>
          <w:color w:val="000000" w:themeColor="text1"/>
        </w:rPr>
        <w:t>CONCEDENTE</w:t>
      </w:r>
      <w:r>
        <w:rPr>
          <w:color w:val="000000" w:themeColor="text1"/>
        </w:rPr>
        <w:t xml:space="preserve"> e pelo/a professor/a orientador/a</w:t>
      </w:r>
      <w:r w:rsidR="008F3E8E" w:rsidRPr="00781D9E">
        <w:rPr>
          <w:color w:val="000000" w:themeColor="text1"/>
        </w:rPr>
        <w:t xml:space="preserve"> da UFSB, conforme estabelecido no art. 3°, § 1°, da Lei n. 11.788/08.</w:t>
      </w:r>
    </w:p>
    <w:p w:rsidR="008F3E8E" w:rsidRPr="00781D9E" w:rsidRDefault="004E739A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[nome do responsável]</w:t>
          </w:r>
        </w:sdtContent>
      </w:sdt>
      <w:r w:rsidR="008F3E8E" w:rsidRPr="00781D9E">
        <w:rPr>
          <w:color w:val="000000" w:themeColor="text1"/>
        </w:rPr>
        <w:t xml:space="preserve">  .</w:t>
      </w:r>
    </w:p>
    <w:p w:rsidR="00687B8B" w:rsidRPr="00781D9E" w:rsidRDefault="008F3E8E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:rsidR="008F3E8E" w:rsidRPr="00781D9E" w:rsidRDefault="008F3E8E" w:rsidP="005E3FE5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:rsidR="004E739A" w:rsidRPr="004E739A" w:rsidRDefault="004E739A" w:rsidP="005E3FE5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Uma bolsa ou qualquer forma de contraprestação </w:t>
      </w:r>
      <w:r w:rsidR="00C17C8B">
        <w:rPr>
          <w:color w:val="000000" w:themeColor="text1"/>
        </w:rPr>
        <w:t>deverá</w:t>
      </w:r>
      <w:r w:rsidRPr="004E739A">
        <w:rPr>
          <w:color w:val="000000" w:themeColor="text1"/>
        </w:rPr>
        <w:t xml:space="preserve"> ser paga pela CONCEDENTE. </w:t>
      </w:r>
      <w:r w:rsidR="00C17C8B">
        <w:rPr>
          <w:color w:val="000000" w:themeColor="text1"/>
        </w:rPr>
        <w:t>A</w:t>
      </w:r>
      <w:r w:rsidRPr="004E739A">
        <w:rPr>
          <w:color w:val="000000" w:themeColor="text1"/>
        </w:rPr>
        <w:t xml:space="preserve">s atividades exercidas regularmente serão no valor de R$ </w:t>
      </w:r>
      <w:sdt>
        <w:sdtPr>
          <w:rPr>
            <w:b/>
            <w:color w:val="000000" w:themeColor="text1"/>
          </w:rPr>
          <w:id w:val="764268036"/>
          <w:placeholder>
            <w:docPart w:val="1031284F4BC64C99889B90E3153FA4E7"/>
          </w:placeholder>
          <w:showingPlcHdr/>
        </w:sdtPr>
        <w:sdtEndPr/>
        <w:sdtContent>
          <w:r w:rsidRPr="007D1F59">
            <w:rPr>
              <w:b/>
              <w:color w:val="8A8A8A" w:themeColor="accent6"/>
            </w:rPr>
            <w:t>[</w:t>
          </w:r>
          <w:r>
            <w:rPr>
              <w:b/>
              <w:color w:val="8A8A8A" w:themeColor="accent6"/>
            </w:rPr>
            <w:t>valor em reais</w:t>
          </w:r>
          <w:r w:rsidRPr="007D1F59">
            <w:rPr>
              <w:b/>
              <w:color w:val="8A8A8A" w:themeColor="accent6"/>
            </w:rPr>
            <w:t>]</w:t>
          </w:r>
        </w:sdtContent>
      </w:sdt>
      <w:r w:rsidRPr="004E739A">
        <w:rPr>
          <w:color w:val="000000" w:themeColor="text1"/>
        </w:rPr>
        <w:t xml:space="preserve"> mensais.</w:t>
      </w:r>
    </w:p>
    <w:p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 xml:space="preserve">O controle de frequência será realizado pela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>.</w:t>
      </w:r>
    </w:p>
    <w:p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Ocorrerá o desligamento do/a estudante do estágio curricular nas seguintes hipóteses:</w:t>
      </w:r>
    </w:p>
    <w:p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:rsidR="004E739A" w:rsidRPr="004E739A" w:rsidRDefault="005E3FE5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UFSB.</w:t>
      </w:r>
    </w:p>
    <w:p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4E739A" w:rsidRPr="004E739A">
        <w:rPr>
          <w:color w:val="000000" w:themeColor="text1"/>
        </w:rPr>
        <w:t>.</w:t>
      </w:r>
      <w:r w:rsidR="005E3FE5">
        <w:rPr>
          <w:color w:val="000000" w:themeColor="text1"/>
        </w:rPr>
        <w:tab/>
        <w:t>Por ocasião do desligamento do/a estagiário/a</w:t>
      </w:r>
      <w:r w:rsidR="004E739A" w:rsidRPr="004E739A">
        <w:rPr>
          <w:color w:val="000000" w:themeColor="text1"/>
        </w:rPr>
        <w:t xml:space="preserve">, 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:rsidR="008F3E8E" w:rsidRPr="00530578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14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a-Ba, ___ de____________ </w:t>
      </w:r>
      <w:proofErr w:type="spellStart"/>
      <w:r w:rsidR="005E3FE5">
        <w:rPr>
          <w:rFonts w:cs="Arial"/>
          <w:color w:val="000000" w:themeColor="text1"/>
          <w:shd w:val="clear" w:color="auto" w:fill="FFFFFF"/>
          <w:lang w:val="pt-BR"/>
        </w:rPr>
        <w:t>de</w:t>
      </w:r>
      <w:proofErr w:type="spellEnd"/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 2019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Nome/Cargo</w:t>
      </w:r>
    </w:p>
    <w:p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:rsidR="00C2032E" w:rsidRDefault="00C2032E" w:rsidP="00EE4900">
      <w:pPr>
        <w:jc w:val="both"/>
        <w:rPr>
          <w:color w:val="000000" w:themeColor="text1"/>
        </w:rPr>
      </w:pPr>
    </w:p>
    <w:p w:rsidR="000A52EC" w:rsidRDefault="000A52EC" w:rsidP="00EE4900">
      <w:pPr>
        <w:jc w:val="both"/>
        <w:rPr>
          <w:color w:val="000000" w:themeColor="text1"/>
        </w:rPr>
        <w:sectPr w:rsidR="000A52EC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E455DD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NÃO 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OBRIGATÓRIO</w:t>
          </w:r>
        </w:p>
      </w:sdtContent>
    </w:sdt>
    <w:p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E455DD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:rsidTr="00BB0A42">
        <w:trPr>
          <w:trHeight w:val="510"/>
        </w:trPr>
        <w:tc>
          <w:tcPr>
            <w:tcW w:w="4850" w:type="pct"/>
            <w:vAlign w:val="center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:rsidTr="00BB0A42">
        <w:trPr>
          <w:trHeight w:val="450"/>
        </w:trPr>
        <w:tc>
          <w:tcPr>
            <w:tcW w:w="5000" w:type="pct"/>
            <w:gridSpan w:val="2"/>
          </w:tcPr>
          <w:p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:rsidTr="00BB0A42">
        <w:trPr>
          <w:trHeight w:val="1273"/>
        </w:trPr>
        <w:tc>
          <w:tcPr>
            <w:tcW w:w="5000" w:type="pct"/>
            <w:gridSpan w:val="2"/>
          </w:tcPr>
          <w:p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:rsidTr="00BB0A42">
        <w:trPr>
          <w:trHeight w:val="4253"/>
        </w:trPr>
        <w:tc>
          <w:tcPr>
            <w:tcW w:w="5000" w:type="pct"/>
            <w:gridSpan w:val="2"/>
          </w:tcPr>
          <w:p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E455DD">
        <w:rPr>
          <w:rFonts w:cs="Arial"/>
          <w:color w:val="000000" w:themeColor="text1"/>
          <w:lang w:val="pt-BR"/>
        </w:rPr>
        <w:t xml:space="preserve">__ de __________________ </w:t>
      </w:r>
      <w:proofErr w:type="spellStart"/>
      <w:r w:rsidR="00E455DD">
        <w:rPr>
          <w:rFonts w:cs="Arial"/>
          <w:color w:val="000000" w:themeColor="text1"/>
          <w:lang w:val="pt-BR"/>
        </w:rPr>
        <w:t>de</w:t>
      </w:r>
      <w:proofErr w:type="spellEnd"/>
      <w:r w:rsidR="00E455DD">
        <w:rPr>
          <w:rFonts w:cs="Arial"/>
          <w:color w:val="000000" w:themeColor="text1"/>
          <w:lang w:val="pt-BR"/>
        </w:rPr>
        <w:t xml:space="preserve"> 2019</w:t>
      </w:r>
      <w:r w:rsidRPr="00530578">
        <w:rPr>
          <w:rFonts w:cs="Arial"/>
          <w:color w:val="000000" w:themeColor="text1"/>
          <w:lang w:val="pt-BR"/>
        </w:rPr>
        <w:t>.</w:t>
      </w:r>
    </w:p>
    <w:p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do/a Estagiário/a</w:t>
      </w: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 de curso</w:t>
      </w: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3E" w:rsidRDefault="001E0E3E">
      <w:pPr>
        <w:spacing w:after="0" w:line="240" w:lineRule="auto"/>
      </w:pPr>
      <w:r>
        <w:separator/>
      </w:r>
    </w:p>
  </w:endnote>
  <w:endnote w:type="continuationSeparator" w:id="0">
    <w:p w:rsidR="001E0E3E" w:rsidRDefault="001E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3E" w:rsidRDefault="001E0E3E">
      <w:pPr>
        <w:spacing w:after="0" w:line="240" w:lineRule="auto"/>
      </w:pPr>
      <w:r>
        <w:separator/>
      </w:r>
    </w:p>
  </w:footnote>
  <w:footnote w:type="continuationSeparator" w:id="0">
    <w:p w:rsidR="001E0E3E" w:rsidRDefault="001E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0E3E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60FD0"/>
    <w:rsid w:val="00365E7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50129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AE5D7A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17C8B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455DD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D448997F377F4F45AB9D7B771052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D03B5-3FF2-4F2C-98F5-3509725E6CE8}"/>
      </w:docPartPr>
      <w:docPartBody>
        <w:p w:rsidR="008D0EAD" w:rsidRDefault="00A860BB" w:rsidP="00A860BB">
          <w:pPr>
            <w:pStyle w:val="D448997F377F4F45AB9D7B771052A1447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1031284F4BC64C99889B90E3153FA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D04C-9850-4AAD-BBA7-77F6E5DAED88}"/>
      </w:docPartPr>
      <w:docPartBody>
        <w:p w:rsidR="000F4EE1" w:rsidRDefault="00AF78DA" w:rsidP="00AF78DA">
          <w:pPr>
            <w:pStyle w:val="1031284F4BC64C99889B90E3153FA4E7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2E0641"/>
    <w:rsid w:val="003A6D61"/>
    <w:rsid w:val="0040345F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C040F"/>
    <w:rsid w:val="008D0EAD"/>
    <w:rsid w:val="008D3BD7"/>
    <w:rsid w:val="00A76F59"/>
    <w:rsid w:val="00A860BB"/>
    <w:rsid w:val="00A92AB8"/>
    <w:rsid w:val="00AF6659"/>
    <w:rsid w:val="00AF78DA"/>
    <w:rsid w:val="00B35184"/>
    <w:rsid w:val="00BA08DC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86AB4-3883-49A2-AC73-230A0864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53</TotalTime>
  <Pages>1</Pages>
  <Words>835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15</cp:revision>
  <cp:lastPrinted>2018-02-21T18:09:00Z</cp:lastPrinted>
  <dcterms:created xsi:type="dcterms:W3CDTF">2019-01-29T13:02:00Z</dcterms:created>
  <dcterms:modified xsi:type="dcterms:W3CDTF">2019-02-01T18:41:00Z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