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516315" w:rsidRPr="00265825" w:rsidRDefault="00CA42D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SOLICITAÇÃO DE MUDANÇA DE </w:t>
          </w:r>
          <w:r w:rsidR="00667C50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SUPERVISOR</w:t>
          </w: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/A</w:t>
          </w:r>
          <w:r w:rsidR="002B0C82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DE ESTÁGIO</w:t>
          </w:r>
        </w:p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6231"/>
        <w:gridCol w:w="3505"/>
      </w:tblGrid>
      <w:tr w:rsidR="00FB7F87" w:rsidRPr="00AB4529" w:rsidTr="00454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2"/>
            <w:vAlign w:val="center"/>
          </w:tcPr>
          <w:p w:rsidR="00FB7F87" w:rsidRDefault="00CA42D5" w:rsidP="00C30EAE">
            <w:r w:rsidRPr="00454545">
              <w:rPr>
                <w:b w:val="0"/>
              </w:rPr>
              <w:t>PARA PREENCHIMENTO DO/A ESTAGIÁRIO/A</w:t>
            </w:r>
          </w:p>
        </w:tc>
      </w:tr>
      <w:tr w:rsidR="00FB7F87" w:rsidRPr="00AB4529" w:rsidTr="00BB65C0">
        <w:trPr>
          <w:trHeight w:val="397"/>
        </w:trPr>
        <w:tc>
          <w:tcPr>
            <w:tcW w:w="3200" w:type="pct"/>
            <w:vAlign w:val="center"/>
          </w:tcPr>
          <w:p w:rsidR="00FB7F87" w:rsidRPr="0077422B" w:rsidRDefault="004E0714" w:rsidP="00BB65C0">
            <w:pPr>
              <w:rPr>
                <w:color w:val="auto"/>
              </w:rPr>
            </w:pPr>
            <w:r w:rsidRPr="0077422B">
              <w:rPr>
                <w:color w:val="auto"/>
              </w:rPr>
              <w:t>Nome</w:t>
            </w:r>
            <w:r w:rsidR="00CA42D5" w:rsidRPr="0077422B">
              <w:rPr>
                <w:color w:val="auto"/>
              </w:rPr>
              <w:t>:</w:t>
            </w:r>
          </w:p>
        </w:tc>
        <w:tc>
          <w:tcPr>
            <w:tcW w:w="1800" w:type="pct"/>
            <w:vAlign w:val="center"/>
          </w:tcPr>
          <w:p w:rsidR="00FB7F87" w:rsidRPr="0077422B" w:rsidRDefault="00FB7F87" w:rsidP="00BB65C0">
            <w:pPr>
              <w:rPr>
                <w:color w:val="auto"/>
              </w:rPr>
            </w:pPr>
          </w:p>
        </w:tc>
      </w:tr>
      <w:tr w:rsidR="004E0714" w:rsidRPr="00AB4529" w:rsidTr="00BB65C0">
        <w:trPr>
          <w:trHeight w:val="397"/>
        </w:trPr>
        <w:tc>
          <w:tcPr>
            <w:tcW w:w="3200" w:type="pct"/>
            <w:vAlign w:val="center"/>
          </w:tcPr>
          <w:p w:rsidR="004E0714" w:rsidRPr="0077422B" w:rsidRDefault="00CA42D5" w:rsidP="00BB65C0">
            <w:pPr>
              <w:rPr>
                <w:color w:val="auto"/>
              </w:rPr>
            </w:pPr>
            <w:r w:rsidRPr="0077422B">
              <w:rPr>
                <w:color w:val="auto"/>
              </w:rPr>
              <w:t>Curso:</w:t>
            </w:r>
          </w:p>
        </w:tc>
        <w:tc>
          <w:tcPr>
            <w:tcW w:w="1800" w:type="pct"/>
            <w:vAlign w:val="center"/>
          </w:tcPr>
          <w:p w:rsidR="004E0714" w:rsidRPr="0077422B" w:rsidRDefault="00BB65C0" w:rsidP="00BB65C0">
            <w:pPr>
              <w:rPr>
                <w:color w:val="auto"/>
              </w:rPr>
            </w:pPr>
            <w:r w:rsidRPr="0077422B">
              <w:rPr>
                <w:color w:val="auto"/>
              </w:rPr>
              <w:t xml:space="preserve">Matrícula: </w:t>
            </w:r>
          </w:p>
        </w:tc>
      </w:tr>
      <w:tr w:rsidR="004E0714" w:rsidRPr="00AB4529" w:rsidTr="00BB65C0">
        <w:trPr>
          <w:trHeight w:val="397"/>
        </w:trPr>
        <w:tc>
          <w:tcPr>
            <w:tcW w:w="3200" w:type="pct"/>
            <w:vAlign w:val="center"/>
          </w:tcPr>
          <w:p w:rsidR="004E0714" w:rsidRPr="0077422B" w:rsidRDefault="00667C50" w:rsidP="00BB65C0">
            <w:pPr>
              <w:rPr>
                <w:color w:val="auto"/>
              </w:rPr>
            </w:pPr>
            <w:r w:rsidRPr="0077422B">
              <w:rPr>
                <w:color w:val="auto"/>
              </w:rPr>
              <w:t>Supervisor</w:t>
            </w:r>
            <w:r w:rsidR="00BB65C0" w:rsidRPr="0077422B">
              <w:rPr>
                <w:color w:val="auto"/>
              </w:rPr>
              <w:t>/a atual</w:t>
            </w:r>
            <w:r w:rsidR="00CA42D5" w:rsidRPr="0077422B">
              <w:rPr>
                <w:color w:val="auto"/>
              </w:rPr>
              <w:t>:</w:t>
            </w:r>
          </w:p>
        </w:tc>
        <w:tc>
          <w:tcPr>
            <w:tcW w:w="1800" w:type="pct"/>
            <w:vAlign w:val="center"/>
          </w:tcPr>
          <w:p w:rsidR="004E0714" w:rsidRPr="0077422B" w:rsidRDefault="004E0714" w:rsidP="00BB65C0">
            <w:pPr>
              <w:rPr>
                <w:color w:val="auto"/>
              </w:rPr>
            </w:pPr>
          </w:p>
        </w:tc>
      </w:tr>
      <w:tr w:rsidR="004E0714" w:rsidRPr="00AB4529" w:rsidTr="00454545">
        <w:tblPrEx>
          <w:tblLook w:val="0600" w:firstRow="0" w:lastRow="0" w:firstColumn="0" w:lastColumn="0" w:noHBand="1" w:noVBand="1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:rsidR="004E0714" w:rsidRPr="0077422B" w:rsidRDefault="00667C50" w:rsidP="00C30EAE">
            <w:pPr>
              <w:rPr>
                <w:color w:val="auto"/>
              </w:rPr>
            </w:pPr>
            <w:r w:rsidRPr="0077422B">
              <w:rPr>
                <w:color w:val="auto"/>
              </w:rPr>
              <w:t>Supervisor</w:t>
            </w:r>
            <w:r w:rsidR="00CA42D5" w:rsidRPr="0077422B">
              <w:rPr>
                <w:color w:val="auto"/>
              </w:rPr>
              <w:t>/a pretendid</w:t>
            </w:r>
            <w:r w:rsidR="00CC4DB1" w:rsidRPr="0077422B">
              <w:rPr>
                <w:color w:val="auto"/>
              </w:rPr>
              <w:t>o/a: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77422B" w:rsidRDefault="00CC4DB1" w:rsidP="00CC4DB1">
            <w:pPr>
              <w:rPr>
                <w:color w:val="auto"/>
                <w:sz w:val="14"/>
              </w:rPr>
            </w:pP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1784"/>
        </w:trPr>
        <w:tc>
          <w:tcPr>
            <w:tcW w:w="5000" w:type="pct"/>
            <w:gridSpan w:val="2"/>
          </w:tcPr>
          <w:p w:rsidR="00CC4DB1" w:rsidRPr="0077422B" w:rsidRDefault="00CC4DB1" w:rsidP="00CC4DB1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>Justificativa da solicitação:</w:t>
            </w: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jc w:val="right"/>
              <w:rPr>
                <w:color w:val="auto"/>
              </w:rPr>
            </w:pPr>
            <w:r w:rsidRPr="0077422B">
              <w:rPr>
                <w:color w:val="auto"/>
              </w:rPr>
              <w:t>__________________________________________</w:t>
            </w:r>
            <w:r w:rsidRPr="0077422B">
              <w:rPr>
                <w:color w:val="auto"/>
              </w:rPr>
              <w:br/>
              <w:t>Assinatura do/a estagiário/a</w:t>
            </w:r>
            <w:r w:rsidRPr="0077422B">
              <w:rPr>
                <w:color w:val="auto"/>
              </w:rPr>
              <w:br/>
              <w:t>_______/_____/_______</w:t>
            </w:r>
          </w:p>
        </w:tc>
      </w:tr>
      <w:tr w:rsidR="00CC4DB1" w:rsidRPr="00AB4529" w:rsidTr="00CC4DB1">
        <w:tblPrEx>
          <w:tblLook w:val="0600" w:firstRow="0" w:lastRow="0" w:firstColumn="0" w:lastColumn="0" w:noHBand="1" w:noVBand="1"/>
        </w:tblPrEx>
        <w:trPr>
          <w:trHeight w:val="421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CC4DB1" w:rsidRDefault="00CC4DB1" w:rsidP="00C30EAE">
            <w:pPr>
              <w:rPr>
                <w:b/>
              </w:rPr>
            </w:pPr>
            <w:r w:rsidRPr="00CC4DB1">
              <w:rPr>
                <w:b/>
                <w:color w:val="FFFFFF" w:themeColor="background1"/>
              </w:rPr>
              <w:t>PARA PREENCHIMENTO DA EQUIPE DOCENTE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2438"/>
        </w:trPr>
        <w:tc>
          <w:tcPr>
            <w:tcW w:w="5000" w:type="pct"/>
            <w:gridSpan w:val="2"/>
          </w:tcPr>
          <w:p w:rsidR="00CC4DB1" w:rsidRPr="0077422B" w:rsidRDefault="00CC4DB1" w:rsidP="00CC4DB1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 xml:space="preserve">Parecer do/a </w:t>
            </w:r>
            <w:r w:rsidR="00AD1F23">
              <w:rPr>
                <w:color w:val="auto"/>
              </w:rPr>
              <w:t>orientador/a</w:t>
            </w:r>
            <w:r w:rsidRPr="0077422B">
              <w:rPr>
                <w:color w:val="auto"/>
              </w:rPr>
              <w:t>: (   ) Concordo      (     ) Discordo</w:t>
            </w:r>
          </w:p>
          <w:p w:rsidR="00454545" w:rsidRPr="0077422B" w:rsidRDefault="00CC4DB1" w:rsidP="00CC4DB1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 xml:space="preserve">Justificativa: </w:t>
            </w:r>
          </w:p>
          <w:p w:rsidR="00454545" w:rsidRPr="0077422B" w:rsidRDefault="00454545" w:rsidP="00CC4DB1">
            <w:pPr>
              <w:spacing w:before="120"/>
              <w:rPr>
                <w:color w:val="auto"/>
              </w:rPr>
            </w:pPr>
          </w:p>
          <w:p w:rsidR="00454545" w:rsidRPr="0077422B" w:rsidRDefault="00454545" w:rsidP="00CC4DB1">
            <w:pPr>
              <w:spacing w:before="120"/>
              <w:rPr>
                <w:color w:val="auto"/>
              </w:rPr>
            </w:pPr>
          </w:p>
          <w:p w:rsidR="00CC4DB1" w:rsidRPr="0077422B" w:rsidRDefault="00CC4DB1" w:rsidP="00AD1F23">
            <w:pPr>
              <w:jc w:val="right"/>
              <w:rPr>
                <w:color w:val="auto"/>
              </w:rPr>
            </w:pPr>
            <w:r w:rsidRPr="0077422B">
              <w:rPr>
                <w:color w:val="auto"/>
              </w:rPr>
              <w:t>________________________________________</w:t>
            </w:r>
            <w:r w:rsidR="00AD1F23">
              <w:rPr>
                <w:color w:val="auto"/>
              </w:rPr>
              <w:t>__</w:t>
            </w:r>
            <w:r w:rsidR="00AD1F23">
              <w:rPr>
                <w:color w:val="auto"/>
              </w:rPr>
              <w:br/>
              <w:t>Assinatura do/a orientador/a</w:t>
            </w:r>
            <w:r w:rsidRPr="0077422B">
              <w:rPr>
                <w:color w:val="auto"/>
              </w:rPr>
              <w:br/>
            </w:r>
            <w:r w:rsidR="00454545" w:rsidRPr="0077422B">
              <w:rPr>
                <w:color w:val="auto"/>
              </w:rPr>
              <w:t>_______/_____/_______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77422B" w:rsidRDefault="00CC4DB1" w:rsidP="00C30EAE">
            <w:pPr>
              <w:rPr>
                <w:color w:val="auto"/>
                <w:sz w:val="14"/>
              </w:rPr>
            </w:pPr>
          </w:p>
        </w:tc>
      </w:tr>
      <w:tr w:rsidR="00CC4DB1" w:rsidRPr="00AB4529" w:rsidTr="00CC4DB1">
        <w:tblPrEx>
          <w:tblLook w:val="0600" w:firstRow="0" w:lastRow="0" w:firstColumn="0" w:lastColumn="0" w:noHBand="1" w:noVBand="1"/>
        </w:tblPrEx>
        <w:trPr>
          <w:trHeight w:val="2525"/>
        </w:trPr>
        <w:tc>
          <w:tcPr>
            <w:tcW w:w="5000" w:type="pct"/>
            <w:gridSpan w:val="2"/>
          </w:tcPr>
          <w:p w:rsidR="00CC4DB1" w:rsidRPr="0077422B" w:rsidRDefault="00CC4DB1" w:rsidP="00454545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 xml:space="preserve">Parecer do/a </w:t>
            </w:r>
            <w:r w:rsidR="00AD1F23">
              <w:rPr>
                <w:color w:val="auto"/>
              </w:rPr>
              <w:t>supervisor</w:t>
            </w:r>
            <w:r w:rsidRPr="0077422B">
              <w:rPr>
                <w:color w:val="auto"/>
              </w:rPr>
              <w:t>/ pretendido: (   ) Concordo        (    ) Discordo</w:t>
            </w:r>
          </w:p>
          <w:p w:rsidR="00CC4DB1" w:rsidRPr="0077422B" w:rsidRDefault="00CC4DB1" w:rsidP="00454545">
            <w:pPr>
              <w:spacing w:before="120"/>
              <w:rPr>
                <w:color w:val="auto"/>
              </w:rPr>
            </w:pPr>
            <w:r w:rsidRPr="0077422B">
              <w:rPr>
                <w:color w:val="auto"/>
              </w:rPr>
              <w:t xml:space="preserve">Justificativa: </w:t>
            </w: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CC4DB1" w:rsidRPr="0077422B" w:rsidRDefault="00CC4DB1" w:rsidP="00CC4DB1">
            <w:pPr>
              <w:rPr>
                <w:color w:val="auto"/>
              </w:rPr>
            </w:pPr>
          </w:p>
          <w:p w:rsidR="00454545" w:rsidRPr="0077422B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454545" w:rsidRPr="0077422B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Assinatura do/a </w:t>
            </w:r>
            <w:r w:rsidR="00667C50"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supervisor</w:t>
            </w:r>
            <w:r w:rsidRPr="007742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/a pretendido/a</w:t>
            </w:r>
          </w:p>
          <w:p w:rsidR="00CC4DB1" w:rsidRPr="0077422B" w:rsidRDefault="00454545" w:rsidP="00454545">
            <w:pPr>
              <w:jc w:val="right"/>
              <w:rPr>
                <w:color w:val="auto"/>
              </w:rPr>
            </w:pPr>
            <w:r w:rsidRPr="0077422B">
              <w:rPr>
                <w:color w:val="auto"/>
              </w:rPr>
              <w:t>_______/_____/_______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1491"/>
        </w:trPr>
        <w:tc>
          <w:tcPr>
            <w:tcW w:w="50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DB1" w:rsidRDefault="00454545" w:rsidP="00454545">
            <w:pPr>
              <w:spacing w:before="80" w:after="80"/>
            </w:pPr>
            <w:r>
              <w:t xml:space="preserve">Resultado: (   </w:t>
            </w:r>
            <w:r w:rsidR="00BB65C0">
              <w:t xml:space="preserve"> </w:t>
            </w:r>
            <w:r>
              <w:t xml:space="preserve"> ) Deferido    (  </w:t>
            </w:r>
            <w:r w:rsidR="00BB65C0">
              <w:t xml:space="preserve"> </w:t>
            </w:r>
            <w:r>
              <w:t xml:space="preserve">   ) Indeferido</w:t>
            </w:r>
          </w:p>
          <w:p w:rsidR="00454545" w:rsidRDefault="00BB65C0" w:rsidP="00454545">
            <w:pPr>
              <w:spacing w:before="80" w:after="80"/>
            </w:pPr>
            <w:r>
              <w:t>Data: ___</w:t>
            </w:r>
            <w:r w:rsidR="00454545">
              <w:t>_/</w:t>
            </w:r>
            <w:r>
              <w:t>_</w:t>
            </w:r>
            <w:r w:rsidR="00454545">
              <w:t>____/_____</w:t>
            </w:r>
          </w:p>
          <w:p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</w:t>
            </w:r>
            <w:r w:rsidR="00BB65C0">
              <w:rPr>
                <w:rFonts w:ascii="Times New Roman" w:eastAsia="Arial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</w:t>
            </w:r>
          </w:p>
          <w:p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 d</w:t>
            </w:r>
            <w:r w:rsidR="00BB65C0">
              <w:rPr>
                <w:rFonts w:ascii="Times New Roman" w:eastAsia="Arial" w:hAnsi="Times New Roman" w:cs="Times New Roman"/>
                <w:sz w:val="24"/>
                <w:szCs w:val="24"/>
              </w:rPr>
              <w:t>o/a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B0C82">
              <w:rPr>
                <w:rFonts w:ascii="Times New Roman" w:eastAsia="Arial" w:hAnsi="Times New Roman" w:cs="Times New Roman"/>
                <w:sz w:val="24"/>
                <w:szCs w:val="24"/>
              </w:rPr>
              <w:t>do coordenador/a de Curso</w:t>
            </w:r>
          </w:p>
          <w:p w:rsidR="00454545" w:rsidRP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F4E12" w:rsidRPr="00454545" w:rsidRDefault="002F4E12" w:rsidP="002B0C82">
      <w:pPr>
        <w:spacing w:after="0" w:line="240" w:lineRule="auto"/>
        <w:rPr>
          <w:rFonts w:cs="Arial"/>
          <w:color w:val="000000" w:themeColor="text1"/>
          <w:sz w:val="10"/>
          <w:lang w:val="pt-BR"/>
        </w:rPr>
      </w:pPr>
    </w:p>
    <w:sectPr w:rsidR="002F4E12" w:rsidRPr="00454545" w:rsidSect="002B0B2E">
      <w:headerReference w:type="default" r:id="rId11"/>
      <w:footerReference w:type="default" r:id="rId12"/>
      <w:footerReference w:type="first" r:id="rId13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0E" w:rsidRDefault="0033590E">
      <w:pPr>
        <w:spacing w:after="0" w:line="240" w:lineRule="auto"/>
      </w:pPr>
      <w:r>
        <w:separator/>
      </w:r>
    </w:p>
  </w:endnote>
  <w:endnote w:type="continuationSeparator" w:id="0">
    <w:p w:rsidR="0033590E" w:rsidRDefault="0033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45" w:rsidRDefault="00454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0E" w:rsidRDefault="0033590E">
      <w:pPr>
        <w:spacing w:after="0" w:line="240" w:lineRule="auto"/>
      </w:pPr>
      <w:r>
        <w:separator/>
      </w:r>
    </w:p>
  </w:footnote>
  <w:footnote w:type="continuationSeparator" w:id="0">
    <w:p w:rsidR="0033590E" w:rsidRDefault="0033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877A3"/>
    <w:rsid w:val="002A02C6"/>
    <w:rsid w:val="002B0B2E"/>
    <w:rsid w:val="002B0C82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3590E"/>
    <w:rsid w:val="00341A24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545"/>
    <w:rsid w:val="00454C6A"/>
    <w:rsid w:val="0046587D"/>
    <w:rsid w:val="00467BCA"/>
    <w:rsid w:val="00473EAD"/>
    <w:rsid w:val="00480808"/>
    <w:rsid w:val="00490087"/>
    <w:rsid w:val="0049722A"/>
    <w:rsid w:val="004B493C"/>
    <w:rsid w:val="004B5284"/>
    <w:rsid w:val="004C7B11"/>
    <w:rsid w:val="004E0714"/>
    <w:rsid w:val="004E13D1"/>
    <w:rsid w:val="004E6833"/>
    <w:rsid w:val="004E739A"/>
    <w:rsid w:val="004F7087"/>
    <w:rsid w:val="00504082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60304E"/>
    <w:rsid w:val="00627825"/>
    <w:rsid w:val="006515E8"/>
    <w:rsid w:val="00667C50"/>
    <w:rsid w:val="00687B8B"/>
    <w:rsid w:val="006A7593"/>
    <w:rsid w:val="006E042D"/>
    <w:rsid w:val="006E56BF"/>
    <w:rsid w:val="006F1118"/>
    <w:rsid w:val="00715DE7"/>
    <w:rsid w:val="00741FDE"/>
    <w:rsid w:val="00753EEE"/>
    <w:rsid w:val="0077422B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93038"/>
    <w:rsid w:val="009D40FA"/>
    <w:rsid w:val="009D793C"/>
    <w:rsid w:val="009E37DE"/>
    <w:rsid w:val="009F0B81"/>
    <w:rsid w:val="00A04504"/>
    <w:rsid w:val="00A10ABB"/>
    <w:rsid w:val="00A21912"/>
    <w:rsid w:val="00A36F67"/>
    <w:rsid w:val="00A55132"/>
    <w:rsid w:val="00A93768"/>
    <w:rsid w:val="00A97138"/>
    <w:rsid w:val="00AA2C5E"/>
    <w:rsid w:val="00AB1341"/>
    <w:rsid w:val="00AB4529"/>
    <w:rsid w:val="00AB55E2"/>
    <w:rsid w:val="00AD1F23"/>
    <w:rsid w:val="00AE267E"/>
    <w:rsid w:val="00B07987"/>
    <w:rsid w:val="00B30F62"/>
    <w:rsid w:val="00B33297"/>
    <w:rsid w:val="00B767BC"/>
    <w:rsid w:val="00B8163C"/>
    <w:rsid w:val="00B9569D"/>
    <w:rsid w:val="00BB65C0"/>
    <w:rsid w:val="00BF473C"/>
    <w:rsid w:val="00C06437"/>
    <w:rsid w:val="00C11C7B"/>
    <w:rsid w:val="00C176D6"/>
    <w:rsid w:val="00C2032E"/>
    <w:rsid w:val="00C30EAE"/>
    <w:rsid w:val="00C31C79"/>
    <w:rsid w:val="00C34A00"/>
    <w:rsid w:val="00C40BDA"/>
    <w:rsid w:val="00C555E9"/>
    <w:rsid w:val="00C5755F"/>
    <w:rsid w:val="00C62B67"/>
    <w:rsid w:val="00C74E11"/>
    <w:rsid w:val="00C9109A"/>
    <w:rsid w:val="00CA42D5"/>
    <w:rsid w:val="00CB2712"/>
    <w:rsid w:val="00CB37FC"/>
    <w:rsid w:val="00CC4DB1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95492"/>
    <w:rsid w:val="000F5AB5"/>
    <w:rsid w:val="0013749E"/>
    <w:rsid w:val="001D03C0"/>
    <w:rsid w:val="001D4279"/>
    <w:rsid w:val="001F6BFB"/>
    <w:rsid w:val="00230FD7"/>
    <w:rsid w:val="00252619"/>
    <w:rsid w:val="00272168"/>
    <w:rsid w:val="002864FA"/>
    <w:rsid w:val="002A60AD"/>
    <w:rsid w:val="002B609A"/>
    <w:rsid w:val="003A6D61"/>
    <w:rsid w:val="0040345F"/>
    <w:rsid w:val="00407657"/>
    <w:rsid w:val="00457A8F"/>
    <w:rsid w:val="0046349E"/>
    <w:rsid w:val="00485A6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C6ADE"/>
    <w:rsid w:val="008D0EAD"/>
    <w:rsid w:val="008D3BD7"/>
    <w:rsid w:val="009C203A"/>
    <w:rsid w:val="00A76F59"/>
    <w:rsid w:val="00A8489E"/>
    <w:rsid w:val="00A860BB"/>
    <w:rsid w:val="00A92AB8"/>
    <w:rsid w:val="00AF6659"/>
    <w:rsid w:val="00AF78DA"/>
    <w:rsid w:val="00B35184"/>
    <w:rsid w:val="00BD52ED"/>
    <w:rsid w:val="00CB4C35"/>
    <w:rsid w:val="00CC0939"/>
    <w:rsid w:val="00CF1B2B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612B0B3-5373-4CCC-B9DD-8F8B4D3B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2</cp:revision>
  <cp:lastPrinted>2018-02-21T18:09:00Z</cp:lastPrinted>
  <dcterms:created xsi:type="dcterms:W3CDTF">2022-07-18T13:17:00Z</dcterms:created>
  <dcterms:modified xsi:type="dcterms:W3CDTF">2022-07-18T13:17:00Z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