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  <w:id w:val="1377660444"/>
        <w:placeholder>
          <w:docPart w:val="97FC3B2287E846868867171F10124B72"/>
        </w:placeholder>
      </w:sdtPr>
      <w:sdtEndPr/>
      <w:sdtContent>
        <w:p w:rsidR="00516315" w:rsidRPr="00265825" w:rsidRDefault="00A85D30" w:rsidP="008100B6">
          <w:pPr>
            <w:pBdr>
              <w:bottom w:val="single" w:sz="12" w:space="4" w:color="141414"/>
            </w:pBdr>
            <w:spacing w:line="240" w:lineRule="auto"/>
            <w:contextualSpacing/>
            <w:jc w:val="center"/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</w:pPr>
          <w:r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FOLHA DE FREQUÊNCIA D</w:t>
          </w:r>
          <w:r w:rsidR="00AA24DB"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O</w:t>
          </w:r>
          <w:r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/A ESTAGIÁRI</w:t>
          </w:r>
          <w:r w:rsidR="00AA24DB"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O</w:t>
          </w:r>
          <w:r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/A</w:t>
          </w:r>
        </w:p>
      </w:sdtContent>
    </w:sdt>
    <w:p w:rsidR="00950078" w:rsidRDefault="00950078" w:rsidP="00950078">
      <w:pPr>
        <w:spacing w:before="120" w:line="288" w:lineRule="auto"/>
        <w:contextualSpacing/>
        <w:jc w:val="center"/>
        <w:rPr>
          <w:rFonts w:ascii="Book Antiqua" w:hAnsi="Book Antiqua" w:cs="Arial"/>
          <w:color w:val="auto"/>
          <w:lang w:val="pt-BR"/>
        </w:rPr>
      </w:pPr>
    </w:p>
    <w:tbl>
      <w:tblPr>
        <w:tblStyle w:val="TabeladeLista4-nfase1"/>
        <w:tblW w:w="5000" w:type="pct"/>
        <w:tblLook w:val="0620" w:firstRow="1" w:lastRow="0" w:firstColumn="0" w:lastColumn="0" w:noHBand="1" w:noVBand="1"/>
      </w:tblPr>
      <w:tblGrid>
        <w:gridCol w:w="4530"/>
        <w:gridCol w:w="4957"/>
        <w:gridCol w:w="5050"/>
      </w:tblGrid>
      <w:tr w:rsidR="00FB7F87" w:rsidRPr="00AB4529" w:rsidTr="00144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5000" w:type="pct"/>
            <w:gridSpan w:val="3"/>
            <w:vAlign w:val="center"/>
          </w:tcPr>
          <w:p w:rsidR="00FB7F87" w:rsidRPr="00144510" w:rsidRDefault="00C30EAE" w:rsidP="00C30EAE">
            <w:pPr>
              <w:rPr>
                <w:sz w:val="20"/>
              </w:rPr>
            </w:pPr>
            <w:r w:rsidRPr="00144510">
              <w:rPr>
                <w:b w:val="0"/>
                <w:sz w:val="20"/>
              </w:rPr>
              <w:t>Informações gerais</w:t>
            </w:r>
          </w:p>
        </w:tc>
      </w:tr>
      <w:tr w:rsidR="00144510" w:rsidRPr="00AB4529" w:rsidTr="00144510">
        <w:trPr>
          <w:trHeight w:val="397"/>
        </w:trPr>
        <w:tc>
          <w:tcPr>
            <w:tcW w:w="1558" w:type="pct"/>
            <w:vAlign w:val="center"/>
          </w:tcPr>
          <w:p w:rsidR="00144510" w:rsidRPr="00144510" w:rsidRDefault="00144510" w:rsidP="00144510">
            <w:pPr>
              <w:rPr>
                <w:sz w:val="20"/>
              </w:rPr>
            </w:pPr>
            <w:r w:rsidRPr="00144510">
              <w:rPr>
                <w:sz w:val="20"/>
              </w:rPr>
              <w:t>Estudante:</w:t>
            </w:r>
          </w:p>
        </w:tc>
        <w:tc>
          <w:tcPr>
            <w:tcW w:w="1705" w:type="pct"/>
            <w:vAlign w:val="center"/>
          </w:tcPr>
          <w:p w:rsidR="00144510" w:rsidRPr="00144510" w:rsidRDefault="00144510" w:rsidP="00144510">
            <w:pPr>
              <w:rPr>
                <w:sz w:val="20"/>
              </w:rPr>
            </w:pPr>
            <w:r w:rsidRPr="00144510">
              <w:rPr>
                <w:sz w:val="20"/>
              </w:rPr>
              <w:t>Matrícula:</w:t>
            </w:r>
          </w:p>
        </w:tc>
        <w:tc>
          <w:tcPr>
            <w:tcW w:w="1737" w:type="pct"/>
            <w:vAlign w:val="center"/>
          </w:tcPr>
          <w:p w:rsidR="00144510" w:rsidRPr="00144510" w:rsidRDefault="00144510" w:rsidP="00144510">
            <w:pPr>
              <w:rPr>
                <w:sz w:val="20"/>
              </w:rPr>
            </w:pPr>
            <w:r w:rsidRPr="00144510">
              <w:rPr>
                <w:sz w:val="20"/>
              </w:rPr>
              <w:t>Etapa do Estágio:</w:t>
            </w:r>
          </w:p>
        </w:tc>
      </w:tr>
      <w:tr w:rsidR="00144510" w:rsidRPr="00AB4529" w:rsidTr="00144510">
        <w:trPr>
          <w:trHeight w:val="397"/>
        </w:trPr>
        <w:tc>
          <w:tcPr>
            <w:tcW w:w="1558" w:type="pct"/>
            <w:vAlign w:val="center"/>
          </w:tcPr>
          <w:p w:rsidR="00144510" w:rsidRPr="00144510" w:rsidRDefault="00144510" w:rsidP="00144510">
            <w:pPr>
              <w:rPr>
                <w:sz w:val="20"/>
              </w:rPr>
            </w:pPr>
            <w:r w:rsidRPr="00144510">
              <w:rPr>
                <w:sz w:val="20"/>
              </w:rPr>
              <w:t>Campus:</w:t>
            </w:r>
          </w:p>
        </w:tc>
        <w:tc>
          <w:tcPr>
            <w:tcW w:w="1705" w:type="pct"/>
            <w:vAlign w:val="center"/>
          </w:tcPr>
          <w:p w:rsidR="00144510" w:rsidRPr="00144510" w:rsidRDefault="006A43C0" w:rsidP="00144510">
            <w:pPr>
              <w:rPr>
                <w:sz w:val="20"/>
              </w:rPr>
            </w:pPr>
            <w:r>
              <w:rPr>
                <w:sz w:val="20"/>
              </w:rPr>
              <w:t>Período Letivo</w:t>
            </w:r>
            <w:bookmarkStart w:id="0" w:name="_GoBack"/>
            <w:bookmarkEnd w:id="0"/>
            <w:r w:rsidR="00144510" w:rsidRPr="00144510">
              <w:rPr>
                <w:sz w:val="20"/>
              </w:rPr>
              <w:t xml:space="preserve">: </w:t>
            </w:r>
          </w:p>
        </w:tc>
        <w:tc>
          <w:tcPr>
            <w:tcW w:w="1737" w:type="pct"/>
            <w:vAlign w:val="center"/>
          </w:tcPr>
          <w:p w:rsidR="00144510" w:rsidRPr="00144510" w:rsidRDefault="00144510" w:rsidP="00144510">
            <w:pPr>
              <w:rPr>
                <w:sz w:val="20"/>
              </w:rPr>
            </w:pPr>
            <w:r w:rsidRPr="00144510">
              <w:rPr>
                <w:sz w:val="20"/>
              </w:rPr>
              <w:t>Curso:</w:t>
            </w:r>
          </w:p>
        </w:tc>
      </w:tr>
      <w:tr w:rsidR="00144510" w:rsidRPr="00AB4529" w:rsidTr="00144510">
        <w:trPr>
          <w:trHeight w:val="397"/>
        </w:trPr>
        <w:tc>
          <w:tcPr>
            <w:tcW w:w="1558" w:type="pct"/>
            <w:vAlign w:val="center"/>
          </w:tcPr>
          <w:p w:rsidR="00144510" w:rsidRPr="00144510" w:rsidRDefault="00A86E8C" w:rsidP="00144510">
            <w:pPr>
              <w:rPr>
                <w:sz w:val="20"/>
              </w:rPr>
            </w:pPr>
            <w:r>
              <w:rPr>
                <w:sz w:val="20"/>
              </w:rPr>
              <w:t>Orientador/a</w:t>
            </w:r>
            <w:r w:rsidR="00144510" w:rsidRPr="00144510">
              <w:rPr>
                <w:sz w:val="20"/>
              </w:rPr>
              <w:t>:</w:t>
            </w:r>
          </w:p>
        </w:tc>
        <w:tc>
          <w:tcPr>
            <w:tcW w:w="1705" w:type="pct"/>
            <w:vAlign w:val="center"/>
          </w:tcPr>
          <w:p w:rsidR="00144510" w:rsidRPr="00144510" w:rsidRDefault="00144510" w:rsidP="00144510">
            <w:pPr>
              <w:rPr>
                <w:sz w:val="20"/>
              </w:rPr>
            </w:pPr>
            <w:r w:rsidRPr="00144510">
              <w:rPr>
                <w:sz w:val="20"/>
              </w:rPr>
              <w:t xml:space="preserve">Supervisor/a: </w:t>
            </w:r>
          </w:p>
        </w:tc>
        <w:tc>
          <w:tcPr>
            <w:tcW w:w="1737" w:type="pct"/>
            <w:vAlign w:val="center"/>
          </w:tcPr>
          <w:p w:rsidR="00144510" w:rsidRPr="00144510" w:rsidRDefault="00144510" w:rsidP="00144510">
            <w:pPr>
              <w:rPr>
                <w:sz w:val="20"/>
              </w:rPr>
            </w:pPr>
          </w:p>
        </w:tc>
      </w:tr>
      <w:tr w:rsidR="00AA24DB" w:rsidRPr="00AB4529" w:rsidTr="00144510">
        <w:trPr>
          <w:trHeight w:val="397"/>
        </w:trPr>
        <w:tc>
          <w:tcPr>
            <w:tcW w:w="1558" w:type="pct"/>
            <w:vAlign w:val="center"/>
          </w:tcPr>
          <w:p w:rsidR="00AA24DB" w:rsidRPr="00144510" w:rsidRDefault="00144510" w:rsidP="00144510">
            <w:pPr>
              <w:rPr>
                <w:sz w:val="20"/>
              </w:rPr>
            </w:pPr>
            <w:r w:rsidRPr="00144510">
              <w:rPr>
                <w:sz w:val="20"/>
              </w:rPr>
              <w:t>Unidade Concedente:</w:t>
            </w:r>
          </w:p>
        </w:tc>
        <w:tc>
          <w:tcPr>
            <w:tcW w:w="3442" w:type="pct"/>
            <w:gridSpan w:val="2"/>
            <w:vAlign w:val="center"/>
          </w:tcPr>
          <w:p w:rsidR="00AA24DB" w:rsidRPr="00144510" w:rsidRDefault="00AA24DB" w:rsidP="00144510">
            <w:pPr>
              <w:rPr>
                <w:sz w:val="20"/>
              </w:rPr>
            </w:pPr>
          </w:p>
        </w:tc>
      </w:tr>
    </w:tbl>
    <w:p w:rsidR="00144510" w:rsidRDefault="00144510"/>
    <w:tbl>
      <w:tblPr>
        <w:tblStyle w:val="TabeladeGrade4-nfase1"/>
        <w:tblW w:w="5000" w:type="pct"/>
        <w:tblLook w:val="0620" w:firstRow="1" w:lastRow="0" w:firstColumn="0" w:lastColumn="0" w:noHBand="1" w:noVBand="1"/>
      </w:tblPr>
      <w:tblGrid>
        <w:gridCol w:w="1620"/>
        <w:gridCol w:w="1212"/>
        <w:gridCol w:w="1276"/>
        <w:gridCol w:w="1273"/>
        <w:gridCol w:w="7234"/>
        <w:gridCol w:w="1922"/>
      </w:tblGrid>
      <w:tr w:rsidR="00AA1D99" w:rsidRPr="00AB4529" w:rsidTr="00AA1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557" w:type="pct"/>
          </w:tcPr>
          <w:p w:rsidR="00AA1D99" w:rsidRPr="00AA1D99" w:rsidRDefault="00AA1D99" w:rsidP="00AA1D99">
            <w:pPr>
              <w:jc w:val="center"/>
              <w:rPr>
                <w:b w:val="0"/>
                <w:sz w:val="20"/>
              </w:rPr>
            </w:pPr>
            <w:r w:rsidRPr="00AA1D99">
              <w:rPr>
                <w:b w:val="0"/>
                <w:sz w:val="20"/>
              </w:rPr>
              <w:t>Data</w:t>
            </w:r>
          </w:p>
        </w:tc>
        <w:tc>
          <w:tcPr>
            <w:tcW w:w="417" w:type="pct"/>
          </w:tcPr>
          <w:p w:rsidR="00AA1D99" w:rsidRPr="00AA1D99" w:rsidRDefault="00AA1D99" w:rsidP="00AA1D99">
            <w:pPr>
              <w:jc w:val="center"/>
              <w:rPr>
                <w:b w:val="0"/>
                <w:sz w:val="20"/>
              </w:rPr>
            </w:pPr>
            <w:r w:rsidRPr="00AA1D99">
              <w:rPr>
                <w:b w:val="0"/>
                <w:sz w:val="20"/>
              </w:rPr>
              <w:t>Entrada</w:t>
            </w:r>
          </w:p>
        </w:tc>
        <w:tc>
          <w:tcPr>
            <w:tcW w:w="439" w:type="pct"/>
          </w:tcPr>
          <w:p w:rsidR="00AA1D99" w:rsidRPr="00AA1D99" w:rsidRDefault="00AA1D99" w:rsidP="00AA1D99">
            <w:pPr>
              <w:jc w:val="center"/>
              <w:rPr>
                <w:b w:val="0"/>
                <w:sz w:val="20"/>
              </w:rPr>
            </w:pPr>
            <w:r w:rsidRPr="00AA1D99">
              <w:rPr>
                <w:b w:val="0"/>
                <w:sz w:val="20"/>
              </w:rPr>
              <w:t>Saída</w:t>
            </w:r>
          </w:p>
        </w:tc>
        <w:tc>
          <w:tcPr>
            <w:tcW w:w="438" w:type="pct"/>
          </w:tcPr>
          <w:p w:rsidR="00AA1D99" w:rsidRPr="00AA1D99" w:rsidRDefault="00AA1D99" w:rsidP="00AA1D99">
            <w:pPr>
              <w:jc w:val="center"/>
              <w:rPr>
                <w:b w:val="0"/>
                <w:sz w:val="20"/>
              </w:rPr>
            </w:pPr>
            <w:r w:rsidRPr="00AA1D99">
              <w:rPr>
                <w:b w:val="0"/>
                <w:sz w:val="20"/>
              </w:rPr>
              <w:t>No.</w:t>
            </w:r>
          </w:p>
          <w:p w:rsidR="00AA1D99" w:rsidRPr="00AA1D99" w:rsidRDefault="00AA1D99" w:rsidP="00AA1D99">
            <w:pPr>
              <w:jc w:val="center"/>
              <w:rPr>
                <w:b w:val="0"/>
                <w:sz w:val="20"/>
              </w:rPr>
            </w:pPr>
            <w:r w:rsidRPr="00AA1D99">
              <w:rPr>
                <w:b w:val="0"/>
                <w:sz w:val="20"/>
              </w:rPr>
              <w:t>de horas</w:t>
            </w:r>
          </w:p>
        </w:tc>
        <w:tc>
          <w:tcPr>
            <w:tcW w:w="2488" w:type="pct"/>
          </w:tcPr>
          <w:p w:rsidR="00AA1D99" w:rsidRPr="00AA1D99" w:rsidRDefault="00AA1D99" w:rsidP="00AA1D99">
            <w:pPr>
              <w:jc w:val="center"/>
              <w:rPr>
                <w:b w:val="0"/>
                <w:sz w:val="20"/>
              </w:rPr>
            </w:pPr>
            <w:r w:rsidRPr="00AA1D99">
              <w:rPr>
                <w:b w:val="0"/>
                <w:sz w:val="20"/>
              </w:rPr>
              <w:t>Descrição sumária das atividades</w:t>
            </w:r>
          </w:p>
        </w:tc>
        <w:tc>
          <w:tcPr>
            <w:tcW w:w="661" w:type="pct"/>
          </w:tcPr>
          <w:p w:rsidR="00AA1D99" w:rsidRPr="00AA1D99" w:rsidRDefault="00AA1D99" w:rsidP="00AA1D99">
            <w:pPr>
              <w:jc w:val="center"/>
              <w:rPr>
                <w:b w:val="0"/>
                <w:sz w:val="20"/>
              </w:rPr>
            </w:pPr>
            <w:r w:rsidRPr="00AA1D99">
              <w:rPr>
                <w:b w:val="0"/>
                <w:sz w:val="20"/>
              </w:rPr>
              <w:t>Visto do/a responsável</w:t>
            </w:r>
          </w:p>
        </w:tc>
      </w:tr>
      <w:tr w:rsidR="00AA1D99" w:rsidRPr="00AB4529" w:rsidTr="00AA1D99">
        <w:trPr>
          <w:trHeight w:val="397"/>
        </w:trPr>
        <w:tc>
          <w:tcPr>
            <w:tcW w:w="557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       /</w:t>
            </w:r>
          </w:p>
        </w:tc>
        <w:tc>
          <w:tcPr>
            <w:tcW w:w="417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248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661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</w:tr>
      <w:tr w:rsidR="00AA1D99" w:rsidRPr="00AB4529" w:rsidTr="00AA1D99">
        <w:trPr>
          <w:trHeight w:val="397"/>
        </w:trPr>
        <w:tc>
          <w:tcPr>
            <w:tcW w:w="557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       /</w:t>
            </w:r>
          </w:p>
        </w:tc>
        <w:tc>
          <w:tcPr>
            <w:tcW w:w="417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248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661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</w:tr>
      <w:tr w:rsidR="00AA1D99" w:rsidRPr="00AB4529" w:rsidTr="00AA1D99">
        <w:trPr>
          <w:trHeight w:val="397"/>
        </w:trPr>
        <w:tc>
          <w:tcPr>
            <w:tcW w:w="557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       /</w:t>
            </w:r>
          </w:p>
        </w:tc>
        <w:tc>
          <w:tcPr>
            <w:tcW w:w="417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248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661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</w:tr>
      <w:tr w:rsidR="00AA1D99" w:rsidRPr="00AB4529" w:rsidTr="00AA1D99">
        <w:trPr>
          <w:trHeight w:val="397"/>
        </w:trPr>
        <w:tc>
          <w:tcPr>
            <w:tcW w:w="557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       /</w:t>
            </w:r>
          </w:p>
        </w:tc>
        <w:tc>
          <w:tcPr>
            <w:tcW w:w="417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248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661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</w:tr>
      <w:tr w:rsidR="00AA1D99" w:rsidRPr="00AB4529" w:rsidTr="00AA1D99">
        <w:trPr>
          <w:trHeight w:val="397"/>
        </w:trPr>
        <w:tc>
          <w:tcPr>
            <w:tcW w:w="557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       /</w:t>
            </w:r>
          </w:p>
        </w:tc>
        <w:tc>
          <w:tcPr>
            <w:tcW w:w="417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248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661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</w:tr>
      <w:tr w:rsidR="00AA1D99" w:rsidRPr="00AB4529" w:rsidTr="00AA1D99">
        <w:trPr>
          <w:trHeight w:val="397"/>
        </w:trPr>
        <w:tc>
          <w:tcPr>
            <w:tcW w:w="557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       /</w:t>
            </w:r>
          </w:p>
        </w:tc>
        <w:tc>
          <w:tcPr>
            <w:tcW w:w="417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248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661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</w:tr>
      <w:tr w:rsidR="00AA1D99" w:rsidRPr="00AB4529" w:rsidTr="00AA1D99">
        <w:trPr>
          <w:trHeight w:val="397"/>
        </w:trPr>
        <w:tc>
          <w:tcPr>
            <w:tcW w:w="557" w:type="pct"/>
          </w:tcPr>
          <w:p w:rsidR="00AA1D99" w:rsidRDefault="00AA1D99" w:rsidP="00AA1D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       /</w:t>
            </w:r>
          </w:p>
        </w:tc>
        <w:tc>
          <w:tcPr>
            <w:tcW w:w="417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248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661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</w:tr>
      <w:tr w:rsidR="00AA1D99" w:rsidRPr="00AB4529" w:rsidTr="00AA1D99">
        <w:trPr>
          <w:trHeight w:val="397"/>
        </w:trPr>
        <w:tc>
          <w:tcPr>
            <w:tcW w:w="557" w:type="pct"/>
          </w:tcPr>
          <w:p w:rsidR="00AA1D99" w:rsidRDefault="00AA1D99" w:rsidP="00AA1D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       /</w:t>
            </w:r>
          </w:p>
        </w:tc>
        <w:tc>
          <w:tcPr>
            <w:tcW w:w="417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248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661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</w:tr>
      <w:tr w:rsidR="00AA1D99" w:rsidRPr="00AB4529" w:rsidTr="00AA1D99">
        <w:trPr>
          <w:trHeight w:val="397"/>
        </w:trPr>
        <w:tc>
          <w:tcPr>
            <w:tcW w:w="557" w:type="pct"/>
          </w:tcPr>
          <w:p w:rsidR="00AA1D99" w:rsidRDefault="00AA1D99" w:rsidP="00AA1D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       /</w:t>
            </w:r>
          </w:p>
        </w:tc>
        <w:tc>
          <w:tcPr>
            <w:tcW w:w="417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248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661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</w:tr>
      <w:tr w:rsidR="00AA1D99" w:rsidRPr="00AB4529" w:rsidTr="00AA1D99">
        <w:trPr>
          <w:trHeight w:val="397"/>
        </w:trPr>
        <w:tc>
          <w:tcPr>
            <w:tcW w:w="557" w:type="pct"/>
          </w:tcPr>
          <w:p w:rsidR="00AA1D99" w:rsidRDefault="00AA1D99" w:rsidP="00AA1D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       /</w:t>
            </w:r>
          </w:p>
        </w:tc>
        <w:tc>
          <w:tcPr>
            <w:tcW w:w="417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248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661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</w:tr>
      <w:tr w:rsidR="00AA1D99" w:rsidRPr="00AB4529" w:rsidTr="00AA1D99">
        <w:trPr>
          <w:trHeight w:val="397"/>
        </w:trPr>
        <w:tc>
          <w:tcPr>
            <w:tcW w:w="557" w:type="pct"/>
          </w:tcPr>
          <w:p w:rsidR="00AA1D99" w:rsidRDefault="00AA1D99" w:rsidP="00AA1D9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/       /</w:t>
            </w:r>
          </w:p>
        </w:tc>
        <w:tc>
          <w:tcPr>
            <w:tcW w:w="417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248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661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</w:tr>
      <w:tr w:rsidR="00AA1D99" w:rsidRPr="00AB4529" w:rsidTr="00AA1D99">
        <w:trPr>
          <w:trHeight w:val="397"/>
        </w:trPr>
        <w:tc>
          <w:tcPr>
            <w:tcW w:w="557" w:type="pct"/>
          </w:tcPr>
          <w:p w:rsidR="00AA1D99" w:rsidRDefault="00AA1D99" w:rsidP="00AA1D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       /</w:t>
            </w:r>
          </w:p>
        </w:tc>
        <w:tc>
          <w:tcPr>
            <w:tcW w:w="417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248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661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</w:tr>
      <w:tr w:rsidR="00AA1D99" w:rsidRPr="00AB4529" w:rsidTr="00AA1D99">
        <w:trPr>
          <w:trHeight w:val="397"/>
        </w:trPr>
        <w:tc>
          <w:tcPr>
            <w:tcW w:w="557" w:type="pct"/>
          </w:tcPr>
          <w:p w:rsidR="00AA1D99" w:rsidRDefault="00AA1D99" w:rsidP="00AA1D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       /</w:t>
            </w:r>
          </w:p>
        </w:tc>
        <w:tc>
          <w:tcPr>
            <w:tcW w:w="417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248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661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</w:tr>
      <w:tr w:rsidR="00AA1D99" w:rsidRPr="00AB4529" w:rsidTr="00AA1D99">
        <w:trPr>
          <w:trHeight w:val="397"/>
        </w:trPr>
        <w:tc>
          <w:tcPr>
            <w:tcW w:w="557" w:type="pct"/>
          </w:tcPr>
          <w:p w:rsidR="00AA1D99" w:rsidRDefault="00AA1D99" w:rsidP="00AA1D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       /</w:t>
            </w:r>
          </w:p>
        </w:tc>
        <w:tc>
          <w:tcPr>
            <w:tcW w:w="417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248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661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</w:tr>
      <w:tr w:rsidR="00AA1D99" w:rsidRPr="00AB4529" w:rsidTr="00AA1D99">
        <w:trPr>
          <w:trHeight w:val="397"/>
        </w:trPr>
        <w:tc>
          <w:tcPr>
            <w:tcW w:w="557" w:type="pct"/>
          </w:tcPr>
          <w:p w:rsidR="00AA1D99" w:rsidRDefault="00AA1D99" w:rsidP="00AA1D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       /</w:t>
            </w:r>
          </w:p>
        </w:tc>
        <w:tc>
          <w:tcPr>
            <w:tcW w:w="417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248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661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</w:tr>
      <w:tr w:rsidR="00AA1D99" w:rsidRPr="00AB4529" w:rsidTr="00AA1D99">
        <w:trPr>
          <w:trHeight w:val="397"/>
        </w:trPr>
        <w:tc>
          <w:tcPr>
            <w:tcW w:w="557" w:type="pct"/>
          </w:tcPr>
          <w:p w:rsidR="00AA1D99" w:rsidRDefault="00AA1D99" w:rsidP="00AA1D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       /</w:t>
            </w:r>
          </w:p>
        </w:tc>
        <w:tc>
          <w:tcPr>
            <w:tcW w:w="417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248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661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</w:tr>
      <w:tr w:rsidR="00AA1D99" w:rsidRPr="00AB4529" w:rsidTr="00AA1D99">
        <w:trPr>
          <w:trHeight w:val="397"/>
        </w:trPr>
        <w:tc>
          <w:tcPr>
            <w:tcW w:w="557" w:type="pct"/>
          </w:tcPr>
          <w:p w:rsidR="00AA1D99" w:rsidRDefault="00AA1D99" w:rsidP="00AA1D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       /</w:t>
            </w:r>
          </w:p>
        </w:tc>
        <w:tc>
          <w:tcPr>
            <w:tcW w:w="417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248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661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</w:tr>
      <w:tr w:rsidR="00AA1D99" w:rsidRPr="00AB4529" w:rsidTr="00AA1D99">
        <w:trPr>
          <w:trHeight w:val="397"/>
        </w:trPr>
        <w:tc>
          <w:tcPr>
            <w:tcW w:w="557" w:type="pct"/>
            <w:vAlign w:val="center"/>
          </w:tcPr>
          <w:p w:rsidR="00AA1D99" w:rsidRPr="00AA1D99" w:rsidRDefault="00AA1D99" w:rsidP="00AA1D99">
            <w:pPr>
              <w:rPr>
                <w:b/>
              </w:rPr>
            </w:pPr>
            <w:r w:rsidRPr="00AA1D99">
              <w:rPr>
                <w:b/>
              </w:rPr>
              <w:t>Total:</w:t>
            </w:r>
          </w:p>
        </w:tc>
        <w:tc>
          <w:tcPr>
            <w:tcW w:w="417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248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661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</w:tr>
    </w:tbl>
    <w:tbl>
      <w:tblPr>
        <w:tblpPr w:leftFromText="180" w:rightFromText="180" w:vertAnchor="page" w:horzAnchor="margin" w:tblpY="832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5"/>
        <w:gridCol w:w="4635"/>
        <w:gridCol w:w="4727"/>
      </w:tblGrid>
      <w:tr w:rsidR="00B62929" w:rsidTr="00960CB5">
        <w:trPr>
          <w:trHeight w:val="1247"/>
        </w:trPr>
        <w:tc>
          <w:tcPr>
            <w:tcW w:w="1791" w:type="pct"/>
            <w:vAlign w:val="center"/>
          </w:tcPr>
          <w:p w:rsidR="00B62929" w:rsidRDefault="00B62929" w:rsidP="00960CB5">
            <w:pPr>
              <w:tabs>
                <w:tab w:val="left" w:pos="3402"/>
                <w:tab w:val="left" w:pos="8931"/>
                <w:tab w:val="right" w:leader="underscore" w:pos="15593"/>
              </w:tabs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_____________________________________</w:t>
            </w:r>
          </w:p>
          <w:p w:rsidR="00B62929" w:rsidRDefault="00B62929" w:rsidP="00960CB5">
            <w:pPr>
              <w:tabs>
                <w:tab w:val="left" w:pos="3402"/>
                <w:tab w:val="left" w:pos="8931"/>
                <w:tab w:val="right" w:leader="underscore" w:pos="15593"/>
              </w:tabs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Assinatura do/a estudante</w:t>
            </w:r>
          </w:p>
        </w:tc>
        <w:tc>
          <w:tcPr>
            <w:tcW w:w="1605" w:type="pct"/>
            <w:vAlign w:val="center"/>
          </w:tcPr>
          <w:p w:rsidR="00B62929" w:rsidRDefault="00B62929" w:rsidP="00960CB5">
            <w:pPr>
              <w:tabs>
                <w:tab w:val="left" w:pos="3402"/>
                <w:tab w:val="left" w:pos="8931"/>
                <w:tab w:val="right" w:leader="underscore" w:pos="15593"/>
              </w:tabs>
              <w:spacing w:after="0" w:line="240" w:lineRule="auto"/>
              <w:ind w:left="28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_____________________________________</w:t>
            </w:r>
          </w:p>
          <w:p w:rsidR="00B62929" w:rsidRDefault="00B62929" w:rsidP="00960CB5">
            <w:pPr>
              <w:tabs>
                <w:tab w:val="left" w:pos="3402"/>
                <w:tab w:val="left" w:pos="8931"/>
                <w:tab w:val="right" w:leader="underscore" w:pos="15593"/>
              </w:tabs>
              <w:spacing w:after="0" w:line="240" w:lineRule="auto"/>
              <w:ind w:left="28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Assinatura do/a orientador/a</w:t>
            </w:r>
          </w:p>
        </w:tc>
        <w:tc>
          <w:tcPr>
            <w:tcW w:w="1605" w:type="pct"/>
            <w:vAlign w:val="center"/>
          </w:tcPr>
          <w:p w:rsidR="00B62929" w:rsidRDefault="00B62929" w:rsidP="00960CB5">
            <w:pPr>
              <w:tabs>
                <w:tab w:val="left" w:pos="3402"/>
                <w:tab w:val="left" w:pos="8931"/>
                <w:tab w:val="right" w:leader="underscore" w:pos="15593"/>
              </w:tabs>
              <w:spacing w:after="0" w:line="240" w:lineRule="auto"/>
              <w:ind w:left="28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______________________________________</w:t>
            </w:r>
          </w:p>
          <w:p w:rsidR="00B62929" w:rsidRDefault="00B62929" w:rsidP="00960CB5">
            <w:pPr>
              <w:tabs>
                <w:tab w:val="left" w:pos="3402"/>
                <w:tab w:val="left" w:pos="8931"/>
                <w:tab w:val="right" w:leader="underscore" w:pos="15593"/>
              </w:tabs>
              <w:spacing w:after="0" w:line="240" w:lineRule="auto"/>
              <w:ind w:left="28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Assinatura do/a supervisor/a</w:t>
            </w:r>
          </w:p>
        </w:tc>
      </w:tr>
      <w:tr w:rsidR="00B62929" w:rsidTr="00B62929">
        <w:trPr>
          <w:trHeight w:hRule="exact" w:val="284"/>
        </w:trPr>
        <w:tc>
          <w:tcPr>
            <w:tcW w:w="5000" w:type="pct"/>
            <w:gridSpan w:val="3"/>
            <w:shd w:val="clear" w:color="auto" w:fill="C00000"/>
            <w:vAlign w:val="center"/>
          </w:tcPr>
          <w:p w:rsidR="00B62929" w:rsidRDefault="00B62929" w:rsidP="00B62929">
            <w:pPr>
              <w:jc w:val="center"/>
              <w:rPr>
                <w:rFonts w:ascii="Arial Bold" w:hAnsi="Arial Bold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Bold" w:hAnsi="Arial Bold"/>
                <w:b/>
                <w:color w:val="FFFFFF" w:themeColor="background1"/>
                <w:sz w:val="18"/>
                <w:szCs w:val="18"/>
              </w:rPr>
              <w:t>É obrigatória a entrega desta folha ao final de cada quadrimestre para o/a professor/a orientador/a de estágio e a anexação de uma cópia da mesma ao Relatório Final de Estágio</w:t>
            </w:r>
          </w:p>
          <w:p w:rsidR="00B62929" w:rsidRDefault="00B62929" w:rsidP="00B62929">
            <w:pPr>
              <w:jc w:val="center"/>
              <w:rPr>
                <w:rFonts w:ascii="Arial Bold" w:hAnsi="Arial Bold"/>
                <w:color w:val="FFFFFF"/>
                <w:sz w:val="18"/>
              </w:rPr>
            </w:pPr>
          </w:p>
        </w:tc>
      </w:tr>
    </w:tbl>
    <w:p w:rsidR="002F4E12" w:rsidRDefault="002F4E12" w:rsidP="00144510">
      <w:pPr>
        <w:spacing w:after="0" w:line="240" w:lineRule="auto"/>
        <w:rPr>
          <w:rFonts w:cs="Arial"/>
          <w:color w:val="000000" w:themeColor="text1"/>
          <w:lang w:val="pt-BR"/>
        </w:rPr>
      </w:pPr>
    </w:p>
    <w:p w:rsidR="00AA1D99" w:rsidRPr="00530578" w:rsidRDefault="00AA1D99" w:rsidP="00144510">
      <w:pPr>
        <w:spacing w:after="0" w:line="240" w:lineRule="auto"/>
        <w:rPr>
          <w:rFonts w:cs="Arial"/>
          <w:color w:val="000000" w:themeColor="text1"/>
          <w:lang w:val="pt-BR"/>
        </w:rPr>
      </w:pPr>
    </w:p>
    <w:sectPr w:rsidR="00AA1D99" w:rsidRPr="00530578" w:rsidSect="00AA24DB">
      <w:headerReference w:type="default" r:id="rId11"/>
      <w:footerReference w:type="first" r:id="rId12"/>
      <w:pgSz w:w="16838" w:h="11906" w:orient="landscape" w:code="9"/>
      <w:pgMar w:top="1080" w:right="1440" w:bottom="1080" w:left="851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0C7" w:rsidRDefault="00F370C7">
      <w:pPr>
        <w:spacing w:after="0" w:line="240" w:lineRule="auto"/>
      </w:pPr>
      <w:r>
        <w:separator/>
      </w:r>
    </w:p>
  </w:endnote>
  <w:endnote w:type="continuationSeparator" w:id="0">
    <w:p w:rsidR="00F370C7" w:rsidRDefault="00F3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DC15F7" w:rsidTr="00F45420">
      <w:trPr>
        <w:trHeight w:hRule="exact" w:val="288"/>
      </w:trPr>
      <w:tc>
        <w:tcPr>
          <w:tcW w:w="201" w:type="pct"/>
          <w:shd w:val="clear" w:color="auto" w:fill="EEECE1" w:themeFill="background2"/>
          <w:vAlign w:val="center"/>
        </w:tcPr>
        <w:p w:rsidR="00DC15F7" w:rsidRDefault="00DC15F7" w:rsidP="006515E8"/>
      </w:tc>
      <w:tc>
        <w:tcPr>
          <w:tcW w:w="4074" w:type="pct"/>
          <w:shd w:val="clear" w:color="auto" w:fill="EEECE1" w:themeFill="background2"/>
          <w:vAlign w:val="center"/>
        </w:tcPr>
        <w:p w:rsidR="00DC15F7" w:rsidRDefault="00DC15F7" w:rsidP="006515E8"/>
      </w:tc>
      <w:tc>
        <w:tcPr>
          <w:tcW w:w="100" w:type="pct"/>
          <w:shd w:val="clear" w:color="auto" w:fill="16253D" w:themeFill="accent1"/>
          <w:vAlign w:val="center"/>
        </w:tcPr>
        <w:p w:rsidR="00DC15F7" w:rsidRDefault="00DC15F7" w:rsidP="006515E8"/>
      </w:tc>
      <w:tc>
        <w:tcPr>
          <w:tcW w:w="71" w:type="pct"/>
          <w:shd w:val="clear" w:color="auto" w:fill="002C54" w:themeFill="accent2"/>
          <w:vAlign w:val="center"/>
        </w:tcPr>
        <w:p w:rsidR="00DC15F7" w:rsidRDefault="00DC15F7" w:rsidP="006515E8"/>
      </w:tc>
      <w:tc>
        <w:tcPr>
          <w:tcW w:w="554" w:type="pct"/>
          <w:shd w:val="clear" w:color="auto" w:fill="EFB509" w:themeFill="accent3"/>
          <w:vAlign w:val="center"/>
        </w:tcPr>
        <w:p w:rsidR="00DC15F7" w:rsidRDefault="00DC15F7" w:rsidP="006515E8"/>
      </w:tc>
    </w:tr>
  </w:tbl>
  <w:p w:rsidR="00DC15F7" w:rsidRDefault="00DC15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0C7" w:rsidRDefault="00F370C7">
      <w:pPr>
        <w:spacing w:after="0" w:line="240" w:lineRule="auto"/>
      </w:pPr>
      <w:r>
        <w:separator/>
      </w:r>
    </w:p>
  </w:footnote>
  <w:footnote w:type="continuationSeparator" w:id="0">
    <w:p w:rsidR="00F370C7" w:rsidRDefault="00F37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deGrade1Clar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ela de layout"/>
    </w:tblPr>
    <w:tblGrid>
      <w:gridCol w:w="1417"/>
      <w:gridCol w:w="13130"/>
    </w:tblGrid>
    <w:tr w:rsidR="00DC15F7" w:rsidRPr="003D0FBD" w:rsidTr="00AA24DB">
      <w:trPr>
        <w:trHeight w:val="1273"/>
        <w:tblHeader/>
      </w:trPr>
      <w:tc>
        <w:tcPr>
          <w:tcW w:w="487" w:type="pct"/>
          <w:tcBorders>
            <w:right w:val="double" w:sz="4" w:space="0" w:color="002C54" w:themeColor="accent2"/>
          </w:tcBorders>
          <w:shd w:val="clear" w:color="auto" w:fill="FFFFFF" w:themeFill="background1"/>
        </w:tcPr>
        <w:p w:rsidR="00DC15F7" w:rsidRPr="00EB7EAB" w:rsidRDefault="00DC15F7" w:rsidP="0060304E">
          <w:pPr>
            <w:pStyle w:val="Endereodoremetente"/>
            <w:spacing w:line="240" w:lineRule="auto"/>
            <w:rPr>
              <w:color w:val="404040" w:themeColor="text1" w:themeTint="BF"/>
              <w:lang w:val="pt-BR"/>
            </w:rPr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5880</wp:posOffset>
                </wp:positionH>
                <wp:positionV relativeFrom="paragraph">
                  <wp:posOffset>165</wp:posOffset>
                </wp:positionV>
                <wp:extent cx="767715" cy="848360"/>
                <wp:effectExtent l="0" t="0" r="0" b="889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" cy="848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13" w:type="pct"/>
          <w:tcBorders>
            <w:left w:val="double" w:sz="4" w:space="0" w:color="002C54" w:themeColor="accent2"/>
          </w:tcBorders>
          <w:shd w:val="clear" w:color="auto" w:fill="FFFFFF" w:themeFill="background1"/>
          <w:tcMar>
            <w:left w:w="360" w:type="dxa"/>
          </w:tcMar>
          <w:vAlign w:val="center"/>
        </w:tcPr>
        <w:p w:rsidR="00DC15F7" w:rsidRPr="00EB7EAB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MINISTÉRIO DA EDUCAÇÃO</w:t>
          </w:r>
        </w:p>
        <w:sdt>
          <w:sdtPr>
            <w:rPr>
              <w:b/>
              <w:color w:val="404040" w:themeColor="text1" w:themeTint="BF"/>
              <w:lang w:val="pt-BR"/>
            </w:rPr>
            <w:alias w:val="Insira seu nome:"/>
            <w:tag w:val="Insira seu nome:"/>
            <w:id w:val="616109064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EndPr/>
          <w:sdtContent>
            <w:p w:rsidR="00DC15F7" w:rsidRPr="00EB7EAB" w:rsidRDefault="00DC15F7" w:rsidP="0060304E">
              <w:pPr>
                <w:pStyle w:val="Ttulo"/>
                <w:spacing w:after="40" w:line="240" w:lineRule="auto"/>
                <w:ind w:left="-76"/>
                <w:rPr>
                  <w:color w:val="404040" w:themeColor="text1" w:themeTint="BF"/>
                  <w:lang w:val="pt-BR"/>
                </w:rPr>
              </w:pPr>
              <w:r w:rsidRPr="00EB7EAB">
                <w:rPr>
                  <w:b/>
                  <w:color w:val="404040" w:themeColor="text1" w:themeTint="BF"/>
                  <w:lang w:val="pt-BR"/>
                </w:rPr>
                <w:t>UNIVERSIDADE FEDERAL DO SUL DA BAHIA</w:t>
              </w:r>
            </w:p>
          </w:sdtContent>
        </w:sdt>
        <w:p w:rsidR="00DC15F7" w:rsidRPr="00454C6A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 xml:space="preserve">PRÓ-REITORIA DE </w:t>
          </w:r>
          <w:r>
            <w:rPr>
              <w:color w:val="404040" w:themeColor="text1" w:themeTint="BF"/>
              <w:lang w:val="pt-BR"/>
            </w:rPr>
            <w:t>GESTÃO ACADÊMICA</w:t>
          </w:r>
        </w:p>
      </w:tc>
    </w:tr>
  </w:tbl>
  <w:p w:rsidR="00DC15F7" w:rsidRDefault="00DC15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C07C3"/>
    <w:multiLevelType w:val="hybridMultilevel"/>
    <w:tmpl w:val="EA74E9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E2790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EB1A9A"/>
    <w:multiLevelType w:val="hybridMultilevel"/>
    <w:tmpl w:val="2C9CD6F6"/>
    <w:lvl w:ilvl="0" w:tplc="400C5C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658C"/>
    <w:multiLevelType w:val="multilevel"/>
    <w:tmpl w:val="0FEA0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BB78B7"/>
    <w:multiLevelType w:val="hybridMultilevel"/>
    <w:tmpl w:val="44DE4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3028B7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376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9850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617A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32816"/>
    <w:multiLevelType w:val="hybridMultilevel"/>
    <w:tmpl w:val="B5F05A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9"/>
  </w:num>
  <w:num w:numId="13">
    <w:abstractNumId w:val="18"/>
  </w:num>
  <w:num w:numId="14">
    <w:abstractNumId w:val="21"/>
  </w:num>
  <w:num w:numId="15">
    <w:abstractNumId w:val="17"/>
  </w:num>
  <w:num w:numId="16">
    <w:abstractNumId w:val="14"/>
  </w:num>
  <w:num w:numId="17">
    <w:abstractNumId w:val="12"/>
  </w:num>
  <w:num w:numId="18">
    <w:abstractNumId w:val="16"/>
  </w:num>
  <w:num w:numId="19">
    <w:abstractNumId w:val="15"/>
  </w:num>
  <w:num w:numId="20">
    <w:abstractNumId w:val="11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22F2D"/>
    <w:rsid w:val="00023961"/>
    <w:rsid w:val="00057A33"/>
    <w:rsid w:val="0008651E"/>
    <w:rsid w:val="000A488A"/>
    <w:rsid w:val="000A52EC"/>
    <w:rsid w:val="000B76FA"/>
    <w:rsid w:val="000C67C2"/>
    <w:rsid w:val="000D0599"/>
    <w:rsid w:val="000D2C4D"/>
    <w:rsid w:val="000E54B9"/>
    <w:rsid w:val="00101C9D"/>
    <w:rsid w:val="00115A11"/>
    <w:rsid w:val="0011676B"/>
    <w:rsid w:val="001272E0"/>
    <w:rsid w:val="00135C5E"/>
    <w:rsid w:val="0014174F"/>
    <w:rsid w:val="00144510"/>
    <w:rsid w:val="00156EF1"/>
    <w:rsid w:val="001A5525"/>
    <w:rsid w:val="001B16CA"/>
    <w:rsid w:val="001C0EC0"/>
    <w:rsid w:val="001E5052"/>
    <w:rsid w:val="0021442C"/>
    <w:rsid w:val="002229ED"/>
    <w:rsid w:val="002B0B2E"/>
    <w:rsid w:val="002C2563"/>
    <w:rsid w:val="002D381A"/>
    <w:rsid w:val="002E3215"/>
    <w:rsid w:val="002E682F"/>
    <w:rsid w:val="002F4E12"/>
    <w:rsid w:val="002F52AB"/>
    <w:rsid w:val="00304D06"/>
    <w:rsid w:val="00325219"/>
    <w:rsid w:val="003273DD"/>
    <w:rsid w:val="00343FBB"/>
    <w:rsid w:val="003511F2"/>
    <w:rsid w:val="00360FD0"/>
    <w:rsid w:val="0037096C"/>
    <w:rsid w:val="003D0FBD"/>
    <w:rsid w:val="003E4856"/>
    <w:rsid w:val="003F654F"/>
    <w:rsid w:val="003F737D"/>
    <w:rsid w:val="003F7A89"/>
    <w:rsid w:val="00401E15"/>
    <w:rsid w:val="00414B20"/>
    <w:rsid w:val="00427B94"/>
    <w:rsid w:val="00442B6E"/>
    <w:rsid w:val="00454C6A"/>
    <w:rsid w:val="0046587D"/>
    <w:rsid w:val="00467BCA"/>
    <w:rsid w:val="00473EAD"/>
    <w:rsid w:val="00480808"/>
    <w:rsid w:val="00490087"/>
    <w:rsid w:val="004B493C"/>
    <w:rsid w:val="004B5284"/>
    <w:rsid w:val="004C7B11"/>
    <w:rsid w:val="004E0714"/>
    <w:rsid w:val="004E13D1"/>
    <w:rsid w:val="004E6833"/>
    <w:rsid w:val="004E739A"/>
    <w:rsid w:val="004F7087"/>
    <w:rsid w:val="00504361"/>
    <w:rsid w:val="005137E2"/>
    <w:rsid w:val="00516315"/>
    <w:rsid w:val="00521894"/>
    <w:rsid w:val="00524B38"/>
    <w:rsid w:val="00530578"/>
    <w:rsid w:val="00565E2F"/>
    <w:rsid w:val="005707C9"/>
    <w:rsid w:val="0057279A"/>
    <w:rsid w:val="005A5882"/>
    <w:rsid w:val="005A6A67"/>
    <w:rsid w:val="005E5E2B"/>
    <w:rsid w:val="005F41CC"/>
    <w:rsid w:val="0060304E"/>
    <w:rsid w:val="00627825"/>
    <w:rsid w:val="006515E8"/>
    <w:rsid w:val="00687B8B"/>
    <w:rsid w:val="006A43C0"/>
    <w:rsid w:val="006A7593"/>
    <w:rsid w:val="006D18D5"/>
    <w:rsid w:val="006E042D"/>
    <w:rsid w:val="006E56BF"/>
    <w:rsid w:val="006F1118"/>
    <w:rsid w:val="00715DE7"/>
    <w:rsid w:val="00741FDE"/>
    <w:rsid w:val="00753EEE"/>
    <w:rsid w:val="007801EC"/>
    <w:rsid w:val="00781D9E"/>
    <w:rsid w:val="00782E29"/>
    <w:rsid w:val="00782FD4"/>
    <w:rsid w:val="007C5C41"/>
    <w:rsid w:val="007D1F59"/>
    <w:rsid w:val="008100B6"/>
    <w:rsid w:val="00826CD7"/>
    <w:rsid w:val="0083269A"/>
    <w:rsid w:val="008347EF"/>
    <w:rsid w:val="00863541"/>
    <w:rsid w:val="0089153A"/>
    <w:rsid w:val="00897560"/>
    <w:rsid w:val="008A1F8F"/>
    <w:rsid w:val="008A47DD"/>
    <w:rsid w:val="008C1D55"/>
    <w:rsid w:val="008D667C"/>
    <w:rsid w:val="008E6E97"/>
    <w:rsid w:val="008F0E6E"/>
    <w:rsid w:val="008F3E8E"/>
    <w:rsid w:val="00907799"/>
    <w:rsid w:val="00910F07"/>
    <w:rsid w:val="00917927"/>
    <w:rsid w:val="00925F5D"/>
    <w:rsid w:val="00946252"/>
    <w:rsid w:val="00950078"/>
    <w:rsid w:val="00952579"/>
    <w:rsid w:val="00960CB5"/>
    <w:rsid w:val="00974E05"/>
    <w:rsid w:val="0098300D"/>
    <w:rsid w:val="009879F0"/>
    <w:rsid w:val="009D40FA"/>
    <w:rsid w:val="009D793C"/>
    <w:rsid w:val="009E37DE"/>
    <w:rsid w:val="009F0B81"/>
    <w:rsid w:val="00A04504"/>
    <w:rsid w:val="00A10ABB"/>
    <w:rsid w:val="00A21912"/>
    <w:rsid w:val="00A36F67"/>
    <w:rsid w:val="00A85D30"/>
    <w:rsid w:val="00A86E8C"/>
    <w:rsid w:val="00A93768"/>
    <w:rsid w:val="00AA1D99"/>
    <w:rsid w:val="00AA24DB"/>
    <w:rsid w:val="00AB1341"/>
    <w:rsid w:val="00AB4529"/>
    <w:rsid w:val="00AE267E"/>
    <w:rsid w:val="00B30F62"/>
    <w:rsid w:val="00B33297"/>
    <w:rsid w:val="00B62929"/>
    <w:rsid w:val="00B767BC"/>
    <w:rsid w:val="00B8163C"/>
    <w:rsid w:val="00B9569D"/>
    <w:rsid w:val="00BF473C"/>
    <w:rsid w:val="00C06437"/>
    <w:rsid w:val="00C11C7B"/>
    <w:rsid w:val="00C176D6"/>
    <w:rsid w:val="00C2032E"/>
    <w:rsid w:val="00C30EAE"/>
    <w:rsid w:val="00C40BDA"/>
    <w:rsid w:val="00C555E9"/>
    <w:rsid w:val="00C5755F"/>
    <w:rsid w:val="00C62B67"/>
    <w:rsid w:val="00C74E11"/>
    <w:rsid w:val="00C9109A"/>
    <w:rsid w:val="00CB2712"/>
    <w:rsid w:val="00CB37FC"/>
    <w:rsid w:val="00CD5E29"/>
    <w:rsid w:val="00CF6011"/>
    <w:rsid w:val="00D25C8E"/>
    <w:rsid w:val="00D30986"/>
    <w:rsid w:val="00D34282"/>
    <w:rsid w:val="00D35E92"/>
    <w:rsid w:val="00D37BBC"/>
    <w:rsid w:val="00D4190C"/>
    <w:rsid w:val="00D50495"/>
    <w:rsid w:val="00D53E92"/>
    <w:rsid w:val="00D611FE"/>
    <w:rsid w:val="00D66811"/>
    <w:rsid w:val="00D906CA"/>
    <w:rsid w:val="00D957FF"/>
    <w:rsid w:val="00D96AE9"/>
    <w:rsid w:val="00DA2BFC"/>
    <w:rsid w:val="00DC15F7"/>
    <w:rsid w:val="00DE76F3"/>
    <w:rsid w:val="00E06BBD"/>
    <w:rsid w:val="00E12DAB"/>
    <w:rsid w:val="00E1401C"/>
    <w:rsid w:val="00E156BA"/>
    <w:rsid w:val="00E3791F"/>
    <w:rsid w:val="00E54D41"/>
    <w:rsid w:val="00EB1088"/>
    <w:rsid w:val="00EB48E6"/>
    <w:rsid w:val="00EB4B71"/>
    <w:rsid w:val="00EB7100"/>
    <w:rsid w:val="00EB7EAB"/>
    <w:rsid w:val="00EE4599"/>
    <w:rsid w:val="00EE4900"/>
    <w:rsid w:val="00EE5E9E"/>
    <w:rsid w:val="00F064F0"/>
    <w:rsid w:val="00F07379"/>
    <w:rsid w:val="00F206FD"/>
    <w:rsid w:val="00F30102"/>
    <w:rsid w:val="00F353FD"/>
    <w:rsid w:val="00F370C7"/>
    <w:rsid w:val="00F4343E"/>
    <w:rsid w:val="00F45420"/>
    <w:rsid w:val="00F47479"/>
    <w:rsid w:val="00F9383A"/>
    <w:rsid w:val="00FB4142"/>
    <w:rsid w:val="00FB7F87"/>
    <w:rsid w:val="00FC00BA"/>
    <w:rsid w:val="00F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0F91EA-170C-4623-9852-8E0387EC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1B2D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121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4A442A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16253D" w:themeColor="accent1" w:frame="1"/>
        <w:left w:val="single" w:sz="2" w:space="10" w:color="16253D" w:themeColor="accent1" w:frame="1"/>
        <w:bottom w:val="single" w:sz="2" w:space="10" w:color="16253D" w:themeColor="accent1" w:frame="1"/>
        <w:right w:val="single" w:sz="2" w:space="10" w:color="16253D" w:themeColor="accent1" w:frame="1"/>
      </w:pBdr>
      <w:ind w:left="1152" w:right="1152"/>
    </w:pPr>
    <w:rPr>
      <w:rFonts w:eastAsiaTheme="minorEastAsia"/>
      <w:i/>
      <w:iCs/>
      <w:color w:val="101B2D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497D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</w:rPr>
      <w:tblPr/>
      <w:tcPr>
        <w:shd w:val="clear" w:color="auto" w:fill="81A0D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A0D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</w:rPr>
      <w:tblPr/>
      <w:tcPr>
        <w:shd w:val="clear" w:color="auto" w:fill="54A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4A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</w:rPr>
      <w:tblPr/>
      <w:tcPr>
        <w:shd w:val="clear" w:color="auto" w:fill="FBE2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</w:rPr>
      <w:tblPr/>
      <w:tcPr>
        <w:shd w:val="clear" w:color="auto" w:fill="F5C69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69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</w:rPr>
      <w:tblPr/>
      <w:tcPr>
        <w:shd w:val="clear" w:color="auto" w:fill="D0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5E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7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5A0F" w:themeFill="accent4" w:themeFillShade="CC"/>
      </w:tcPr>
    </w:tblStylePr>
    <w:tblStylePr w:type="lastRow">
      <w:rPr>
        <w:b/>
        <w:bCs/>
        <w:color w:val="A35A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9007" w:themeFill="accent3" w:themeFillShade="CC"/>
      </w:tcPr>
    </w:tblStylePr>
    <w:tblStylePr w:type="lastRow">
      <w:rPr>
        <w:b/>
        <w:bCs/>
        <w:color w:val="BF90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6E6E" w:themeFill="accent6" w:themeFillShade="CC"/>
      </w:tcPr>
    </w:tblStylePr>
    <w:tblStylePr w:type="lastRow">
      <w:rPr>
        <w:b/>
        <w:bCs/>
        <w:color w:val="6E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62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624" w:themeColor="accent1" w:themeShade="99"/>
          <w:insideV w:val="nil"/>
        </w:tcBorders>
        <w:shd w:val="clear" w:color="auto" w:fill="0D162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624" w:themeFill="accent1" w:themeFillShade="99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6289C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2" w:themeColor="accent2" w:themeShade="99"/>
          <w:insideV w:val="nil"/>
        </w:tcBorders>
        <w:shd w:val="clear" w:color="auto" w:fill="001A3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2" w:themeFill="accent2" w:themeFillShade="99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2A9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7213" w:themeColor="accent4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6C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6C05" w:themeColor="accent3" w:themeShade="99"/>
          <w:insideV w:val="nil"/>
        </w:tcBorders>
        <w:shd w:val="clear" w:color="auto" w:fill="8F6C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C05" w:themeFill="accent3" w:themeFillShade="99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B509" w:themeColor="accent3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44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440B" w:themeColor="accent4" w:themeShade="99"/>
          <w:insideV w:val="nil"/>
        </w:tcBorders>
        <w:shd w:val="clear" w:color="auto" w:fill="7A44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0B" w:themeFill="accent4" w:themeFillShade="99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3B87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8A8A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5252" w:themeColor="accent6" w:themeShade="99"/>
          <w:insideV w:val="nil"/>
        </w:tcBorders>
        <w:shd w:val="clear" w:color="auto" w:fill="52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6" w:themeFillShade="99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C4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1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B2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3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59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86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38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55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00578B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1A0D1" w:themeColor="accent1" w:themeTint="66"/>
        <w:left w:val="single" w:sz="4" w:space="0" w:color="81A0D1" w:themeColor="accent1" w:themeTint="66"/>
        <w:bottom w:val="single" w:sz="4" w:space="0" w:color="81A0D1" w:themeColor="accent1" w:themeTint="66"/>
        <w:right w:val="single" w:sz="4" w:space="0" w:color="81A0D1" w:themeColor="accent1" w:themeTint="66"/>
        <w:insideH w:val="single" w:sz="4" w:space="0" w:color="81A0D1" w:themeColor="accent1" w:themeTint="66"/>
        <w:insideV w:val="single" w:sz="4" w:space="0" w:color="81A0D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4ADFF" w:themeColor="accent2" w:themeTint="66"/>
        <w:left w:val="single" w:sz="4" w:space="0" w:color="54ADFF" w:themeColor="accent2" w:themeTint="66"/>
        <w:bottom w:val="single" w:sz="4" w:space="0" w:color="54ADFF" w:themeColor="accent2" w:themeTint="66"/>
        <w:right w:val="single" w:sz="4" w:space="0" w:color="54ADFF" w:themeColor="accent2" w:themeTint="66"/>
        <w:insideH w:val="single" w:sz="4" w:space="0" w:color="54ADFF" w:themeColor="accent2" w:themeTint="66"/>
        <w:insideV w:val="single" w:sz="4" w:space="0" w:color="54A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E299" w:themeColor="accent3" w:themeTint="66"/>
        <w:left w:val="single" w:sz="4" w:space="0" w:color="FBE299" w:themeColor="accent3" w:themeTint="66"/>
        <w:bottom w:val="single" w:sz="4" w:space="0" w:color="FBE299" w:themeColor="accent3" w:themeTint="66"/>
        <w:right w:val="single" w:sz="4" w:space="0" w:color="FBE299" w:themeColor="accent3" w:themeTint="66"/>
        <w:insideH w:val="single" w:sz="4" w:space="0" w:color="FBE299" w:themeColor="accent3" w:themeTint="66"/>
        <w:insideV w:val="single" w:sz="4" w:space="0" w:color="FBE2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5C696" w:themeColor="accent4" w:themeTint="66"/>
        <w:left w:val="single" w:sz="4" w:space="0" w:color="F5C696" w:themeColor="accent4" w:themeTint="66"/>
        <w:bottom w:val="single" w:sz="4" w:space="0" w:color="F5C696" w:themeColor="accent4" w:themeTint="66"/>
        <w:right w:val="single" w:sz="4" w:space="0" w:color="F5C696" w:themeColor="accent4" w:themeTint="66"/>
        <w:insideH w:val="single" w:sz="4" w:space="0" w:color="F5C696" w:themeColor="accent4" w:themeTint="66"/>
        <w:insideV w:val="single" w:sz="4" w:space="0" w:color="F5C69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6" w:themeTint="66"/>
        <w:left w:val="single" w:sz="4" w:space="0" w:color="D0D0D0" w:themeColor="accent6" w:themeTint="66"/>
        <w:bottom w:val="single" w:sz="4" w:space="0" w:color="D0D0D0" w:themeColor="accent6" w:themeTint="66"/>
        <w:right w:val="single" w:sz="4" w:space="0" w:color="D0D0D0" w:themeColor="accent6" w:themeTint="66"/>
        <w:insideH w:val="single" w:sz="4" w:space="0" w:color="D0D0D0" w:themeColor="accent6" w:themeTint="66"/>
        <w:insideV w:val="single" w:sz="4" w:space="0" w:color="D0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4371BA" w:themeColor="accent1" w:themeTint="99"/>
        <w:bottom w:val="single" w:sz="2" w:space="0" w:color="4371BA" w:themeColor="accent1" w:themeTint="99"/>
        <w:insideH w:val="single" w:sz="2" w:space="0" w:color="4371BA" w:themeColor="accent1" w:themeTint="99"/>
        <w:insideV w:val="single" w:sz="2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71B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0084FE" w:themeColor="accent2" w:themeTint="99"/>
        <w:bottom w:val="single" w:sz="2" w:space="0" w:color="0084FE" w:themeColor="accent2" w:themeTint="99"/>
        <w:insideH w:val="single" w:sz="2" w:space="0" w:color="0084FE" w:themeColor="accent2" w:themeTint="99"/>
        <w:insideV w:val="single" w:sz="2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84F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9D467" w:themeColor="accent3" w:themeTint="99"/>
        <w:bottom w:val="single" w:sz="2" w:space="0" w:color="F9D467" w:themeColor="accent3" w:themeTint="99"/>
        <w:insideH w:val="single" w:sz="2" w:space="0" w:color="F9D467" w:themeColor="accent3" w:themeTint="99"/>
        <w:insideV w:val="single" w:sz="2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D46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0AA61" w:themeColor="accent4" w:themeTint="99"/>
        <w:bottom w:val="single" w:sz="2" w:space="0" w:color="F0AA61" w:themeColor="accent4" w:themeTint="99"/>
        <w:insideH w:val="single" w:sz="2" w:space="0" w:color="F0AA61" w:themeColor="accent4" w:themeTint="99"/>
        <w:insideV w:val="single" w:sz="2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A6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8B8B8" w:themeColor="accent6" w:themeTint="99"/>
        <w:bottom w:val="single" w:sz="2" w:space="0" w:color="B8B8B8" w:themeColor="accent6" w:themeTint="99"/>
        <w:insideH w:val="single" w:sz="2" w:space="0" w:color="B8B8B8" w:themeColor="accent6" w:themeTint="99"/>
        <w:insideV w:val="single" w:sz="2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81A0D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54ADFF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BE299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5C696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D0D0D0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C2563"/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101B2D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0B121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99550E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101B2D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16253D" w:themeColor="accent1"/>
        <w:bottom w:val="single" w:sz="4" w:space="10" w:color="16253D" w:themeColor="accent1"/>
      </w:pBdr>
      <w:spacing w:before="360" w:after="360"/>
      <w:ind w:left="864" w:right="864"/>
      <w:jc w:val="center"/>
    </w:pPr>
    <w:rPr>
      <w:i/>
      <w:iCs/>
      <w:color w:val="101B2D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101B2D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101B2D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1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  <w:shd w:val="clear" w:color="auto" w:fill="B1C4E3" w:themeFill="accent1" w:themeFillTint="3F"/>
      </w:tcPr>
    </w:tblStylePr>
    <w:tblStylePr w:type="band2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1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  <w:shd w:val="clear" w:color="auto" w:fill="95CCFF" w:themeFill="accent2" w:themeFillTint="3F"/>
      </w:tcPr>
    </w:tblStylePr>
    <w:tblStylePr w:type="band2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1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  <w:shd w:val="clear" w:color="auto" w:fill="FCEDC0" w:themeFill="accent3" w:themeFillTint="3F"/>
      </w:tcPr>
    </w:tblStylePr>
    <w:tblStylePr w:type="band2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1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  <w:shd w:val="clear" w:color="auto" w:fill="F9DCBE" w:themeFill="accent4" w:themeFillTint="3F"/>
      </w:tcPr>
    </w:tblStylePr>
    <w:tblStylePr w:type="band2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1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  <w:shd w:val="clear" w:color="auto" w:fill="E2E2E2" w:themeFill="accent6" w:themeFillTint="3F"/>
      </w:tcPr>
    </w:tblStylePr>
    <w:tblStylePr w:type="band2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bottom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bottom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bottom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bottom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bottom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6253D" w:themeColor="accent1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253D" w:themeColor="accent1"/>
          <w:right w:val="single" w:sz="4" w:space="0" w:color="16253D" w:themeColor="accent1"/>
        </w:tcBorders>
      </w:tcPr>
    </w:tblStylePr>
    <w:tblStylePr w:type="band1Horz">
      <w:tblPr/>
      <w:tcPr>
        <w:tcBorders>
          <w:top w:val="single" w:sz="4" w:space="0" w:color="16253D" w:themeColor="accent1"/>
          <w:bottom w:val="single" w:sz="4" w:space="0" w:color="1625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253D" w:themeColor="accent1"/>
          <w:left w:val="nil"/>
        </w:tcBorders>
      </w:tcPr>
    </w:tblStylePr>
    <w:tblStylePr w:type="swCell">
      <w:tblPr/>
      <w:tcPr>
        <w:tcBorders>
          <w:top w:val="double" w:sz="4" w:space="0" w:color="16253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C54" w:themeColor="accent2"/>
          <w:right w:val="single" w:sz="4" w:space="0" w:color="002C54" w:themeColor="accent2"/>
        </w:tcBorders>
      </w:tcPr>
    </w:tblStylePr>
    <w:tblStylePr w:type="band1Horz">
      <w:tblPr/>
      <w:tcPr>
        <w:tcBorders>
          <w:top w:val="single" w:sz="4" w:space="0" w:color="002C54" w:themeColor="accent2"/>
          <w:bottom w:val="single" w:sz="4" w:space="0" w:color="002C5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C54" w:themeColor="accent2"/>
          <w:left w:val="nil"/>
        </w:tcBorders>
      </w:tcPr>
    </w:tblStylePr>
    <w:tblStylePr w:type="swCell">
      <w:tblPr/>
      <w:tcPr>
        <w:tcBorders>
          <w:top w:val="double" w:sz="4" w:space="0" w:color="002C54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FB509" w:themeColor="accent3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B509" w:themeColor="accent3"/>
          <w:right w:val="single" w:sz="4" w:space="0" w:color="EFB509" w:themeColor="accent3"/>
        </w:tcBorders>
      </w:tcPr>
    </w:tblStylePr>
    <w:tblStylePr w:type="band1Horz">
      <w:tblPr/>
      <w:tcPr>
        <w:tcBorders>
          <w:top w:val="single" w:sz="4" w:space="0" w:color="EFB509" w:themeColor="accent3"/>
          <w:bottom w:val="single" w:sz="4" w:space="0" w:color="EFB5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B509" w:themeColor="accent3"/>
          <w:left w:val="nil"/>
        </w:tcBorders>
      </w:tcPr>
    </w:tblStylePr>
    <w:tblStylePr w:type="swCell">
      <w:tblPr/>
      <w:tcPr>
        <w:tcBorders>
          <w:top w:val="double" w:sz="4" w:space="0" w:color="EFB50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7213" w:themeColor="accent4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7213" w:themeColor="accent4"/>
          <w:right w:val="single" w:sz="4" w:space="0" w:color="CD7213" w:themeColor="accent4"/>
        </w:tcBorders>
      </w:tcPr>
    </w:tblStylePr>
    <w:tblStylePr w:type="band1Horz">
      <w:tblPr/>
      <w:tcPr>
        <w:tcBorders>
          <w:top w:val="single" w:sz="4" w:space="0" w:color="CD7213" w:themeColor="accent4"/>
          <w:bottom w:val="single" w:sz="4" w:space="0" w:color="CD721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7213" w:themeColor="accent4"/>
          <w:left w:val="nil"/>
        </w:tcBorders>
      </w:tcPr>
    </w:tblStylePr>
    <w:tblStylePr w:type="swCell">
      <w:tblPr/>
      <w:tcPr>
        <w:tcBorders>
          <w:top w:val="double" w:sz="4" w:space="0" w:color="CD7213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A8A8A" w:themeColor="accent6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8A8A" w:themeColor="accent6"/>
          <w:right w:val="single" w:sz="4" w:space="0" w:color="8A8A8A" w:themeColor="accent6"/>
        </w:tcBorders>
      </w:tcPr>
    </w:tblStylePr>
    <w:tblStylePr w:type="band1Horz">
      <w:tblPr/>
      <w:tcPr>
        <w:tcBorders>
          <w:top w:val="single" w:sz="4" w:space="0" w:color="8A8A8A" w:themeColor="accent6"/>
          <w:bottom w:val="single" w:sz="4" w:space="0" w:color="8A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8A8A" w:themeColor="accent6"/>
          <w:left w:val="nil"/>
        </w:tcBorders>
      </w:tcPr>
    </w:tblStylePr>
    <w:tblStylePr w:type="swCell">
      <w:tblPr/>
      <w:tcPr>
        <w:tcBorders>
          <w:top w:val="double" w:sz="4" w:space="0" w:color="8A8A8A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6253D" w:themeColor="accent1"/>
        <w:left w:val="single" w:sz="24" w:space="0" w:color="16253D" w:themeColor="accent1"/>
        <w:bottom w:val="single" w:sz="24" w:space="0" w:color="16253D" w:themeColor="accent1"/>
        <w:right w:val="single" w:sz="24" w:space="0" w:color="16253D" w:themeColor="accent1"/>
      </w:tblBorders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C54" w:themeColor="accent2"/>
        <w:left w:val="single" w:sz="24" w:space="0" w:color="002C54" w:themeColor="accent2"/>
        <w:bottom w:val="single" w:sz="24" w:space="0" w:color="002C54" w:themeColor="accent2"/>
        <w:right w:val="single" w:sz="24" w:space="0" w:color="002C54" w:themeColor="accent2"/>
      </w:tblBorders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FB509" w:themeColor="accent3"/>
        <w:left w:val="single" w:sz="24" w:space="0" w:color="EFB509" w:themeColor="accent3"/>
        <w:bottom w:val="single" w:sz="24" w:space="0" w:color="EFB509" w:themeColor="accent3"/>
        <w:right w:val="single" w:sz="24" w:space="0" w:color="EFB509" w:themeColor="accent3"/>
      </w:tblBorders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7213" w:themeColor="accent4"/>
        <w:left w:val="single" w:sz="24" w:space="0" w:color="CD7213" w:themeColor="accent4"/>
        <w:bottom w:val="single" w:sz="24" w:space="0" w:color="CD7213" w:themeColor="accent4"/>
        <w:right w:val="single" w:sz="24" w:space="0" w:color="CD7213" w:themeColor="accent4"/>
      </w:tblBorders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8A8A" w:themeColor="accent6"/>
        <w:left w:val="single" w:sz="24" w:space="0" w:color="8A8A8A" w:themeColor="accent6"/>
        <w:bottom w:val="single" w:sz="24" w:space="0" w:color="8A8A8A" w:themeColor="accent6"/>
        <w:right w:val="single" w:sz="24" w:space="0" w:color="8A8A8A" w:themeColor="accent6"/>
      </w:tblBorders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16253D" w:themeColor="accent1"/>
        <w:bottom w:val="single" w:sz="4" w:space="0" w:color="1625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625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2C54" w:themeColor="accent2"/>
        <w:bottom w:val="single" w:sz="4" w:space="0" w:color="002C5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2C5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EFB509" w:themeColor="accent3"/>
        <w:bottom w:val="single" w:sz="4" w:space="0" w:color="EFB5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FB5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CD7213" w:themeColor="accent4"/>
        <w:bottom w:val="single" w:sz="4" w:space="0" w:color="CD721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D721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8A8A8A" w:themeColor="accent6"/>
        <w:bottom w:val="single" w:sz="4" w:space="0" w:color="8A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25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25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25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25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C5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C5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C5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C5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B5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B5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B5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B5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721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721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721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721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  <w:insideV w:val="single" w:sz="8" w:space="0" w:color="32548B" w:themeColor="accent1" w:themeTint="BF"/>
      </w:tblBorders>
    </w:tblPr>
    <w:tcPr>
      <w:shd w:val="clear" w:color="auto" w:fill="B1C4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54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  <w:insideV w:val="single" w:sz="8" w:space="0" w:color="0063BE" w:themeColor="accent2" w:themeTint="BF"/>
      </w:tblBorders>
    </w:tblPr>
    <w:tcPr>
      <w:shd w:val="clear" w:color="auto" w:fill="95C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3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  <w:insideV w:val="single" w:sz="8" w:space="0" w:color="F7C941" w:themeColor="accent3" w:themeTint="BF"/>
      </w:tblBorders>
    </w:tblPr>
    <w:tcPr>
      <w:shd w:val="clear" w:color="auto" w:fill="FCED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4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  <w:insideV w:val="single" w:sz="8" w:space="0" w:color="EC953A" w:themeColor="accent4" w:themeTint="BF"/>
      </w:tblBorders>
    </w:tblPr>
    <w:tcPr>
      <w:shd w:val="clear" w:color="auto" w:fill="F9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53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  <w:insideV w:val="single" w:sz="8" w:space="0" w:color="A7A7A7" w:themeColor="accent6" w:themeTint="BF"/>
      </w:tblBorders>
    </w:tblPr>
    <w:tcPr>
      <w:shd w:val="clear" w:color="auto" w:fill="E2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cPr>
      <w:shd w:val="clear" w:color="auto" w:fill="B1C4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E8" w:themeFill="accent1" w:themeFillTint="33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tcBorders>
          <w:insideH w:val="single" w:sz="6" w:space="0" w:color="16253D" w:themeColor="accent1"/>
          <w:insideV w:val="single" w:sz="6" w:space="0" w:color="16253D" w:themeColor="accent1"/>
        </w:tcBorders>
        <w:shd w:val="clear" w:color="auto" w:fill="6289C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cPr>
      <w:shd w:val="clear" w:color="auto" w:fill="95C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E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D6FF" w:themeFill="accent2" w:themeFillTint="33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tcBorders>
          <w:insideH w:val="single" w:sz="6" w:space="0" w:color="002C54" w:themeColor="accent2"/>
          <w:insideV w:val="single" w:sz="6" w:space="0" w:color="002C54" w:themeColor="accent2"/>
        </w:tcBorders>
        <w:shd w:val="clear" w:color="auto" w:fill="2A9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cPr>
      <w:shd w:val="clear" w:color="auto" w:fill="FCED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CC" w:themeFill="accent3" w:themeFillTint="33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tcBorders>
          <w:insideH w:val="single" w:sz="6" w:space="0" w:color="EFB509" w:themeColor="accent3"/>
          <w:insideV w:val="single" w:sz="6" w:space="0" w:color="EFB509" w:themeColor="accent3"/>
        </w:tcBorders>
        <w:shd w:val="clear" w:color="auto" w:fill="FADB8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cPr>
      <w:shd w:val="clear" w:color="auto" w:fill="F9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CA" w:themeFill="accent4" w:themeFillTint="33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tcBorders>
          <w:insideH w:val="single" w:sz="6" w:space="0" w:color="CD7213" w:themeColor="accent4"/>
          <w:insideV w:val="single" w:sz="6" w:space="0" w:color="CD7213" w:themeColor="accent4"/>
        </w:tcBorders>
        <w:shd w:val="clear" w:color="auto" w:fill="F3B87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cPr>
      <w:shd w:val="clear" w:color="auto" w:fill="E2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6" w:themeFillTint="33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tcBorders>
          <w:insideH w:val="single" w:sz="6" w:space="0" w:color="8A8A8A" w:themeColor="accent6"/>
          <w:insideV w:val="single" w:sz="6" w:space="0" w:color="8A8A8A" w:themeColor="accent6"/>
        </w:tcBorders>
        <w:shd w:val="clear" w:color="auto" w:fill="C4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C4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89C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89C6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C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A9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A99F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8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81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87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87C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C4C4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253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shd w:val="clear" w:color="auto" w:fill="B1C4E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C54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shd w:val="clear" w:color="auto" w:fill="95CCF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B50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shd w:val="clear" w:color="auto" w:fill="FCEDC0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7213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shd w:val="clear" w:color="auto" w:fill="F9DCBE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8A8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shd w:val="clear" w:color="auto" w:fill="E2E2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25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25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25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4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C5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C5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C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B5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B5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721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721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4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C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paragraph" w:customStyle="1" w:styleId="Prosis2018">
    <w:name w:val="Prosis 2018"/>
    <w:basedOn w:val="Normal"/>
    <w:link w:val="Prosis2018Char"/>
    <w:qFormat/>
    <w:rsid w:val="00F206FD"/>
    <w:pPr>
      <w:jc w:val="both"/>
    </w:pPr>
    <w:rPr>
      <w:bCs/>
      <w:color w:val="0D0D0D" w:themeColor="text1" w:themeTint="F2"/>
      <w:lang w:val="pt-BR"/>
    </w:rPr>
  </w:style>
  <w:style w:type="paragraph" w:customStyle="1" w:styleId="CapitulosProsis2018">
    <w:name w:val="Capitulos Prosis 2018"/>
    <w:basedOn w:val="Ttulo3"/>
    <w:link w:val="CapitulosProsis2018Char"/>
    <w:qFormat/>
    <w:rsid w:val="00F206FD"/>
    <w:pPr>
      <w:spacing w:before="0" w:line="240" w:lineRule="auto"/>
      <w:jc w:val="center"/>
    </w:pPr>
    <w:rPr>
      <w:b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F206FD"/>
    <w:rPr>
      <w:bCs/>
      <w:color w:val="0D0D0D" w:themeColor="text1" w:themeTint="F2"/>
      <w:lang w:val="pt-BR"/>
    </w:rPr>
  </w:style>
  <w:style w:type="character" w:customStyle="1" w:styleId="CapitulosProsis2018Char">
    <w:name w:val="Capitulos Prosis 2018 Char"/>
    <w:basedOn w:val="Ttulo3Char"/>
    <w:link w:val="CapitulosProsis2018"/>
    <w:rsid w:val="00F206FD"/>
    <w:rPr>
      <w:rFonts w:asciiTheme="majorHAnsi" w:eastAsiaTheme="majorEastAsia" w:hAnsiTheme="majorHAnsi" w:cstheme="majorBidi"/>
      <w:b/>
      <w:color w:val="0D0D0D" w:themeColor="text1" w:themeTint="F2"/>
      <w:sz w:val="24"/>
      <w:szCs w:val="24"/>
      <w:lang w:val="pt-BR"/>
    </w:rPr>
  </w:style>
  <w:style w:type="paragraph" w:customStyle="1" w:styleId="xl65">
    <w:name w:val="xl65"/>
    <w:basedOn w:val="Normal"/>
    <w:rsid w:val="00E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Corpo">
    <w:name w:val="Corpo"/>
    <w:rsid w:val="00C74E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FC3B2287E846868867171F10124B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A9116-61BB-47AC-AD35-8D0C0993A499}"/>
      </w:docPartPr>
      <w:docPartBody>
        <w:p w:rsidR="00BD52ED" w:rsidRDefault="00F4380E" w:rsidP="00F4380E">
          <w:pPr>
            <w:pStyle w:val="97FC3B2287E846868867171F10124B72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093755"/>
    <w:rsid w:val="000A5ECF"/>
    <w:rsid w:val="000E219D"/>
    <w:rsid w:val="0013749E"/>
    <w:rsid w:val="001800EB"/>
    <w:rsid w:val="001D4279"/>
    <w:rsid w:val="001F6BFB"/>
    <w:rsid w:val="00230FD7"/>
    <w:rsid w:val="00252619"/>
    <w:rsid w:val="00272168"/>
    <w:rsid w:val="002864FA"/>
    <w:rsid w:val="002A60AD"/>
    <w:rsid w:val="002B609A"/>
    <w:rsid w:val="003A6D61"/>
    <w:rsid w:val="0040345F"/>
    <w:rsid w:val="00407657"/>
    <w:rsid w:val="00457A8F"/>
    <w:rsid w:val="00485A69"/>
    <w:rsid w:val="00520256"/>
    <w:rsid w:val="00623014"/>
    <w:rsid w:val="006479CC"/>
    <w:rsid w:val="006E544D"/>
    <w:rsid w:val="006F1A47"/>
    <w:rsid w:val="00741F59"/>
    <w:rsid w:val="007C28ED"/>
    <w:rsid w:val="00815007"/>
    <w:rsid w:val="00864DE2"/>
    <w:rsid w:val="008B5DCB"/>
    <w:rsid w:val="008D0EAD"/>
    <w:rsid w:val="008D3BD7"/>
    <w:rsid w:val="00A76F59"/>
    <w:rsid w:val="00A860BB"/>
    <w:rsid w:val="00A92AB8"/>
    <w:rsid w:val="00AF6659"/>
    <w:rsid w:val="00AF78DA"/>
    <w:rsid w:val="00B35184"/>
    <w:rsid w:val="00BD52ED"/>
    <w:rsid w:val="00CB4C35"/>
    <w:rsid w:val="00CC0939"/>
    <w:rsid w:val="00D63448"/>
    <w:rsid w:val="00F4380E"/>
    <w:rsid w:val="00FD4B35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AF78DA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AA5C093D96114D5986FDD3DC9C2D1401">
    <w:name w:val="AA5C093D96114D5986FDD3DC9C2D1401"/>
    <w:rsid w:val="0013749E"/>
  </w:style>
  <w:style w:type="paragraph" w:customStyle="1" w:styleId="9017ADD0FC34498990E906A59C9294FC">
    <w:name w:val="9017ADD0FC34498990E906A59C9294FC"/>
    <w:rsid w:val="0013749E"/>
  </w:style>
  <w:style w:type="paragraph" w:customStyle="1" w:styleId="BB72386097CB41ABA8C344A80C610E4F">
    <w:name w:val="BB72386097CB41ABA8C344A80C610E4F"/>
    <w:rsid w:val="0013749E"/>
  </w:style>
  <w:style w:type="paragraph" w:customStyle="1" w:styleId="4A2064DB7C814F7582CCA93A7644F255">
    <w:name w:val="4A2064DB7C814F7582CCA93A7644F255"/>
    <w:rsid w:val="0013749E"/>
  </w:style>
  <w:style w:type="paragraph" w:customStyle="1" w:styleId="AB7A75572094423AB7786F9575702A5C">
    <w:name w:val="AB7A75572094423AB7786F9575702A5C"/>
    <w:rsid w:val="0013749E"/>
  </w:style>
  <w:style w:type="paragraph" w:customStyle="1" w:styleId="AE262348EFA14DC89A1107C36F53D890">
    <w:name w:val="AE262348EFA14DC89A1107C36F53D890"/>
    <w:rsid w:val="0013749E"/>
  </w:style>
  <w:style w:type="paragraph" w:customStyle="1" w:styleId="708A3292267A4813995C7D1FE8565566">
    <w:name w:val="708A3292267A4813995C7D1FE8565566"/>
    <w:rsid w:val="0013749E"/>
  </w:style>
  <w:style w:type="paragraph" w:customStyle="1" w:styleId="F5611F26CFD54FB4AE086E7F19BD6ECC">
    <w:name w:val="F5611F26CFD54FB4AE086E7F19BD6ECC"/>
    <w:rsid w:val="0013749E"/>
  </w:style>
  <w:style w:type="paragraph" w:customStyle="1" w:styleId="0A55F96C6E574EA5A054C963B2759251">
    <w:name w:val="0A55F96C6E574EA5A054C963B2759251"/>
    <w:rsid w:val="0013749E"/>
  </w:style>
  <w:style w:type="paragraph" w:customStyle="1" w:styleId="5CF07D603A39465882F870D8C8BE8A62">
    <w:name w:val="5CF07D603A39465882F870D8C8BE8A62"/>
    <w:rsid w:val="0013749E"/>
  </w:style>
  <w:style w:type="paragraph" w:customStyle="1" w:styleId="078A502346CB429792F8F16828EFBA53">
    <w:name w:val="078A502346CB429792F8F16828EFBA53"/>
    <w:rsid w:val="0013749E"/>
  </w:style>
  <w:style w:type="paragraph" w:customStyle="1" w:styleId="264050D23853412B9B3962B227E2C78B">
    <w:name w:val="264050D23853412B9B3962B227E2C78B"/>
    <w:rsid w:val="00520256"/>
  </w:style>
  <w:style w:type="paragraph" w:customStyle="1" w:styleId="C1F47AE0F15A41C6B62D6511EC281998">
    <w:name w:val="C1F47AE0F15A41C6B62D6511EC281998"/>
    <w:rsid w:val="00520256"/>
  </w:style>
  <w:style w:type="paragraph" w:customStyle="1" w:styleId="CA27032FE5C548D08B3234A6C3FCDC85">
    <w:name w:val="CA27032FE5C548D08B3234A6C3FCDC85"/>
    <w:rsid w:val="00520256"/>
  </w:style>
  <w:style w:type="paragraph" w:customStyle="1" w:styleId="1CB63E4282964F4FAB207B4A44593D7E">
    <w:name w:val="1CB63E4282964F4FAB207B4A44593D7E"/>
    <w:rsid w:val="00520256"/>
  </w:style>
  <w:style w:type="paragraph" w:customStyle="1" w:styleId="F4DB6495DF4745E9AC9D5C395C780601">
    <w:name w:val="F4DB6495DF4745E9AC9D5C395C780601"/>
    <w:rsid w:val="00520256"/>
  </w:style>
  <w:style w:type="paragraph" w:customStyle="1" w:styleId="97FC3B2287E846868867171F10124B72">
    <w:name w:val="97FC3B2287E846868867171F10124B72"/>
    <w:rsid w:val="00F4380E"/>
  </w:style>
  <w:style w:type="paragraph" w:customStyle="1" w:styleId="C086B1A8FCC64025B5C70EDAAF134A75">
    <w:name w:val="C086B1A8FCC64025B5C70EDAAF134A75"/>
    <w:rsid w:val="00BD52ED"/>
  </w:style>
  <w:style w:type="paragraph" w:customStyle="1" w:styleId="AECD97DC14D24064A0674CD9FFDBD74B">
    <w:name w:val="AECD97DC14D24064A0674CD9FFDBD74B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">
    <w:name w:val="AECD97DC14D24064A0674CD9FFDBD74B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">
    <w:name w:val="B23052169C1944C78CD323C32005E123"/>
    <w:rsid w:val="00BD52ED"/>
  </w:style>
  <w:style w:type="paragraph" w:customStyle="1" w:styleId="0C5D1BDBE11B487496BD00E2C3F82F47">
    <w:name w:val="0C5D1BDBE11B487496BD00E2C3F82F47"/>
    <w:rsid w:val="00BD52ED"/>
  </w:style>
  <w:style w:type="paragraph" w:customStyle="1" w:styleId="C1E70C9B145948ABB0A3218AC3285B8F">
    <w:name w:val="C1E70C9B145948ABB0A3218AC3285B8F"/>
    <w:rsid w:val="00BD52ED"/>
  </w:style>
  <w:style w:type="paragraph" w:customStyle="1" w:styleId="AECD97DC14D24064A0674CD9FFDBD74B2">
    <w:name w:val="AECD97DC14D24064A0674CD9FFDBD74B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">
    <w:name w:val="B23052169C1944C78CD323C32005E123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">
    <w:name w:val="0C5D1BDBE11B487496BD00E2C3F82F47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">
    <w:name w:val="C1E70C9B145948ABB0A3218AC3285B8F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">
    <w:name w:val="2B64A7D2610C4D6A8CC1D9184745EBC4"/>
    <w:rsid w:val="00BD52ED"/>
  </w:style>
  <w:style w:type="paragraph" w:customStyle="1" w:styleId="AECD97DC14D24064A0674CD9FFDBD74B3">
    <w:name w:val="AECD97DC14D24064A0674CD9FFDBD74B3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2">
    <w:name w:val="B23052169C1944C78CD323C32005E123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2">
    <w:name w:val="0C5D1BDBE11B487496BD00E2C3F82F47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2">
    <w:name w:val="C1E70C9B145948ABB0A3218AC3285B8F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">
    <w:name w:val="2B64A7D2610C4D6A8CC1D9184745EBC4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">
    <w:name w:val="41EDB2151B974DB8A2FE688DFF6F500D"/>
    <w:rsid w:val="00BD52ED"/>
  </w:style>
  <w:style w:type="paragraph" w:customStyle="1" w:styleId="4C55283E48F54E7783A401D5E75BC9F2">
    <w:name w:val="4C55283E48F54E7783A401D5E75BC9F2"/>
    <w:rsid w:val="00BD52ED"/>
  </w:style>
  <w:style w:type="paragraph" w:customStyle="1" w:styleId="B11B4A2F38C34989AAC3104B4D8F5C20">
    <w:name w:val="B11B4A2F38C34989AAC3104B4D8F5C20"/>
    <w:rsid w:val="00BD52ED"/>
  </w:style>
  <w:style w:type="paragraph" w:customStyle="1" w:styleId="E2AC16146449452D87CF8BD0D2E2E1C4">
    <w:name w:val="E2AC16146449452D87CF8BD0D2E2E1C4"/>
    <w:rsid w:val="00BD52ED"/>
  </w:style>
  <w:style w:type="paragraph" w:customStyle="1" w:styleId="C903C832BF2B42B2936B2BF4697F9B90">
    <w:name w:val="C903C832BF2B42B2936B2BF4697F9B90"/>
    <w:rsid w:val="00BD52ED"/>
  </w:style>
  <w:style w:type="paragraph" w:customStyle="1" w:styleId="32010E6D228743E196A0A8CC8D2BAF90">
    <w:name w:val="32010E6D228743E196A0A8CC8D2BAF90"/>
    <w:rsid w:val="00BD52ED"/>
  </w:style>
  <w:style w:type="paragraph" w:customStyle="1" w:styleId="C16BD3C748A64E38AD4EA2F0CA6FFDFF">
    <w:name w:val="C16BD3C748A64E38AD4EA2F0CA6FFDFF"/>
    <w:rsid w:val="00BD52ED"/>
  </w:style>
  <w:style w:type="paragraph" w:customStyle="1" w:styleId="38F27CEA8EC54D55B64856A5AFF0FAD6">
    <w:name w:val="38F27CEA8EC54D55B64856A5AFF0FAD6"/>
    <w:rsid w:val="00BD52ED"/>
  </w:style>
  <w:style w:type="paragraph" w:customStyle="1" w:styleId="AECD97DC14D24064A0674CD9FFDBD74B4">
    <w:name w:val="AECD97DC14D24064A0674CD9FFDBD74B4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3">
    <w:name w:val="B23052169C1944C78CD323C32005E1233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3">
    <w:name w:val="0C5D1BDBE11B487496BD00E2C3F82F473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3">
    <w:name w:val="C1E70C9B145948ABB0A3218AC3285B8F3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2">
    <w:name w:val="2B64A7D2610C4D6A8CC1D9184745EBC4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">
    <w:name w:val="41EDB2151B974DB8A2FE688DFF6F500D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">
    <w:name w:val="32010E6D228743E196A0A8CC8D2BAF90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">
    <w:name w:val="C16BD3C748A64E38AD4EA2F0CA6FFDFF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">
    <w:name w:val="38F27CEA8EC54D55B64856A5AFF0FAD6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">
    <w:name w:val="C46F6837452147A7A3C1E8F9F94B14B9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">
    <w:name w:val="E2AC16146449452D87CF8BD0D2E2E1C4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903C832BF2B42B2936B2BF4697F9B901">
    <w:name w:val="C903C832BF2B42B2936B2BF4697F9B90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6EC94BD24BE489A9F3FBD902065EF13">
    <w:name w:val="96EC94BD24BE489A9F3FBD902065EF13"/>
  </w:style>
  <w:style w:type="paragraph" w:customStyle="1" w:styleId="98A3A74D5E444CEBA5286FB49DB0F3C9">
    <w:name w:val="98A3A74D5E444CEBA5286FB49DB0F3C9"/>
  </w:style>
  <w:style w:type="paragraph" w:customStyle="1" w:styleId="A92C6207F81E4658BCC6515CD4297F3B">
    <w:name w:val="A92C6207F81E4658BCC6515CD4297F3B"/>
  </w:style>
  <w:style w:type="paragraph" w:customStyle="1" w:styleId="71574D86D3E04B20A5FFE27C5A865EF7">
    <w:name w:val="71574D86D3E04B20A5FFE27C5A865EF7"/>
  </w:style>
  <w:style w:type="paragraph" w:customStyle="1" w:styleId="A42815D4F16B45F691F1D9C3E14EB9BF">
    <w:name w:val="A42815D4F16B45F691F1D9C3E14EB9BF"/>
  </w:style>
  <w:style w:type="paragraph" w:customStyle="1" w:styleId="8C3368A20B4C491096A35FE8AD482AAD">
    <w:name w:val="8C3368A20B4C491096A35FE8AD482AAD"/>
  </w:style>
  <w:style w:type="paragraph" w:customStyle="1" w:styleId="AECD97DC14D24064A0674CD9FFDBD74B5">
    <w:name w:val="AECD97DC14D24064A0674CD9FFDBD74B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4">
    <w:name w:val="B23052169C1944C78CD323C32005E123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4">
    <w:name w:val="0C5D1BDBE11B487496BD00E2C3F82F47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4">
    <w:name w:val="C1E70C9B145948ABB0A3218AC3285B8F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3">
    <w:name w:val="2B64A7D2610C4D6A8CC1D9184745EBC4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2">
    <w:name w:val="41EDB2151B974DB8A2FE688DFF6F500D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2">
    <w:name w:val="32010E6D228743E196A0A8CC8D2BAF90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2">
    <w:name w:val="C16BD3C748A64E38AD4EA2F0CA6FFDFF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2">
    <w:name w:val="38F27CEA8EC54D55B64856A5AFF0FAD6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">
    <w:name w:val="C46F6837452147A7A3C1E8F9F94B14B9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2">
    <w:name w:val="E2AC16146449452D87CF8BD0D2E2E1C4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">
    <w:name w:val="8C3368A20B4C491096A35FE8AD482AAD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1">
    <w:name w:val="71574D86D3E04B20A5FFE27C5A865EF7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1">
    <w:name w:val="A42815D4F16B45F691F1D9C3E14EB9BF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6">
    <w:name w:val="AECD97DC14D24064A0674CD9FFDBD74B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5">
    <w:name w:val="B23052169C1944C78CD323C32005E123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5">
    <w:name w:val="0C5D1BDBE11B487496BD00E2C3F82F47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5">
    <w:name w:val="C1E70C9B145948ABB0A3218AC3285B8F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4">
    <w:name w:val="2B64A7D2610C4D6A8CC1D9184745EBC4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3">
    <w:name w:val="41EDB2151B974DB8A2FE688DFF6F500D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3">
    <w:name w:val="32010E6D228743E196A0A8CC8D2BAF90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3">
    <w:name w:val="C16BD3C748A64E38AD4EA2F0CA6FFDFF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3">
    <w:name w:val="38F27CEA8EC54D55B64856A5AFF0FAD6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2">
    <w:name w:val="C46F6837452147A7A3C1E8F9F94B14B9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3">
    <w:name w:val="E2AC16146449452D87CF8BD0D2E2E1C4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2">
    <w:name w:val="8C3368A20B4C491096A35FE8AD482AAD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2">
    <w:name w:val="71574D86D3E04B20A5FFE27C5A865EF7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2">
    <w:name w:val="A42815D4F16B45F691F1D9C3E14EB9BF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">
    <w:name w:val="A9DBFB0DE20B453BA55AE9C22E9EB71A"/>
  </w:style>
  <w:style w:type="paragraph" w:customStyle="1" w:styleId="AECD97DC14D24064A0674CD9FFDBD74B7">
    <w:name w:val="AECD97DC14D24064A0674CD9FFDBD74B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6">
    <w:name w:val="B23052169C1944C78CD323C32005E123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6">
    <w:name w:val="0C5D1BDBE11B487496BD00E2C3F82F47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6">
    <w:name w:val="C1E70C9B145948ABB0A3218AC3285B8F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5">
    <w:name w:val="2B64A7D2610C4D6A8CC1D9184745EBC4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4">
    <w:name w:val="41EDB2151B974DB8A2FE688DFF6F500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4">
    <w:name w:val="32010E6D228743E196A0A8CC8D2BAF90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4">
    <w:name w:val="C16BD3C748A64E38AD4EA2F0CA6FFDFF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4">
    <w:name w:val="38F27CEA8EC54D55B64856A5AFF0FAD6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3">
    <w:name w:val="C46F6837452147A7A3C1E8F9F94B14B9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4">
    <w:name w:val="E2AC16146449452D87CF8BD0D2E2E1C4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3">
    <w:name w:val="8C3368A20B4C491096A35FE8AD482AAD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3">
    <w:name w:val="71574D86D3E04B20A5FFE27C5A865EF7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3">
    <w:name w:val="A42815D4F16B45F691F1D9C3E14EB9BF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1">
    <w:name w:val="A9DBFB0DE20B453BA55AE9C22E9EB71A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">
    <w:name w:val="5BEB2B78BDDB43BEB64E5063468425D9"/>
  </w:style>
  <w:style w:type="paragraph" w:customStyle="1" w:styleId="871CADE44A9C421A8C777C2DB721301C">
    <w:name w:val="871CADE44A9C421A8C777C2DB721301C"/>
  </w:style>
  <w:style w:type="paragraph" w:customStyle="1" w:styleId="AECD97DC14D24064A0674CD9FFDBD74B8">
    <w:name w:val="AECD97DC14D24064A0674CD9FFDBD74B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7">
    <w:name w:val="B23052169C1944C78CD323C32005E123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7">
    <w:name w:val="0C5D1BDBE11B487496BD00E2C3F82F47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7">
    <w:name w:val="C1E70C9B145948ABB0A3218AC3285B8F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6">
    <w:name w:val="2B64A7D2610C4D6A8CC1D9184745EBC4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5">
    <w:name w:val="41EDB2151B974DB8A2FE688DFF6F500D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5">
    <w:name w:val="32010E6D228743E196A0A8CC8D2BAF90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5">
    <w:name w:val="C16BD3C748A64E38AD4EA2F0CA6FFDFF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5">
    <w:name w:val="38F27CEA8EC54D55B64856A5AFF0FAD6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4">
    <w:name w:val="C46F6837452147A7A3C1E8F9F94B14B9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5">
    <w:name w:val="E2AC16146449452D87CF8BD0D2E2E1C4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4">
    <w:name w:val="8C3368A20B4C491096A35FE8AD482AA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4">
    <w:name w:val="71574D86D3E04B20A5FFE27C5A865EF7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4">
    <w:name w:val="A42815D4F16B45F691F1D9C3E14EB9BF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2">
    <w:name w:val="A9DBFB0DE20B453BA55AE9C22E9EB71A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1">
    <w:name w:val="5BEB2B78BDDB43BEB64E5063468425D9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1">
    <w:name w:val="871CADE44A9C421A8C777C2DB721301C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">
    <w:name w:val="AD8C81D4D125427196C85A21E553E08C"/>
  </w:style>
  <w:style w:type="paragraph" w:customStyle="1" w:styleId="922795F4560C45578465B5E3BBEB070F">
    <w:name w:val="922795F4560C45578465B5E3BBEB070F"/>
  </w:style>
  <w:style w:type="paragraph" w:customStyle="1" w:styleId="D448997F377F4F45AB9D7B771052A144">
    <w:name w:val="D448997F377F4F45AB9D7B771052A144"/>
  </w:style>
  <w:style w:type="paragraph" w:customStyle="1" w:styleId="62CEC71D859948EBB0A22C4AD0732F12">
    <w:name w:val="62CEC71D859948EBB0A22C4AD0732F12"/>
  </w:style>
  <w:style w:type="paragraph" w:customStyle="1" w:styleId="69799E7DEB5F4F93B0D7D6B0998CF584">
    <w:name w:val="69799E7DEB5F4F93B0D7D6B0998CF584"/>
  </w:style>
  <w:style w:type="paragraph" w:customStyle="1" w:styleId="2FC333ADFD8D416BA079DC3FA8ED3844">
    <w:name w:val="2FC333ADFD8D416BA079DC3FA8ED3844"/>
  </w:style>
  <w:style w:type="paragraph" w:customStyle="1" w:styleId="61CC6D629EE24BBCA79820AF60140B08">
    <w:name w:val="61CC6D629EE24BBCA79820AF60140B08"/>
  </w:style>
  <w:style w:type="paragraph" w:customStyle="1" w:styleId="D7807E9AD2144ED6BC4B21F77D1A5D7A">
    <w:name w:val="D7807E9AD2144ED6BC4B21F77D1A5D7A"/>
  </w:style>
  <w:style w:type="paragraph" w:customStyle="1" w:styleId="AECD97DC14D24064A0674CD9FFDBD74B9">
    <w:name w:val="AECD97DC14D24064A0674CD9FFDBD74B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8">
    <w:name w:val="B23052169C1944C78CD323C32005E123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8">
    <w:name w:val="0C5D1BDBE11B487496BD00E2C3F82F47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8">
    <w:name w:val="C1E70C9B145948ABB0A3218AC3285B8F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7">
    <w:name w:val="2B64A7D2610C4D6A8CC1D9184745EBC4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6">
    <w:name w:val="41EDB2151B974DB8A2FE688DFF6F500D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6">
    <w:name w:val="32010E6D228743E196A0A8CC8D2BAF90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6">
    <w:name w:val="C16BD3C748A64E38AD4EA2F0CA6FFDFF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6">
    <w:name w:val="38F27CEA8EC54D55B64856A5AFF0FAD6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5">
    <w:name w:val="C46F6837452147A7A3C1E8F9F94B14B9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6">
    <w:name w:val="E2AC16146449452D87CF8BD0D2E2E1C4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5">
    <w:name w:val="8C3368A20B4C491096A35FE8AD482AAD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5">
    <w:name w:val="71574D86D3E04B20A5FFE27C5A865EF7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5">
    <w:name w:val="A42815D4F16B45F691F1D9C3E14EB9BF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3">
    <w:name w:val="A9DBFB0DE20B453BA55AE9C22E9EB71A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2">
    <w:name w:val="5BEB2B78BDDB43BEB64E5063468425D9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2">
    <w:name w:val="871CADE44A9C421A8C777C2DB721301C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1">
    <w:name w:val="AD8C81D4D125427196C85A21E553E08C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1">
    <w:name w:val="62CEC71D859948EBB0A22C4AD0732F12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1">
    <w:name w:val="69799E7DEB5F4F93B0D7D6B0998CF584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1">
    <w:name w:val="2FC333ADFD8D416BA079DC3FA8ED3844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1">
    <w:name w:val="61CC6D629EE24BBCA79820AF60140B08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1">
    <w:name w:val="D7807E9AD2144ED6BC4B21F77D1A5D7A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">
    <w:name w:val="7FAA2EC0776840CDB80DAFA107F8B6F7"/>
  </w:style>
  <w:style w:type="paragraph" w:customStyle="1" w:styleId="AECD97DC14D24064A0674CD9FFDBD74B10">
    <w:name w:val="AECD97DC14D24064A0674CD9FFDBD74B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9">
    <w:name w:val="B23052169C1944C78CD323C32005E12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9">
    <w:name w:val="0C5D1BDBE11B487496BD00E2C3F82F47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9">
    <w:name w:val="C1E70C9B145948ABB0A3218AC3285B8F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8">
    <w:name w:val="2B64A7D2610C4D6A8CC1D9184745EBC4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7">
    <w:name w:val="41EDB2151B974DB8A2FE688DFF6F500D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7">
    <w:name w:val="32010E6D228743E196A0A8CC8D2BAF90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7">
    <w:name w:val="C16BD3C748A64E38AD4EA2F0CA6FFDFF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7">
    <w:name w:val="38F27CEA8EC54D55B64856A5AFF0FAD6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6">
    <w:name w:val="C46F6837452147A7A3C1E8F9F94B14B9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7">
    <w:name w:val="E2AC16146449452D87CF8BD0D2E2E1C4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6">
    <w:name w:val="8C3368A20B4C491096A35FE8AD482AAD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6">
    <w:name w:val="71574D86D3E04B20A5FFE27C5A865EF7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6">
    <w:name w:val="A42815D4F16B45F691F1D9C3E14EB9BF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4">
    <w:name w:val="A9DBFB0DE20B453BA55AE9C22E9EB71A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3">
    <w:name w:val="5BEB2B78BDDB43BEB64E5063468425D9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3">
    <w:name w:val="871CADE44A9C421A8C777C2DB721301C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2">
    <w:name w:val="AD8C81D4D125427196C85A21E553E08C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1">
    <w:name w:val="D448997F377F4F45AB9D7B771052A144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2">
    <w:name w:val="62CEC71D859948EBB0A22C4AD0732F12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2">
    <w:name w:val="69799E7DEB5F4F93B0D7D6B0998CF584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2">
    <w:name w:val="2FC333ADFD8D416BA079DC3FA8ED3844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2">
    <w:name w:val="61CC6D629EE24BBCA79820AF60140B08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2">
    <w:name w:val="D7807E9AD2144ED6BC4B21F77D1A5D7A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1">
    <w:name w:val="7FAA2EC0776840CDB80DAFA107F8B6F7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1">
    <w:name w:val="AECD97DC14D24064A0674CD9FFDBD74B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0">
    <w:name w:val="B23052169C1944C78CD323C32005E123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0">
    <w:name w:val="0C5D1BDBE11B487496BD00E2C3F82F47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0">
    <w:name w:val="C1E70C9B145948ABB0A3218AC3285B8F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9">
    <w:name w:val="2B64A7D2610C4D6A8CC1D9184745EBC4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8">
    <w:name w:val="41EDB2151B974DB8A2FE688DFF6F500D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8">
    <w:name w:val="32010E6D228743E196A0A8CC8D2BAF90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8">
    <w:name w:val="C16BD3C748A64E38AD4EA2F0CA6FFDFF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8">
    <w:name w:val="38F27CEA8EC54D55B64856A5AFF0FAD6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7">
    <w:name w:val="C46F6837452147A7A3C1E8F9F94B14B9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8">
    <w:name w:val="E2AC16146449452D87CF8BD0D2E2E1C4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7">
    <w:name w:val="8C3368A20B4C491096A35FE8AD482AAD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7">
    <w:name w:val="71574D86D3E04B20A5FFE27C5A865EF7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7">
    <w:name w:val="A42815D4F16B45F691F1D9C3E14EB9BF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5">
    <w:name w:val="A9DBFB0DE20B453BA55AE9C22E9EB71A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4">
    <w:name w:val="5BEB2B78BDDB43BEB64E5063468425D9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4">
    <w:name w:val="871CADE44A9C421A8C777C2DB721301C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3">
    <w:name w:val="AD8C81D4D125427196C85A21E553E08C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2">
    <w:name w:val="D448997F377F4F45AB9D7B771052A144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3">
    <w:name w:val="62CEC71D859948EBB0A22C4AD0732F12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3">
    <w:name w:val="69799E7DEB5F4F93B0D7D6B0998CF584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3">
    <w:name w:val="2FC333ADFD8D416BA079DC3FA8ED3844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3">
    <w:name w:val="61CC6D629EE24BBCA79820AF60140B08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3">
    <w:name w:val="D7807E9AD2144ED6BC4B21F77D1A5D7A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2">
    <w:name w:val="7FAA2EC0776840CDB80DAFA107F8B6F7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2">
    <w:name w:val="AECD97DC14D24064A0674CD9FFDBD74B1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1">
    <w:name w:val="B23052169C1944C78CD323C32005E123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1">
    <w:name w:val="0C5D1BDBE11B487496BD00E2C3F82F47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1">
    <w:name w:val="C1E70C9B145948ABB0A3218AC3285B8F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0">
    <w:name w:val="2B64A7D2610C4D6A8CC1D9184745EBC4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9">
    <w:name w:val="41EDB2151B974DB8A2FE688DFF6F500D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9">
    <w:name w:val="32010E6D228743E196A0A8CC8D2BAF90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9">
    <w:name w:val="C16BD3C748A64E38AD4EA2F0CA6FFDFF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9">
    <w:name w:val="38F27CEA8EC54D55B64856A5AFF0FAD6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8">
    <w:name w:val="C46F6837452147A7A3C1E8F9F94B14B9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9">
    <w:name w:val="E2AC16146449452D87CF8BD0D2E2E1C4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8">
    <w:name w:val="8C3368A20B4C491096A35FE8AD482AAD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8">
    <w:name w:val="71574D86D3E04B20A5FFE27C5A865EF7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8">
    <w:name w:val="A42815D4F16B45F691F1D9C3E14EB9BF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6">
    <w:name w:val="A9DBFB0DE20B453BA55AE9C22E9EB71A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5">
    <w:name w:val="5BEB2B78BDDB43BEB64E5063468425D9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5">
    <w:name w:val="871CADE44A9C421A8C777C2DB721301C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4">
    <w:name w:val="AD8C81D4D125427196C85A21E553E08C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3">
    <w:name w:val="D448997F377F4F45AB9D7B771052A144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4">
    <w:name w:val="62CEC71D859948EBB0A22C4AD0732F12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4">
    <w:name w:val="69799E7DEB5F4F93B0D7D6B0998CF584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4">
    <w:name w:val="2FC333ADFD8D416BA079DC3FA8ED3844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4">
    <w:name w:val="61CC6D629EE24BBCA79820AF60140B08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4">
    <w:name w:val="D7807E9AD2144ED6BC4B21F77D1A5D7A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3">
    <w:name w:val="7FAA2EC0776840CDB80DAFA107F8B6F7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FBF15F506894458BFA3D1C2A0B10665">
    <w:name w:val="AFBF15F506894458BFA3D1C2A0B10665"/>
  </w:style>
  <w:style w:type="paragraph" w:customStyle="1" w:styleId="2F0C1666ED7147279CBB640BC71F0C31">
    <w:name w:val="2F0C1666ED7147279CBB640BC71F0C31"/>
  </w:style>
  <w:style w:type="paragraph" w:customStyle="1" w:styleId="AECD97DC14D24064A0674CD9FFDBD74B13">
    <w:name w:val="AECD97DC14D24064A0674CD9FFDBD74B1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2">
    <w:name w:val="B23052169C1944C78CD323C32005E1231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2">
    <w:name w:val="0C5D1BDBE11B487496BD00E2C3F82F471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2">
    <w:name w:val="C1E70C9B145948ABB0A3218AC3285B8F1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1">
    <w:name w:val="2B64A7D2610C4D6A8CC1D9184745EBC4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0">
    <w:name w:val="41EDB2151B974DB8A2FE688DFF6F500D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0">
    <w:name w:val="32010E6D228743E196A0A8CC8D2BAF90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0">
    <w:name w:val="C16BD3C748A64E38AD4EA2F0CA6FFDFF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0">
    <w:name w:val="38F27CEA8EC54D55B64856A5AFF0FAD6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9">
    <w:name w:val="C46F6837452147A7A3C1E8F9F94B14B9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0">
    <w:name w:val="E2AC16146449452D87CF8BD0D2E2E1C4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9">
    <w:name w:val="8C3368A20B4C491096A35FE8AD482AAD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9">
    <w:name w:val="71574D86D3E04B20A5FFE27C5A865EF7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9">
    <w:name w:val="A42815D4F16B45F691F1D9C3E14EB9BF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7">
    <w:name w:val="A9DBFB0DE20B453BA55AE9C22E9EB71A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6">
    <w:name w:val="5BEB2B78BDDB43BEB64E5063468425D96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6">
    <w:name w:val="871CADE44A9C421A8C777C2DB721301C6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5">
    <w:name w:val="AD8C81D4D125427196C85A21E553E08C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4">
    <w:name w:val="D448997F377F4F45AB9D7B771052A144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5">
    <w:name w:val="62CEC71D859948EBB0A22C4AD0732F12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5">
    <w:name w:val="69799E7DEB5F4F93B0D7D6B0998CF584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5">
    <w:name w:val="2FC333ADFD8D416BA079DC3FA8ED3844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5">
    <w:name w:val="61CC6D629EE24BBCA79820AF60140B08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5">
    <w:name w:val="D7807E9AD2144ED6BC4B21F77D1A5D7A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4">
    <w:name w:val="7FAA2EC0776840CDB80DAFA107F8B6F7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7E85BF8F6E84D62AB940F764849FFAA">
    <w:name w:val="57E85BF8F6E84D62AB940F764849FFAA"/>
  </w:style>
  <w:style w:type="paragraph" w:customStyle="1" w:styleId="33BE4FA97DFC46188F370D513E7A3597">
    <w:name w:val="33BE4FA97DFC46188F370D513E7A3597"/>
  </w:style>
  <w:style w:type="paragraph" w:customStyle="1" w:styleId="79C8B9A7C34A4BC48AD933665713D8AE">
    <w:name w:val="79C8B9A7C34A4BC48AD933665713D8AE"/>
    <w:rsid w:val="008D0EAD"/>
  </w:style>
  <w:style w:type="paragraph" w:customStyle="1" w:styleId="9B716D8A8F414AAE86ABA2BC8A46B7A3">
    <w:name w:val="9B716D8A8F414AAE86ABA2BC8A46B7A3"/>
    <w:rsid w:val="008D0EAD"/>
  </w:style>
  <w:style w:type="paragraph" w:customStyle="1" w:styleId="F0423085F02342FCBA280D8871707F94">
    <w:name w:val="F0423085F02342FCBA280D8871707F94"/>
    <w:rsid w:val="008D0EAD"/>
  </w:style>
  <w:style w:type="paragraph" w:customStyle="1" w:styleId="F63FBCBC00AE4724AA77B1ECE1B36C2B">
    <w:name w:val="F63FBCBC00AE4724AA77B1ECE1B36C2B"/>
    <w:rsid w:val="006E544D"/>
  </w:style>
  <w:style w:type="paragraph" w:customStyle="1" w:styleId="A9CF008D58E04262947BF0207238750E">
    <w:name w:val="A9CF008D58E04262947BF0207238750E"/>
    <w:rsid w:val="006E544D"/>
  </w:style>
  <w:style w:type="paragraph" w:customStyle="1" w:styleId="79C8B9A7C34A4BC48AD933665713D8AE1">
    <w:name w:val="79C8B9A7C34A4BC48AD933665713D8AE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B716D8A8F414AAE86ABA2BC8A46B7A31">
    <w:name w:val="9B716D8A8F414AAE86ABA2BC8A46B7A3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0423085F02342FCBA280D8871707F941">
    <w:name w:val="F0423085F02342FCBA280D8871707F94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4">
    <w:name w:val="AECD97DC14D24064A0674CD9FFDBD74B14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3">
    <w:name w:val="B23052169C1944C78CD323C32005E12313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3">
    <w:name w:val="0C5D1BDBE11B487496BD00E2C3F82F4713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3">
    <w:name w:val="C1E70C9B145948ABB0A3218AC3285B8F13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2">
    <w:name w:val="2B64A7D2610C4D6A8CC1D9184745EBC412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1">
    <w:name w:val="41EDB2151B974DB8A2FE688DFF6F500D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1">
    <w:name w:val="32010E6D228743E196A0A8CC8D2BAF90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1">
    <w:name w:val="C16BD3C748A64E38AD4EA2F0CA6FFDFF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1">
    <w:name w:val="38F27CEA8EC54D55B64856A5AFF0FAD6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0">
    <w:name w:val="C46F6837452147A7A3C1E8F9F94B14B910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1">
    <w:name w:val="E2AC16146449452D87CF8BD0D2E2E1C4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0">
    <w:name w:val="8C3368A20B4C491096A35FE8AD482AAD10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7">
    <w:name w:val="5BEB2B78BDDB43BEB64E5063468425D97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7">
    <w:name w:val="871CADE44A9C421A8C777C2DB721301C7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6">
    <w:name w:val="AD8C81D4D125427196C85A21E553E08C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5">
    <w:name w:val="D448997F377F4F45AB9D7B771052A1445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6">
    <w:name w:val="62CEC71D859948EBB0A22C4AD0732F12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6">
    <w:name w:val="69799E7DEB5F4F93B0D7D6B0998CF584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6">
    <w:name w:val="2FC333ADFD8D416BA079DC3FA8ED3844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6">
    <w:name w:val="61CC6D629EE24BBCA79820AF60140B08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6">
    <w:name w:val="D7807E9AD2144ED6BC4B21F77D1A5D7A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63FBCBC00AE4724AA77B1ECE1B36C2B1">
    <w:name w:val="F63FBCBC00AE4724AA77B1ECE1B36C2B1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CF008D58E04262947BF0207238750E1">
    <w:name w:val="A9CF008D58E04262947BF0207238750E1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5">
    <w:name w:val="7FAA2EC0776840CDB80DAFA107F8B6F75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9C8B9A7C34A4BC48AD933665713D8AE2">
    <w:name w:val="79C8B9A7C34A4BC48AD933665713D8AE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B716D8A8F414AAE86ABA2BC8A46B7A32">
    <w:name w:val="9B716D8A8F414AAE86ABA2BC8A46B7A3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0423085F02342FCBA280D8871707F942">
    <w:name w:val="F0423085F02342FCBA280D8871707F94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5">
    <w:name w:val="AECD97DC14D24064A0674CD9FFDBD74B15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4">
    <w:name w:val="B23052169C1944C78CD323C32005E12314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4">
    <w:name w:val="0C5D1BDBE11B487496BD00E2C3F82F4714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4">
    <w:name w:val="C1E70C9B145948ABB0A3218AC3285B8F14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3">
    <w:name w:val="2B64A7D2610C4D6A8CC1D9184745EBC413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2">
    <w:name w:val="41EDB2151B974DB8A2FE688DFF6F500D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2">
    <w:name w:val="32010E6D228743E196A0A8CC8D2BAF90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2">
    <w:name w:val="C16BD3C748A64E38AD4EA2F0CA6FFDFF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2">
    <w:name w:val="38F27CEA8EC54D55B64856A5AFF0FAD6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1">
    <w:name w:val="C46F6837452147A7A3C1E8F9F94B14B911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2">
    <w:name w:val="E2AC16146449452D87CF8BD0D2E2E1C4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1">
    <w:name w:val="8C3368A20B4C491096A35FE8AD482AAD11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8">
    <w:name w:val="5BEB2B78BDDB43BEB64E5063468425D98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8">
    <w:name w:val="871CADE44A9C421A8C777C2DB721301C8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7">
    <w:name w:val="AD8C81D4D125427196C85A21E553E08C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6">
    <w:name w:val="D448997F377F4F45AB9D7B771052A1446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7">
    <w:name w:val="62CEC71D859948EBB0A22C4AD0732F12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7">
    <w:name w:val="69799E7DEB5F4F93B0D7D6B0998CF584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7">
    <w:name w:val="2FC333ADFD8D416BA079DC3FA8ED3844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7">
    <w:name w:val="61CC6D629EE24BBCA79820AF60140B08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7">
    <w:name w:val="D7807E9AD2144ED6BC4B21F77D1A5D7A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63FBCBC00AE4724AA77B1ECE1B36C2B2">
    <w:name w:val="F63FBCBC00AE4724AA77B1ECE1B36C2B2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CF008D58E04262947BF0207238750E2">
    <w:name w:val="A9CF008D58E04262947BF0207238750E2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6">
    <w:name w:val="7FAA2EC0776840CDB80DAFA107F8B6F76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17F4113945E4C2592254C517FFA75FB">
    <w:name w:val="017F4113945E4C2592254C517FFA75FB"/>
    <w:rsid w:val="00A860BB"/>
  </w:style>
  <w:style w:type="paragraph" w:customStyle="1" w:styleId="3B54C7C82797481ABCF70A50B223ACCD">
    <w:name w:val="3B54C7C82797481ABCF70A50B223ACCD"/>
    <w:rsid w:val="00A860BB"/>
  </w:style>
  <w:style w:type="paragraph" w:customStyle="1" w:styleId="79C8B9A7C34A4BC48AD933665713D8AE3">
    <w:name w:val="79C8B9A7C34A4BC48AD933665713D8AE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B716D8A8F414AAE86ABA2BC8A46B7A33">
    <w:name w:val="9B716D8A8F414AAE86ABA2BC8A46B7A3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0423085F02342FCBA280D8871707F943">
    <w:name w:val="F0423085F02342FCBA280D8871707F94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6">
    <w:name w:val="AECD97DC14D24064A0674CD9FFDBD74B16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5">
    <w:name w:val="B23052169C1944C78CD323C32005E123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5">
    <w:name w:val="0C5D1BDBE11B487496BD00E2C3F82F47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5">
    <w:name w:val="C1E70C9B145948ABB0A3218AC3285B8F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4">
    <w:name w:val="2B64A7D2610C4D6A8CC1D9184745EBC414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3">
    <w:name w:val="41EDB2151B974DB8A2FE688DFF6F500D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3">
    <w:name w:val="32010E6D228743E196A0A8CC8D2BAF90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3">
    <w:name w:val="C16BD3C748A64E38AD4EA2F0CA6FFDFF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3">
    <w:name w:val="38F27CEA8EC54D55B64856A5AFF0FAD6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2">
    <w:name w:val="C46F6837452147A7A3C1E8F9F94B14B912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3">
    <w:name w:val="E2AC16146449452D87CF8BD0D2E2E1C4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2">
    <w:name w:val="8C3368A20B4C491096A35FE8AD482AAD12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9">
    <w:name w:val="5BEB2B78BDDB43BEB64E5063468425D99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9">
    <w:name w:val="871CADE44A9C421A8C777C2DB721301C9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8">
    <w:name w:val="AD8C81D4D125427196C85A21E553E08C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7">
    <w:name w:val="D448997F377F4F45AB9D7B771052A1447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8">
    <w:name w:val="62CEC71D859948EBB0A22C4AD0732F12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8">
    <w:name w:val="69799E7DEB5F4F93B0D7D6B0998CF584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8">
    <w:name w:val="2FC333ADFD8D416BA079DC3FA8ED3844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8">
    <w:name w:val="61CC6D629EE24BBCA79820AF60140B08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8">
    <w:name w:val="D7807E9AD2144ED6BC4B21F77D1A5D7A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17F4113945E4C2592254C517FFA75FB1">
    <w:name w:val="017F4113945E4C2592254C517FFA75FB1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63FBCBC00AE4724AA77B1ECE1B36C2B3">
    <w:name w:val="F63FBCBC00AE4724AA77B1ECE1B36C2B3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7">
    <w:name w:val="7FAA2EC0776840CDB80DAFA107F8B6F77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B54C7C82797481ABCF70A50B223ACCD1">
    <w:name w:val="3B54C7C82797481ABCF70A50B223ACCD1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8B8773B02DB4591A1F7D005C6E8ECAA">
    <w:name w:val="08B8773B02DB4591A1F7D005C6E8ECAA"/>
    <w:rsid w:val="00A860BB"/>
  </w:style>
  <w:style w:type="paragraph" w:customStyle="1" w:styleId="7D622B1F51B649ED91DA28590C6FA1E2">
    <w:name w:val="7D622B1F51B649ED91DA28590C6FA1E2"/>
    <w:rsid w:val="00A860BB"/>
  </w:style>
  <w:style w:type="paragraph" w:customStyle="1" w:styleId="70E3795C44C34A9792BB7F1DD27A9957">
    <w:name w:val="70E3795C44C34A9792BB7F1DD27A9957"/>
    <w:rsid w:val="00A860BB"/>
  </w:style>
  <w:style w:type="paragraph" w:customStyle="1" w:styleId="1031284F4BC64C99889B90E3153FA4E7">
    <w:name w:val="1031284F4BC64C99889B90E3153FA4E7"/>
    <w:rsid w:val="00AF78DA"/>
  </w:style>
  <w:style w:type="paragraph" w:customStyle="1" w:styleId="97A9727B6DBD4A2A9F680A8FFAF3F249">
    <w:name w:val="97A9727B6DBD4A2A9F680A8FFAF3F249"/>
    <w:rsid w:val="00AF78DA"/>
  </w:style>
  <w:style w:type="paragraph" w:customStyle="1" w:styleId="532AC73C32F44A81821D2675A717BB2D">
    <w:name w:val="532AC73C32F44A81821D2675A717BB2D"/>
    <w:rsid w:val="00AF7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lassy and timeless 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253D"/>
      </a:accent1>
      <a:accent2>
        <a:srgbClr val="002C54"/>
      </a:accent2>
      <a:accent3>
        <a:srgbClr val="EFB509"/>
      </a:accent3>
      <a:accent4>
        <a:srgbClr val="CD7213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755D1DE4-0B70-4C5E-A0FA-F693E8F8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0</TotalTime>
  <Pages>2</Pages>
  <Words>147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 ELION CORREIA LIMEIRA</dc:creator>
  <cp:keywords/>
  <dc:description/>
  <cp:lastModifiedBy>LÍVIA GOZZER COSTA</cp:lastModifiedBy>
  <cp:revision>2</cp:revision>
  <cp:lastPrinted>2018-02-21T18:09:00Z</cp:lastPrinted>
  <dcterms:created xsi:type="dcterms:W3CDTF">2022-07-18T13:18:00Z</dcterms:created>
  <dcterms:modified xsi:type="dcterms:W3CDTF">2022-07-18T13:18:00Z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