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3AB7C16F" w14:textId="77777777" w:rsidR="00516315" w:rsidRPr="00265825" w:rsidRDefault="004E0714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AVALIAÇÃO DA/O ESTAGIÁRIA/O</w:t>
          </w:r>
        </w:p>
      </w:sdtContent>
    </w:sdt>
    <w:p w14:paraId="0A37501D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20" w:firstRow="1" w:lastRow="0" w:firstColumn="0" w:lastColumn="0" w:noHBand="1" w:noVBand="1"/>
      </w:tblPr>
      <w:tblGrid>
        <w:gridCol w:w="2973"/>
        <w:gridCol w:w="6763"/>
      </w:tblGrid>
      <w:tr w:rsidR="00FB7F87" w:rsidRPr="00AB4529" w14:paraId="64EDEB94" w14:textId="77777777" w:rsidTr="00C3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vAlign w:val="center"/>
          </w:tcPr>
          <w:p w14:paraId="397CA643" w14:textId="77777777" w:rsidR="00FB7F87" w:rsidRDefault="00C30EAE" w:rsidP="00C30EAE">
            <w:r>
              <w:rPr>
                <w:b w:val="0"/>
              </w:rPr>
              <w:t>Informações gerais</w:t>
            </w:r>
          </w:p>
        </w:tc>
      </w:tr>
      <w:tr w:rsidR="00FB7F87" w:rsidRPr="00AB4529" w14:paraId="7E09D4CF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0FD802D1" w14:textId="77777777" w:rsidR="00FB7F87" w:rsidRDefault="004E0714" w:rsidP="00FB7B74">
            <w:r>
              <w:t>Nome da/o estagiária/o:</w:t>
            </w:r>
          </w:p>
        </w:tc>
        <w:tc>
          <w:tcPr>
            <w:tcW w:w="3473" w:type="pct"/>
          </w:tcPr>
          <w:p w14:paraId="5DAB6C7B" w14:textId="77777777" w:rsidR="00FB7F87" w:rsidRDefault="00FB7F87" w:rsidP="00DC15F7"/>
        </w:tc>
      </w:tr>
      <w:tr w:rsidR="004E0714" w:rsidRPr="00AB4529" w14:paraId="6602905B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4E5BC2C9" w14:textId="77777777" w:rsidR="004E0714" w:rsidRDefault="004E0714" w:rsidP="00FB7B74">
            <w:r>
              <w:t>Local do estágio:</w:t>
            </w:r>
          </w:p>
        </w:tc>
        <w:tc>
          <w:tcPr>
            <w:tcW w:w="3473" w:type="pct"/>
          </w:tcPr>
          <w:p w14:paraId="02EB378F" w14:textId="77777777" w:rsidR="004E0714" w:rsidRDefault="004E0714" w:rsidP="00DC15F7"/>
        </w:tc>
      </w:tr>
      <w:tr w:rsidR="004E0714" w:rsidRPr="00AB4529" w14:paraId="20C546A0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28A425D1" w14:textId="50142037" w:rsidR="004E0714" w:rsidRDefault="00FB7B74" w:rsidP="00FB7B74">
            <w:r>
              <w:t>Supervisor</w:t>
            </w:r>
            <w:r w:rsidR="004E0714">
              <w:t>/</w:t>
            </w:r>
            <w:r>
              <w:t>a</w:t>
            </w:r>
            <w:r w:rsidR="00C30EAE">
              <w:t>:</w:t>
            </w:r>
          </w:p>
        </w:tc>
        <w:tc>
          <w:tcPr>
            <w:tcW w:w="3473" w:type="pct"/>
          </w:tcPr>
          <w:p w14:paraId="6A05A809" w14:textId="77777777" w:rsidR="004E0714" w:rsidRDefault="004E0714" w:rsidP="00DC15F7"/>
        </w:tc>
      </w:tr>
      <w:tr w:rsidR="004E0714" w:rsidRPr="00AB4529" w14:paraId="5BBF2C4F" w14:textId="77777777" w:rsidTr="00C30EAE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14:paraId="10C2301A" w14:textId="77777777" w:rsidR="004E0714" w:rsidRDefault="004E0714" w:rsidP="00C30EAE">
            <w:r>
              <w:t>Período de ____/____/____ até ____/____/____</w:t>
            </w:r>
            <w:r w:rsidR="00C30EAE">
              <w:t>.</w:t>
            </w:r>
          </w:p>
        </w:tc>
      </w:tr>
    </w:tbl>
    <w:p w14:paraId="5A39BBE3" w14:textId="77777777" w:rsidR="00C30EAE" w:rsidRDefault="00C30EAE"/>
    <w:tbl>
      <w:tblPr>
        <w:tblStyle w:val="TabeladeGrade1Clara-nfase1"/>
        <w:tblW w:w="5000" w:type="pct"/>
        <w:tblLook w:val="0200" w:firstRow="0" w:lastRow="0" w:firstColumn="0" w:lastColumn="0" w:noHBand="1" w:noVBand="0"/>
      </w:tblPr>
      <w:tblGrid>
        <w:gridCol w:w="1946"/>
        <w:gridCol w:w="2302"/>
        <w:gridCol w:w="1414"/>
        <w:gridCol w:w="1844"/>
        <w:gridCol w:w="2230"/>
      </w:tblGrid>
      <w:tr w:rsidR="004E0714" w:rsidRPr="00AB4529" w14:paraId="305DD28D" w14:textId="77777777" w:rsidTr="00C30EAE">
        <w:trPr>
          <w:trHeight w:val="510"/>
        </w:trPr>
        <w:tc>
          <w:tcPr>
            <w:tcW w:w="1000" w:type="pct"/>
            <w:vAlign w:val="center"/>
          </w:tcPr>
          <w:p w14:paraId="545DC5E2" w14:textId="77777777" w:rsidR="004E0714" w:rsidRDefault="004E0714" w:rsidP="00C30EAE">
            <w:pPr>
              <w:jc w:val="center"/>
            </w:pPr>
            <w:r>
              <w:t>E = EXCELENTE</w:t>
            </w:r>
          </w:p>
        </w:tc>
        <w:tc>
          <w:tcPr>
            <w:tcW w:w="1182" w:type="pct"/>
            <w:vAlign w:val="center"/>
          </w:tcPr>
          <w:p w14:paraId="6C359392" w14:textId="77777777" w:rsidR="004E0714" w:rsidRDefault="004E0714" w:rsidP="00C30EAE">
            <w:pPr>
              <w:jc w:val="center"/>
            </w:pPr>
            <w:r>
              <w:t>MB = MUITO BOM</w:t>
            </w:r>
          </w:p>
        </w:tc>
        <w:tc>
          <w:tcPr>
            <w:tcW w:w="726" w:type="pct"/>
            <w:vAlign w:val="center"/>
          </w:tcPr>
          <w:p w14:paraId="230D7B34" w14:textId="77777777" w:rsidR="004E0714" w:rsidRDefault="004E0714" w:rsidP="00C30EAE">
            <w:pPr>
              <w:jc w:val="center"/>
            </w:pPr>
            <w:r>
              <w:t>B = BOM</w:t>
            </w:r>
          </w:p>
        </w:tc>
        <w:tc>
          <w:tcPr>
            <w:tcW w:w="947" w:type="pct"/>
            <w:vAlign w:val="center"/>
          </w:tcPr>
          <w:p w14:paraId="2E55B46E" w14:textId="77777777" w:rsidR="004E0714" w:rsidRDefault="004E0714" w:rsidP="00C30EAE">
            <w:pPr>
              <w:jc w:val="center"/>
            </w:pPr>
            <w:r>
              <w:t>R = REGULAR</w:t>
            </w:r>
          </w:p>
        </w:tc>
        <w:tc>
          <w:tcPr>
            <w:tcW w:w="1145" w:type="pct"/>
            <w:vAlign w:val="center"/>
          </w:tcPr>
          <w:p w14:paraId="0E043684" w14:textId="77777777" w:rsidR="004E0714" w:rsidRDefault="004E0714" w:rsidP="00C30EAE">
            <w:pPr>
              <w:jc w:val="center"/>
            </w:pPr>
            <w:r>
              <w:t>I = INSUFICIENTE</w:t>
            </w:r>
          </w:p>
        </w:tc>
      </w:tr>
    </w:tbl>
    <w:p w14:paraId="41C8F396" w14:textId="77777777" w:rsidR="00C30EAE" w:rsidRDefault="00C30EAE"/>
    <w:tbl>
      <w:tblPr>
        <w:tblStyle w:val="TabeladeLista4-nfase1"/>
        <w:tblW w:w="5000" w:type="pct"/>
        <w:tblLook w:val="0600" w:firstRow="0" w:lastRow="0" w:firstColumn="0" w:lastColumn="0" w:noHBand="1" w:noVBand="1"/>
      </w:tblPr>
      <w:tblGrid>
        <w:gridCol w:w="6231"/>
        <w:gridCol w:w="3505"/>
      </w:tblGrid>
      <w:tr w:rsidR="004E0714" w:rsidRPr="00AB4529" w14:paraId="7AA09F15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71836256" w14:textId="77777777" w:rsidR="004E0714" w:rsidRDefault="00C30EAE" w:rsidP="00C30EAE">
            <w:pPr>
              <w:jc w:val="right"/>
            </w:pPr>
            <w:r>
              <w:t>Cumprimento das tarefas previstas no Plano de Atividades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72A3D3EC" w14:textId="77777777" w:rsidR="004E0714" w:rsidRDefault="004E0714" w:rsidP="00DC15F7"/>
        </w:tc>
      </w:tr>
      <w:tr w:rsidR="00C30EAE" w:rsidRPr="00AB4529" w14:paraId="50F024C8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37F5A4CC" w14:textId="77777777" w:rsidR="00C30EAE" w:rsidRDefault="00C30EAE" w:rsidP="00C30EAE">
            <w:pPr>
              <w:jc w:val="right"/>
            </w:pPr>
            <w:r>
              <w:t>Comprometimento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0D0B940D" w14:textId="77777777" w:rsidR="00C30EAE" w:rsidRDefault="00C30EAE" w:rsidP="00DC15F7"/>
        </w:tc>
      </w:tr>
      <w:tr w:rsidR="00C30EAE" w:rsidRPr="00AB4529" w14:paraId="72EBBFB6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29DFD4C9" w14:textId="77777777" w:rsidR="00C30EAE" w:rsidRDefault="00C30EAE" w:rsidP="00C30EAE">
            <w:pPr>
              <w:jc w:val="right"/>
            </w:pPr>
            <w:r>
              <w:t>Assiduidade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0E27B00A" w14:textId="77777777" w:rsidR="00C30EAE" w:rsidRDefault="00C30EAE" w:rsidP="00DC15F7"/>
        </w:tc>
      </w:tr>
      <w:tr w:rsidR="00C30EAE" w:rsidRPr="00AB4529" w14:paraId="7A52B321" w14:textId="77777777" w:rsidTr="00C30EAE">
        <w:trPr>
          <w:trHeight w:val="397"/>
        </w:trPr>
        <w:tc>
          <w:tcPr>
            <w:tcW w:w="3200" w:type="pct"/>
            <w:tcBorders>
              <w:right w:val="single" w:sz="4" w:space="0" w:color="1F497D" w:themeColor="text2"/>
            </w:tcBorders>
            <w:vAlign w:val="center"/>
          </w:tcPr>
          <w:p w14:paraId="33556F19" w14:textId="77777777" w:rsidR="00C30EAE" w:rsidRDefault="00C30EAE" w:rsidP="00C30EAE">
            <w:pPr>
              <w:jc w:val="right"/>
            </w:pPr>
            <w:r>
              <w:t>Pontualidade</w:t>
            </w:r>
          </w:p>
        </w:tc>
        <w:tc>
          <w:tcPr>
            <w:tcW w:w="1800" w:type="pct"/>
            <w:tcBorders>
              <w:left w:val="single" w:sz="4" w:space="0" w:color="1F497D" w:themeColor="text2"/>
            </w:tcBorders>
          </w:tcPr>
          <w:p w14:paraId="60061E4C" w14:textId="77777777" w:rsidR="00C30EAE" w:rsidRDefault="00C30EAE" w:rsidP="00DC15F7"/>
        </w:tc>
      </w:tr>
      <w:tr w:rsidR="00C30EAE" w:rsidRPr="00AB4529" w14:paraId="3FCFF4C5" w14:textId="77777777" w:rsidTr="00C30EAE">
        <w:trPr>
          <w:trHeight w:val="3196"/>
        </w:trPr>
        <w:tc>
          <w:tcPr>
            <w:tcW w:w="5000" w:type="pct"/>
            <w:gridSpan w:val="2"/>
          </w:tcPr>
          <w:p w14:paraId="1EE07696" w14:textId="77777777" w:rsidR="00C30EAE" w:rsidRPr="00C30EAE" w:rsidRDefault="00C30EAE" w:rsidP="00DC15F7">
            <w:pPr>
              <w:rPr>
                <w:b/>
              </w:rPr>
            </w:pPr>
            <w:r w:rsidRPr="00C30EAE">
              <w:rPr>
                <w:b/>
              </w:rPr>
              <w:t>Observações sobre a/o estagiária/o:</w:t>
            </w:r>
          </w:p>
        </w:tc>
      </w:tr>
    </w:tbl>
    <w:p w14:paraId="44EAFD9C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4B94D5A5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2D12BF8D" w14:textId="43AE0F45" w:rsidR="002F4E12" w:rsidRPr="00530578" w:rsidRDefault="002F4E1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________________, ___</w:t>
      </w:r>
      <w:r w:rsidR="00FB7B74">
        <w:rPr>
          <w:rFonts w:cs="Arial"/>
          <w:color w:val="000000" w:themeColor="text1"/>
          <w:lang w:val="pt-BR"/>
        </w:rPr>
        <w:t>__ de __________________ de 20</w:t>
      </w:r>
      <w:r w:rsidR="00EB73C4">
        <w:rPr>
          <w:rFonts w:cs="Arial"/>
          <w:color w:val="000000" w:themeColor="text1"/>
          <w:lang w:val="pt-BR"/>
        </w:rPr>
        <w:t>22</w:t>
      </w:r>
      <w:r w:rsidRPr="00530578">
        <w:rPr>
          <w:rFonts w:cs="Arial"/>
          <w:color w:val="000000" w:themeColor="text1"/>
          <w:lang w:val="pt-BR"/>
        </w:rPr>
        <w:t>.</w:t>
      </w:r>
    </w:p>
    <w:p w14:paraId="3DEEC669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3656B9AB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49EF400A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31D24405" w14:textId="2BA8982F" w:rsidR="002F4E12" w:rsidRPr="00530578" w:rsidRDefault="005F505C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Assinatura do</w:t>
      </w:r>
      <w:r w:rsidR="00971A2C">
        <w:rPr>
          <w:rFonts w:cs="Arial"/>
          <w:color w:val="000000" w:themeColor="text1"/>
          <w:lang w:val="pt-BR"/>
        </w:rPr>
        <w:t>/a</w:t>
      </w:r>
      <w:r>
        <w:rPr>
          <w:rFonts w:cs="Arial"/>
          <w:color w:val="000000" w:themeColor="text1"/>
          <w:lang w:val="pt-BR"/>
        </w:rPr>
        <w:t xml:space="preserve"> Supervi</w:t>
      </w:r>
      <w:r w:rsidR="00FB7B74">
        <w:rPr>
          <w:rFonts w:cs="Arial"/>
          <w:color w:val="000000" w:themeColor="text1"/>
          <w:lang w:val="pt-BR"/>
        </w:rPr>
        <w:t>s</w:t>
      </w:r>
      <w:r w:rsidR="00C30EAE">
        <w:rPr>
          <w:rFonts w:cs="Arial"/>
          <w:color w:val="000000" w:themeColor="text1"/>
          <w:lang w:val="pt-BR"/>
        </w:rPr>
        <w:t>or/a</w:t>
      </w:r>
    </w:p>
    <w:p w14:paraId="45FB0818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headerReference w:type="default" r:id="rId11"/>
      <w:footerReference w:type="first" r:id="rId12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8902" w14:textId="77777777" w:rsidR="006D25F3" w:rsidRDefault="006D25F3">
      <w:pPr>
        <w:spacing w:after="0" w:line="240" w:lineRule="auto"/>
      </w:pPr>
      <w:r>
        <w:separator/>
      </w:r>
    </w:p>
  </w:endnote>
  <w:endnote w:type="continuationSeparator" w:id="0">
    <w:p w14:paraId="050A85CA" w14:textId="77777777" w:rsidR="006D25F3" w:rsidRDefault="006D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049F31CB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53128261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62486C05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4101652C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4B99056E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1299C43A" w14:textId="77777777" w:rsidR="00DC15F7" w:rsidRDefault="00DC15F7" w:rsidP="006515E8"/>
      </w:tc>
    </w:tr>
  </w:tbl>
  <w:p w14:paraId="4DDBEF00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A247" w14:textId="77777777" w:rsidR="006D25F3" w:rsidRDefault="006D25F3">
      <w:pPr>
        <w:spacing w:after="0" w:line="240" w:lineRule="auto"/>
      </w:pPr>
      <w:r>
        <w:separator/>
      </w:r>
    </w:p>
  </w:footnote>
  <w:footnote w:type="continuationSeparator" w:id="0">
    <w:p w14:paraId="2D4DED85" w14:textId="77777777" w:rsidR="006D25F3" w:rsidRDefault="006D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49A458CD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3461D779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C3E88F9" wp14:editId="07777777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02E7066F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24B10127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4D7E030B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3CF2D8B6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950988">
    <w:abstractNumId w:val="9"/>
  </w:num>
  <w:num w:numId="2" w16cid:durableId="1981766386">
    <w:abstractNumId w:val="7"/>
  </w:num>
  <w:num w:numId="3" w16cid:durableId="1850676681">
    <w:abstractNumId w:val="6"/>
  </w:num>
  <w:num w:numId="4" w16cid:durableId="2105492993">
    <w:abstractNumId w:val="5"/>
  </w:num>
  <w:num w:numId="5" w16cid:durableId="1377269816">
    <w:abstractNumId w:val="4"/>
  </w:num>
  <w:num w:numId="6" w16cid:durableId="1581865268">
    <w:abstractNumId w:val="8"/>
  </w:num>
  <w:num w:numId="7" w16cid:durableId="682901509">
    <w:abstractNumId w:val="3"/>
  </w:num>
  <w:num w:numId="8" w16cid:durableId="705831479">
    <w:abstractNumId w:val="2"/>
  </w:num>
  <w:num w:numId="9" w16cid:durableId="483281743">
    <w:abstractNumId w:val="1"/>
  </w:num>
  <w:num w:numId="10" w16cid:durableId="1479154699">
    <w:abstractNumId w:val="0"/>
  </w:num>
  <w:num w:numId="11" w16cid:durableId="1853448831">
    <w:abstractNumId w:val="20"/>
  </w:num>
  <w:num w:numId="12" w16cid:durableId="247278941">
    <w:abstractNumId w:val="19"/>
  </w:num>
  <w:num w:numId="13" w16cid:durableId="471556441">
    <w:abstractNumId w:val="18"/>
  </w:num>
  <w:num w:numId="14" w16cid:durableId="2136947077">
    <w:abstractNumId w:val="21"/>
  </w:num>
  <w:num w:numId="15" w16cid:durableId="1595283667">
    <w:abstractNumId w:val="17"/>
  </w:num>
  <w:num w:numId="16" w16cid:durableId="698513050">
    <w:abstractNumId w:val="14"/>
  </w:num>
  <w:num w:numId="17" w16cid:durableId="1101797521">
    <w:abstractNumId w:val="12"/>
  </w:num>
  <w:num w:numId="18" w16cid:durableId="1217667101">
    <w:abstractNumId w:val="16"/>
  </w:num>
  <w:num w:numId="19" w16cid:durableId="1213082283">
    <w:abstractNumId w:val="15"/>
  </w:num>
  <w:num w:numId="20" w16cid:durableId="841971173">
    <w:abstractNumId w:val="11"/>
  </w:num>
  <w:num w:numId="21" w16cid:durableId="1607351223">
    <w:abstractNumId w:val="13"/>
  </w:num>
  <w:num w:numId="22" w16cid:durableId="1943956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310B6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0714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5F505C"/>
    <w:rsid w:val="0060304E"/>
    <w:rsid w:val="00627825"/>
    <w:rsid w:val="006515E8"/>
    <w:rsid w:val="00687B8B"/>
    <w:rsid w:val="006A7593"/>
    <w:rsid w:val="006D25F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11102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5A87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1A2C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F473C"/>
    <w:rsid w:val="00C06437"/>
    <w:rsid w:val="00C11C7B"/>
    <w:rsid w:val="00C176D6"/>
    <w:rsid w:val="00C2032E"/>
    <w:rsid w:val="00C30EA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3C4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B74"/>
    <w:rsid w:val="00FB7F87"/>
    <w:rsid w:val="00FC00BA"/>
    <w:rsid w:val="00FE4E89"/>
    <w:rsid w:val="257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072B9"/>
  <w15:chartTrackingRefBased/>
  <w15:docId w15:val="{D18F6295-F66F-4BC3-AAC9-46A5313B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SimplesTabela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724834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9"/>
    <w:rsid w:val="00093755"/>
    <w:rsid w:val="0013749E"/>
    <w:rsid w:val="001D4279"/>
    <w:rsid w:val="001F6BFB"/>
    <w:rsid w:val="00212FE5"/>
    <w:rsid w:val="00230FD7"/>
    <w:rsid w:val="00252619"/>
    <w:rsid w:val="00272168"/>
    <w:rsid w:val="002864FA"/>
    <w:rsid w:val="002A60AD"/>
    <w:rsid w:val="002B609A"/>
    <w:rsid w:val="003A6D61"/>
    <w:rsid w:val="0040345F"/>
    <w:rsid w:val="00407657"/>
    <w:rsid w:val="00457A8F"/>
    <w:rsid w:val="00485A69"/>
    <w:rsid w:val="00520256"/>
    <w:rsid w:val="00623014"/>
    <w:rsid w:val="006479CC"/>
    <w:rsid w:val="006E544D"/>
    <w:rsid w:val="00741F59"/>
    <w:rsid w:val="007B6B69"/>
    <w:rsid w:val="007C28ED"/>
    <w:rsid w:val="00815007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A512E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FFA576D-5DAC-4614-A67B-DB2DE581C1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ANNA CARLA LUNA BASTOS</cp:lastModifiedBy>
  <cp:revision>3</cp:revision>
  <cp:lastPrinted>2018-02-21T18:09:00Z</cp:lastPrinted>
  <dcterms:created xsi:type="dcterms:W3CDTF">2022-07-14T19:11:00Z</dcterms:created>
  <dcterms:modified xsi:type="dcterms:W3CDTF">2022-07-14T19:11:00Z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