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9369" w14:textId="77777777"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2D19936A" w14:textId="001C0CF3" w:rsidR="00516315" w:rsidRPr="00265825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TERMO DE COM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PROMISSO DE ESTÁGIO</w:t>
          </w:r>
          <w:r w:rsidR="009D3655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SUPERVISIONADO DAS LICENCIATURAS</w:t>
          </w:r>
        </w:p>
      </w:sdtContent>
    </w:sdt>
    <w:p w14:paraId="2D19936B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14:paraId="2D19936C" w14:textId="5FC481A1" w:rsidR="00FB7F87" w:rsidRPr="00FB7F87" w:rsidRDefault="00FB7F87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Pr="00FB7F87">
        <w:rPr>
          <w:color w:val="000000" w:themeColor="text1"/>
        </w:rPr>
        <w:t xml:space="preserve"> </w:t>
      </w:r>
      <w:r w:rsidR="009D3655">
        <w:rPr>
          <w:color w:val="000000" w:themeColor="text1"/>
        </w:rPr>
        <w:t>e a Resolução UFSB nº 04/2022</w:t>
      </w:r>
      <w:r w:rsidRPr="00FB7F87">
        <w:rPr>
          <w:color w:val="000000" w:themeColor="text1"/>
        </w:rPr>
        <w:t xml:space="preserve">,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</w:p>
    <w:p w14:paraId="2D19936D" w14:textId="77777777" w:rsidR="008F3E8E" w:rsidRDefault="008F3E8E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7"/>
        <w:gridCol w:w="8139"/>
      </w:tblGrid>
      <w:tr w:rsidR="00FB7F87" w:rsidRPr="00AB4529" w14:paraId="2D19936F" w14:textId="77777777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D19936E" w14:textId="77777777" w:rsidR="00FB7F87" w:rsidRDefault="00FB7F87" w:rsidP="00DC15F7">
            <w:r>
              <w:rPr>
                <w:b w:val="0"/>
              </w:rPr>
              <w:t>A Universidade Federal do Sul da Bahia -</w:t>
            </w:r>
            <w:r w:rsidRPr="0089153A">
              <w:t xml:space="preserve"> UFSB</w:t>
            </w:r>
          </w:p>
        </w:tc>
      </w:tr>
      <w:tr w:rsidR="00FB7F87" w:rsidRPr="00AB4529" w14:paraId="2D199372" w14:textId="77777777" w:rsidTr="00DC15F7">
        <w:trPr>
          <w:trHeight w:val="20"/>
        </w:trPr>
        <w:tc>
          <w:tcPr>
            <w:tcW w:w="824" w:type="pct"/>
          </w:tcPr>
          <w:p w14:paraId="2D199370" w14:textId="77777777"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14:paraId="2D199371" w14:textId="77777777" w:rsidR="00FB7F87" w:rsidRDefault="00FB7F87" w:rsidP="00DC15F7"/>
        </w:tc>
      </w:tr>
      <w:tr w:rsidR="00FB7F87" w:rsidRPr="00AB4529" w14:paraId="2D199374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2D199373" w14:textId="75273DC8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 xml:space="preserve">Endereço: </w:t>
            </w:r>
            <w:r w:rsidR="005B4F52">
              <w:rPr>
                <w:color w:val="auto"/>
              </w:rPr>
              <w:t>Praça José Bastos, S/N, Centro</w:t>
            </w:r>
            <w:r w:rsidR="005B4F52" w:rsidRPr="000E54B9">
              <w:rPr>
                <w:color w:val="auto"/>
              </w:rPr>
              <w:t>, Itabuna, Bahia, CEP 45.6</w:t>
            </w:r>
            <w:r w:rsidR="005B4F52">
              <w:rPr>
                <w:color w:val="auto"/>
              </w:rPr>
              <w:t>00</w:t>
            </w:r>
            <w:r w:rsidR="005B4F52" w:rsidRPr="000E54B9">
              <w:rPr>
                <w:color w:val="auto"/>
              </w:rPr>
              <w:t>-</w:t>
            </w:r>
            <w:r w:rsidR="005B4F52">
              <w:rPr>
                <w:color w:val="auto"/>
              </w:rPr>
              <w:t>923</w:t>
            </w:r>
          </w:p>
        </w:tc>
      </w:tr>
      <w:tr w:rsidR="00FB7F87" w:rsidRPr="00AB4529" w14:paraId="2D199376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2D199375" w14:textId="1E067A02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000000" w:themeColor="text1"/>
              </w:rPr>
              <w:t xml:space="preserve">CNPJ: </w:t>
            </w:r>
            <w:r w:rsidR="009D3655">
              <w:rPr>
                <w:color w:val="000000" w:themeColor="text1"/>
              </w:rPr>
              <w:t>1</w:t>
            </w:r>
            <w:r w:rsidR="000253EF">
              <w:rPr>
                <w:color w:val="000000" w:themeColor="text1"/>
              </w:rPr>
              <w:t>8</w:t>
            </w:r>
            <w:r w:rsidR="009D3655">
              <w:rPr>
                <w:color w:val="000000" w:themeColor="text1"/>
              </w:rPr>
              <w:t>.</w:t>
            </w:r>
            <w:r w:rsidR="000253EF">
              <w:rPr>
                <w:color w:val="000000" w:themeColor="text1"/>
              </w:rPr>
              <w:t>56</w:t>
            </w:r>
            <w:r w:rsidR="009D3655">
              <w:rPr>
                <w:color w:val="000000" w:themeColor="text1"/>
              </w:rPr>
              <w:t>0.</w:t>
            </w:r>
            <w:r w:rsidR="000253EF">
              <w:rPr>
                <w:color w:val="000000" w:themeColor="text1"/>
              </w:rPr>
              <w:t>547</w:t>
            </w:r>
            <w:r w:rsidRPr="000E54B9">
              <w:rPr>
                <w:color w:val="000000" w:themeColor="text1"/>
              </w:rPr>
              <w:t>/0001-0</w:t>
            </w:r>
            <w:r w:rsidR="000253EF">
              <w:rPr>
                <w:color w:val="000000" w:themeColor="text1"/>
              </w:rPr>
              <w:t>7</w:t>
            </w:r>
          </w:p>
        </w:tc>
      </w:tr>
      <w:tr w:rsidR="00FB7F87" w:rsidRPr="00AB4529" w14:paraId="2D199379" w14:textId="77777777" w:rsidTr="00DC15F7">
        <w:trPr>
          <w:trHeight w:val="66"/>
        </w:trPr>
        <w:tc>
          <w:tcPr>
            <w:tcW w:w="824" w:type="pct"/>
            <w:vAlign w:val="center"/>
          </w:tcPr>
          <w:p w14:paraId="2D199377" w14:textId="77777777"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14:paraId="2D199378" w14:textId="77777777"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14:paraId="2D19937C" w14:textId="77777777" w:rsidTr="00DC15F7">
        <w:trPr>
          <w:trHeight w:val="340"/>
        </w:trPr>
        <w:tc>
          <w:tcPr>
            <w:tcW w:w="824" w:type="pct"/>
            <w:vAlign w:val="center"/>
          </w:tcPr>
          <w:p w14:paraId="2D19937A" w14:textId="77777777"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14:paraId="2D19937B" w14:textId="3AF735C0" w:rsidR="00FB7F87" w:rsidRPr="00AB4529" w:rsidRDefault="00552223" w:rsidP="00DC15F7">
            <w:sdt>
              <w:sdtPr>
                <w:rPr>
                  <w:color w:val="8A8A8A" w:themeColor="accent6"/>
                </w:rPr>
                <w:id w:val="-1304844971"/>
                <w:placeholder>
                  <w:docPart w:val="79C8B9A7C34A4BC48AD933665713D8AE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FB7F87">
              <w:rPr>
                <w:color w:val="8A8A8A" w:themeColor="accent6"/>
              </w:rPr>
              <w:t xml:space="preserve"> </w:t>
            </w:r>
            <w:r w:rsidR="005B4F52">
              <w:rPr>
                <w:color w:val="8A8A8A" w:themeColor="accent6"/>
              </w:rPr>
              <w:t>–</w:t>
            </w:r>
            <w:r w:rsidR="00FB7F87">
              <w:rPr>
                <w:color w:val="8A8A8A" w:themeColor="accent6"/>
              </w:rPr>
              <w:t xml:space="preserve"> </w:t>
            </w:r>
            <w:sdt>
              <w:sdtPr>
                <w:rPr>
                  <w:color w:val="8A8A8A" w:themeColor="accent6"/>
                </w:rPr>
                <w:id w:val="334432518"/>
                <w:placeholder>
                  <w:docPart w:val="9B716D8A8F414AAE86ABA2BC8A46B7A3"/>
                </w:placeholder>
              </w:sdtPr>
              <w:sdtEndPr/>
              <w:sdtContent>
                <w:r w:rsidR="005B4F52">
                  <w:rPr>
                    <w:color w:val="8A8A8A" w:themeColor="accent6"/>
                  </w:rPr>
                  <w:t>[Coordenador</w:t>
                </w:r>
                <w:r w:rsidR="00E15BA8">
                  <w:rPr>
                    <w:color w:val="8A8A8A" w:themeColor="accent6"/>
                  </w:rPr>
                  <w:t>/a</w:t>
                </w:r>
                <w:r w:rsidR="005B4F52">
                  <w:rPr>
                    <w:color w:val="8A8A8A" w:themeColor="accent6"/>
                  </w:rPr>
                  <w:t xml:space="preserve"> de Curso]</w:t>
                </w:r>
              </w:sdtContent>
            </w:sdt>
            <w:r w:rsidR="00FB7F87" w:rsidRPr="000E54B9">
              <w:rPr>
                <w:color w:val="000000" w:themeColor="text1"/>
              </w:rPr>
              <w:t>, nos</w:t>
            </w:r>
            <w:r w:rsidR="00FB7F87">
              <w:rPr>
                <w:color w:val="000000" w:themeColor="text1"/>
              </w:rPr>
              <w:t xml:space="preserve"> termos da portaria n. </w:t>
            </w:r>
            <w:sdt>
              <w:sdtPr>
                <w:rPr>
                  <w:color w:val="8A8A8A" w:themeColor="accent6"/>
                </w:rPr>
                <w:id w:val="155659903"/>
                <w:placeholder>
                  <w:docPart w:val="F0423085F02342FCBA280D8871707F94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nº e data da portaria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2F52AB">
              <w:rPr>
                <w:color w:val="000000" w:themeColor="text1"/>
              </w:rPr>
              <w:t>.</w:t>
            </w:r>
          </w:p>
        </w:tc>
      </w:tr>
    </w:tbl>
    <w:p w14:paraId="2D19937D" w14:textId="77777777" w:rsidR="00FB7F87" w:rsidRDefault="00FB7F87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8"/>
        <w:gridCol w:w="8138"/>
      </w:tblGrid>
      <w:tr w:rsidR="00CB37FC" w:rsidRPr="00AB4529" w14:paraId="2D19937F" w14:textId="77777777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D19937E" w14:textId="77777777" w:rsidR="00CB37FC" w:rsidRDefault="00FB7F87" w:rsidP="00CB37FC">
            <w:r>
              <w:rPr>
                <w:b w:val="0"/>
              </w:rPr>
              <w:t xml:space="preserve">A </w:t>
            </w:r>
            <w:r w:rsidR="00CB37FC" w:rsidRPr="00A10ABB">
              <w:rPr>
                <w:b w:val="0"/>
              </w:rPr>
              <w:t>Instituição de ensino -</w:t>
            </w:r>
            <w:r w:rsidR="00CB37FC">
              <w:t xml:space="preserve"> CONCEDENTE</w:t>
            </w:r>
          </w:p>
        </w:tc>
      </w:tr>
      <w:tr w:rsidR="00CB37FC" w:rsidRPr="00AB4529" w14:paraId="2D199382" w14:textId="77777777" w:rsidTr="0089153A">
        <w:trPr>
          <w:trHeight w:val="170"/>
        </w:trPr>
        <w:tc>
          <w:tcPr>
            <w:tcW w:w="825" w:type="pct"/>
          </w:tcPr>
          <w:p w14:paraId="2D199380" w14:textId="77777777"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14:paraId="2D199381" w14:textId="77777777" w:rsidR="00CB37FC" w:rsidRDefault="00CB37FC" w:rsidP="00CB37FC"/>
        </w:tc>
      </w:tr>
      <w:tr w:rsidR="00AB4529" w:rsidRPr="00AB4529" w14:paraId="2D199385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3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sdt>
          <w:sdtPr>
            <w:id w:val="350384860"/>
            <w:placeholder>
              <w:docPart w:val="AECD97DC14D24064A0674CD9FFDBD74B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4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[nome da instituição]</w:t>
                </w:r>
              </w:p>
            </w:tc>
          </w:sdtContent>
        </w:sdt>
      </w:tr>
      <w:tr w:rsidR="00AB4529" w:rsidRPr="00AB4529" w14:paraId="2D199388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6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7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14:paraId="2D19938B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9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D19938A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[endereço completo]</w:t>
                </w:r>
              </w:p>
            </w:tc>
          </w:sdtContent>
        </w:sdt>
      </w:tr>
      <w:tr w:rsidR="00AB4529" w:rsidRPr="00AB4529" w14:paraId="2D19938E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2D19938C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14:paraId="2D19938D" w14:textId="77777777" w:rsidR="00AB4529" w:rsidRPr="00AB4529" w:rsidRDefault="00552223" w:rsidP="00CB37FC">
            <w:sdt>
              <w:sdtPr>
                <w:rPr>
                  <w:color w:val="8A8A8A" w:themeColor="accent6"/>
                </w:rPr>
                <w:id w:val="-886099561"/>
                <w:placeholder>
                  <w:docPart w:val="C1E70C9B145948ABB0A3218AC3285B8F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CB37FC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-291746291"/>
                <w:placeholder>
                  <w:docPart w:val="2B64A7D2610C4D6A8CC1D9184745EB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CB37FC">
                  <w:rPr>
                    <w:color w:val="8A8A8A" w:themeColor="accent6"/>
                  </w:rPr>
                  <w:t>cargo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2D19938F" w14:textId="77777777" w:rsidR="008100B6" w:rsidRPr="00FB7F87" w:rsidRDefault="00CB37FC" w:rsidP="00FB7F87">
      <w:r>
        <w:t xml:space="preserve"> </w:t>
      </w: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1"/>
        <w:gridCol w:w="2702"/>
        <w:gridCol w:w="1470"/>
        <w:gridCol w:w="3933"/>
      </w:tblGrid>
      <w:tr w:rsidR="00CB37FC" w:rsidRPr="00AB4529" w14:paraId="2D199391" w14:textId="77777777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14:paraId="2D199390" w14:textId="77777777"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14:paraId="2D199394" w14:textId="77777777" w:rsidTr="0089153A">
        <w:trPr>
          <w:trHeight w:val="20"/>
        </w:trPr>
        <w:tc>
          <w:tcPr>
            <w:tcW w:w="842" w:type="pct"/>
          </w:tcPr>
          <w:p w14:paraId="2D199392" w14:textId="77777777"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14:paraId="2D199393" w14:textId="77777777" w:rsidR="00CB37FC" w:rsidRDefault="00CB37FC" w:rsidP="00CB37FC"/>
        </w:tc>
      </w:tr>
      <w:tr w:rsidR="00CB37FC" w:rsidRPr="00AB4529" w14:paraId="2D199397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95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EndPr/>
          <w:sdtContent>
            <w:tc>
              <w:tcPr>
                <w:tcW w:w="4158" w:type="pct"/>
                <w:gridSpan w:val="3"/>
                <w:vAlign w:val="center"/>
              </w:tcPr>
              <w:p w14:paraId="2D199396" w14:textId="77777777" w:rsidR="00CB37FC" w:rsidRPr="00AB4529" w:rsidRDefault="00CB37FC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2D19939C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2D199398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2D199399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14:paraId="2D19939A" w14:textId="77777777"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sdt>
          <w:sdtPr>
            <w:id w:val="1228645190"/>
            <w:placeholder>
              <w:docPart w:val="C16BD3C748A64E38AD4EA2F0CA6FFDFF"/>
            </w:placeholder>
            <w:showingPlcHdr/>
          </w:sdtPr>
          <w:sdtEndPr/>
          <w:sdtContent>
            <w:tc>
              <w:tcPr>
                <w:tcW w:w="2018" w:type="pct"/>
                <w:vAlign w:val="center"/>
              </w:tcPr>
              <w:p w14:paraId="2D19939B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CPF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2D1993A1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2D19939D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2D19939E" w14:textId="77777777" w:rsidR="00CB37FC" w:rsidRPr="00AB4529" w:rsidRDefault="000E54B9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14:paraId="2D19939F" w14:textId="77777777"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EndPr/>
          <w:sdtContent>
            <w:tc>
              <w:tcPr>
                <w:tcW w:w="2018" w:type="pct"/>
                <w:vAlign w:val="center"/>
              </w:tcPr>
              <w:p w14:paraId="2D1993A0" w14:textId="77777777" w:rsidR="00CB37FC" w:rsidRPr="00AB4529" w:rsidRDefault="00CB37FC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14:paraId="2D1993A4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A2" w14:textId="77777777"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14:paraId="2D1993A3" w14:textId="77777777" w:rsidR="00CB37FC" w:rsidRPr="00AB4529" w:rsidRDefault="00552223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número de matrícula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14:paraId="2D1993A7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D1993A5" w14:textId="77777777"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14:paraId="2D1993A6" w14:textId="77777777" w:rsidR="000E54B9" w:rsidRPr="00CB37FC" w:rsidRDefault="00552223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  <w:showingPlcHdr/>
              </w:sdtPr>
              <w:sdtEndPr/>
              <w:sdtContent>
                <w:r w:rsidR="000E54B9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nome do curso</w:t>
                </w:r>
                <w:r w:rsidR="000E54B9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2D1993A8" w14:textId="77777777" w:rsidR="00CB37FC" w:rsidRDefault="00CB37FC" w:rsidP="00FB7F87"/>
    <w:p w14:paraId="2D1993A9" w14:textId="77777777" w:rsidR="00FB7F87" w:rsidRPr="00FB7F87" w:rsidRDefault="00FB7F87" w:rsidP="00FB7F87"/>
    <w:p w14:paraId="2D1993AA" w14:textId="76D5F0B7" w:rsidR="00687B8B" w:rsidRPr="00781D9E" w:rsidRDefault="008F3E8E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O estágio</w:t>
      </w:r>
      <w:r w:rsidR="009D3655">
        <w:rPr>
          <w:color w:val="000000" w:themeColor="text1"/>
        </w:rPr>
        <w:t xml:space="preserve"> supervisionado das licenciaturas</w:t>
      </w:r>
      <w:r w:rsidRPr="00781D9E">
        <w:rPr>
          <w:color w:val="000000" w:themeColor="text1"/>
        </w:rPr>
        <w:t xml:space="preserve"> será desenvolvi</w:t>
      </w:r>
      <w:r w:rsidR="008100B6" w:rsidRPr="00781D9E">
        <w:rPr>
          <w:color w:val="000000" w:themeColor="text1"/>
        </w:rPr>
        <w:t>do no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35547719"/>
          <w:placeholder>
            <w:docPart w:val="5BEB2B78BDDB43BEB64E5063468425D9"/>
          </w:placeholder>
          <w:showingPlcHdr/>
        </w:sdtPr>
        <w:sdtEndPr>
          <w:rPr>
            <w:color w:val="8A8A8A" w:themeColor="accent6"/>
          </w:rPr>
        </w:sdtEndPr>
        <w:sdtContent>
          <w:r w:rsidR="00687B8B" w:rsidRPr="007D1F59">
            <w:rPr>
              <w:color w:val="8A8A8A" w:themeColor="accent6"/>
            </w:rPr>
            <w:t>[departamento/setor]</w:t>
          </w:r>
        </w:sdtContent>
      </w:sdt>
      <w:r w:rsidR="008100B6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 xml:space="preserve">da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sob a supervisão d</w:t>
      </w:r>
      <w:r w:rsidR="009D3655">
        <w:rPr>
          <w:color w:val="000000" w:themeColor="text1"/>
        </w:rPr>
        <w:t>o/a professor/a</w:t>
      </w:r>
      <w:r w:rsidR="004E13D1">
        <w:rPr>
          <w:color w:val="000000" w:themeColor="text1"/>
        </w:rPr>
        <w:t xml:space="preserve">: </w:t>
      </w:r>
      <w:sdt>
        <w:sdtPr>
          <w:rPr>
            <w:color w:val="8A8A8A" w:themeColor="accent6"/>
          </w:rPr>
          <w:id w:val="1252774200"/>
          <w:placeholder>
            <w:docPart w:val="871CADE44A9C421A8C777C2DB721301C"/>
          </w:placeholder>
        </w:sdtPr>
        <w:sdtEndPr>
          <w:rPr>
            <w:color w:val="000000" w:themeColor="text1"/>
          </w:rPr>
        </w:sdtEndPr>
        <w:sdtContent>
          <w:r w:rsidR="00310591">
            <w:rPr>
              <w:color w:val="8A8A8A" w:themeColor="accent6"/>
            </w:rPr>
            <w:t>[nome do/a supervisor/a}</w:t>
          </w:r>
        </w:sdtContent>
      </w:sdt>
      <w:r w:rsidRPr="00781D9E">
        <w:rPr>
          <w:color w:val="000000" w:themeColor="text1"/>
        </w:rPr>
        <w:t>.</w:t>
      </w:r>
      <w:r w:rsidR="00687B8B" w:rsidRPr="00781D9E">
        <w:rPr>
          <w:color w:val="000000" w:themeColor="text1"/>
        </w:rPr>
        <w:t xml:space="preserve"> </w:t>
      </w:r>
    </w:p>
    <w:p w14:paraId="2D1993AB" w14:textId="77777777" w:rsidR="008F3E8E" w:rsidRPr="00781D9E" w:rsidRDefault="004E13D1" w:rsidP="000A52EC">
      <w:pPr>
        <w:jc w:val="both"/>
        <w:rPr>
          <w:color w:val="000000" w:themeColor="text1"/>
        </w:rPr>
      </w:pPr>
      <w:r w:rsidRPr="004E13D1">
        <w:rPr>
          <w:color w:val="000000" w:themeColor="text1"/>
        </w:rPr>
        <w:t>(As funções a serem desenvolvidas durante o estágio constam no Plano de Atividades anexo ao Te</w:t>
      </w:r>
      <w:r w:rsidR="00310591">
        <w:rPr>
          <w:color w:val="000000" w:themeColor="text1"/>
        </w:rPr>
        <w:t>rmo de Compromisso de Estágio).</w:t>
      </w:r>
    </w:p>
    <w:p w14:paraId="2D1993AC" w14:textId="77777777" w:rsidR="008F3E8E" w:rsidRPr="00781D9E" w:rsidRDefault="005E3FE5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não terá vínculo empregatício com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, conforme art. 3° da Lei n. 11.788/08, podendo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 determinar unilateralmente o seu desligamento.</w:t>
      </w:r>
    </w:p>
    <w:p w14:paraId="2D1993AD" w14:textId="15B6D53E" w:rsidR="008F3E8E" w:rsidRPr="00781D9E" w:rsidRDefault="008F3E8E" w:rsidP="009D3655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lastRenderedPageBreak/>
        <w:t xml:space="preserve">O estágio terá início em </w:t>
      </w:r>
      <w:sdt>
        <w:sdtPr>
          <w:rPr>
            <w:b/>
            <w:color w:val="000000" w:themeColor="text1"/>
          </w:rPr>
          <w:id w:val="1279524753"/>
          <w:placeholder>
            <w:docPart w:val="AD8C81D4D125427196C85A21E553E08C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5B4F52">
            <w:rPr>
              <w:b/>
              <w:color w:val="8A8A8A" w:themeColor="accent6"/>
            </w:rPr>
            <w:t>[dd/mm/aaaa]</w:t>
          </w:r>
        </w:sdtContent>
      </w:sdt>
      <w:r w:rsidR="00687B8B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>e se encerrará em</w:t>
      </w:r>
      <w:r w:rsidR="009A7E98" w:rsidRPr="009A7E98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32536214"/>
          <w:placeholder>
            <w:docPart w:val="D0C781FCD2E24E99952F7D4CB1BEC67B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9A7E98">
            <w:rPr>
              <w:b/>
              <w:color w:val="8A8A8A" w:themeColor="accent6"/>
            </w:rPr>
            <w:t>[dd/mm/aaaa]</w:t>
          </w:r>
        </w:sdtContent>
      </w:sdt>
      <w:r w:rsidRPr="00781D9E">
        <w:rPr>
          <w:b/>
          <w:color w:val="000000" w:themeColor="text1"/>
        </w:rPr>
        <w:t>,</w:t>
      </w:r>
      <w:r w:rsidRPr="00781D9E">
        <w:rPr>
          <w:color w:val="000000" w:themeColor="text1"/>
        </w:rPr>
        <w:t xml:space="preserve"> não podendo exceder a 2 (dois) anos.</w:t>
      </w:r>
    </w:p>
    <w:p w14:paraId="2D1993AE" w14:textId="77777777" w:rsidR="00687B8B" w:rsidRPr="00781D9E" w:rsidRDefault="005E3FE5" w:rsidP="009D3655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b/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>cumprirá jornada de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32340675"/>
          <w:placeholder>
            <w:docPart w:val="62CEC71D859948EBB0A22C4AD0732F12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[número de horas]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 horas diárias, de </w:t>
      </w:r>
      <w:sdt>
        <w:sdtPr>
          <w:rPr>
            <w:b/>
            <w:color w:val="000000" w:themeColor="text1"/>
          </w:rPr>
          <w:id w:val="-1238862215"/>
          <w:placeholder>
            <w:docPart w:val="69799E7DEB5F4F93B0D7D6B0998CF58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8F3E8E" w:rsidRPr="00781D9E">
        <w:rPr>
          <w:color w:val="000000" w:themeColor="text1"/>
        </w:rPr>
        <w:t xml:space="preserve"> 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866364013"/>
          <w:placeholder>
            <w:docPart w:val="2FC333ADFD8D416BA079DC3FA8ED384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687B8B" w:rsidRPr="00781D9E">
        <w:rPr>
          <w:color w:val="000000" w:themeColor="text1"/>
        </w:rPr>
        <w:t>,</w:t>
      </w:r>
      <w:r w:rsidR="008F3E8E" w:rsidRPr="00781D9E">
        <w:rPr>
          <w:color w:val="000000" w:themeColor="text1"/>
        </w:rPr>
        <w:t xml:space="preserve"> das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547868073"/>
          <w:placeholder>
            <w:docPart w:val="61CC6D629EE24BBCA79820AF60140B08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[horário inicial]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às </w:t>
      </w:r>
      <w:sdt>
        <w:sdtPr>
          <w:rPr>
            <w:b/>
            <w:color w:val="000000" w:themeColor="text1"/>
          </w:rPr>
          <w:id w:val="491831543"/>
          <w:placeholder>
            <w:docPart w:val="D7807E9AD2144ED6BC4B21F77D1A5D7A"/>
          </w:placeholder>
          <w:showingPlcHdr/>
        </w:sdtPr>
        <w:sdtEndPr/>
        <w:sdtContent>
          <w:r w:rsidR="004E13D1">
            <w:rPr>
              <w:b/>
              <w:color w:val="8A8A8A" w:themeColor="accent6"/>
            </w:rPr>
            <w:t>[horário final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>.</w:t>
      </w:r>
    </w:p>
    <w:p w14:paraId="2D1993AF" w14:textId="56811897" w:rsidR="008F3E8E" w:rsidRDefault="00E3791F" w:rsidP="009D365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E3791F">
        <w:rPr>
          <w:color w:val="000000" w:themeColor="text1"/>
        </w:rPr>
        <w:t>Na vigência regular do presente Ter</w:t>
      </w:r>
      <w:r w:rsidR="005E3FE5">
        <w:rPr>
          <w:color w:val="000000" w:themeColor="text1"/>
        </w:rPr>
        <w:t>mo de Compromisso de Estágio, O/A ESTAGIÁRIO/A</w:t>
      </w:r>
      <w:r w:rsidRPr="00E3791F">
        <w:rPr>
          <w:color w:val="000000" w:themeColor="text1"/>
        </w:rPr>
        <w:t xml:space="preserve"> estará</w:t>
      </w:r>
      <w:r w:rsidR="009D3655">
        <w:rPr>
          <w:color w:val="000000" w:themeColor="text1"/>
        </w:rPr>
        <w:t xml:space="preserve"> incluído/a na cobertura do Seguro de Acidentes Pessoais, proporcionada pela </w:t>
      </w:r>
      <w:r w:rsidR="009D3655" w:rsidRPr="009D3655">
        <w:rPr>
          <w:b/>
          <w:color w:val="000000" w:themeColor="text1"/>
        </w:rPr>
        <w:t>UFSB</w:t>
      </w:r>
      <w:r w:rsidRPr="00E3791F">
        <w:rPr>
          <w:color w:val="000000" w:themeColor="text1"/>
        </w:rPr>
        <w:t xml:space="preserve">, através da Apólice de Seguros </w:t>
      </w:r>
      <w:sdt>
        <w:sdtPr>
          <w:rPr>
            <w:b/>
            <w:color w:val="000000" w:themeColor="text1"/>
          </w:rPr>
          <w:id w:val="-1466341770"/>
          <w:placeholder>
            <w:docPart w:val="017F4113945E4C2592254C517FFA75FB"/>
          </w:placeholder>
          <w:showingPlcHdr/>
        </w:sdtPr>
        <w:sdtEndPr/>
        <w:sdtContent>
          <w:r w:rsidRPr="00E3791F">
            <w:rPr>
              <w:b/>
              <w:color w:val="8A8A8A" w:themeColor="accent6"/>
            </w:rPr>
            <w:t>[número da apólice]</w:t>
          </w:r>
        </w:sdtContent>
      </w:sdt>
      <w:r w:rsidRPr="00E3791F">
        <w:rPr>
          <w:color w:val="000000" w:themeColor="text1"/>
        </w:rPr>
        <w:t xml:space="preserve"> da</w:t>
      </w:r>
      <w:r w:rsidR="0083269A" w:rsidRPr="00E3791F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305506262"/>
          <w:placeholder>
            <w:docPart w:val="F63FBCBC00AE4724AA77B1ECE1B36C2B"/>
          </w:placeholder>
          <w:showingPlcHdr/>
        </w:sdtPr>
        <w:sdtEndPr/>
        <w:sdtContent>
          <w:r w:rsidR="0083269A" w:rsidRPr="00E3791F">
            <w:rPr>
              <w:b/>
              <w:color w:val="8A8A8A" w:themeColor="accent6"/>
            </w:rPr>
            <w:t>[nome da seguradora]</w:t>
          </w:r>
        </w:sdtContent>
      </w:sdt>
      <w:r w:rsidR="009D3655">
        <w:rPr>
          <w:color w:val="000000" w:themeColor="text1"/>
        </w:rPr>
        <w:t>.</w:t>
      </w:r>
    </w:p>
    <w:p w14:paraId="7035AED5" w14:textId="323B7CD5" w:rsidR="009D3655" w:rsidRDefault="009D3655" w:rsidP="009D3655">
      <w:pPr>
        <w:pStyle w:val="PargrafodaLista"/>
        <w:widowControl w:val="0"/>
        <w:numPr>
          <w:ilvl w:val="0"/>
          <w:numId w:val="15"/>
        </w:numPr>
        <w:tabs>
          <w:tab w:val="left" w:pos="713"/>
        </w:tabs>
        <w:autoSpaceDE w:val="0"/>
        <w:autoSpaceDN w:val="0"/>
        <w:ind w:right="177"/>
        <w:contextualSpacing w:val="0"/>
        <w:jc w:val="both"/>
        <w:rPr>
          <w:rFonts w:ascii="Book Antiqua" w:hAnsi="Book Antiqua"/>
          <w:color w:val="auto"/>
          <w:sz w:val="24"/>
        </w:rPr>
      </w:pPr>
      <w:r w:rsidRPr="009D3655">
        <w:rPr>
          <w:rFonts w:ascii="Book Antiqua" w:hAnsi="Book Antiqua"/>
          <w:color w:val="auto"/>
          <w:sz w:val="24"/>
        </w:rPr>
        <w:t xml:space="preserve">O/A professor/a supervisor/a avaliará o/a licenciando/a sob sua responsabilidade, segundo instrumento específico fornecido pela </w:t>
      </w:r>
      <w:r w:rsidRPr="009D3655">
        <w:rPr>
          <w:rFonts w:ascii="Book Antiqua" w:hAnsi="Book Antiqua"/>
          <w:b/>
          <w:color w:val="auto"/>
          <w:sz w:val="24"/>
        </w:rPr>
        <w:t>UFSB</w:t>
      </w:r>
      <w:r w:rsidRPr="009D3655">
        <w:rPr>
          <w:rFonts w:ascii="Book Antiqua" w:hAnsi="Book Antiqua"/>
          <w:color w:val="auto"/>
          <w:sz w:val="24"/>
        </w:rPr>
        <w:t>, que lhe será entregue no início do</w:t>
      </w:r>
      <w:r>
        <w:rPr>
          <w:rFonts w:ascii="Book Antiqua" w:hAnsi="Book Antiqua"/>
          <w:color w:val="auto"/>
          <w:sz w:val="24"/>
        </w:rPr>
        <w:t xml:space="preserve"> </w:t>
      </w:r>
      <w:r w:rsidRPr="009D3655">
        <w:rPr>
          <w:rFonts w:ascii="Book Antiqua" w:hAnsi="Book Antiqua"/>
          <w:color w:val="auto"/>
          <w:spacing w:val="-40"/>
          <w:sz w:val="24"/>
        </w:rPr>
        <w:t xml:space="preserve"> </w:t>
      </w:r>
      <w:r>
        <w:rPr>
          <w:rFonts w:ascii="Book Antiqua" w:hAnsi="Book Antiqua"/>
          <w:color w:val="auto"/>
          <w:sz w:val="24"/>
        </w:rPr>
        <w:t>período</w:t>
      </w:r>
      <w:r w:rsidRPr="009D3655">
        <w:rPr>
          <w:rFonts w:ascii="Book Antiqua" w:hAnsi="Book Antiqua"/>
          <w:color w:val="auto"/>
          <w:sz w:val="24"/>
        </w:rPr>
        <w:t xml:space="preserve"> letivo pelo/a professor/a</w:t>
      </w:r>
      <w:r w:rsidRPr="009D3655">
        <w:rPr>
          <w:rFonts w:ascii="Book Antiqua" w:hAnsi="Book Antiqua"/>
          <w:color w:val="auto"/>
          <w:spacing w:val="-2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orientador/a.</w:t>
      </w:r>
    </w:p>
    <w:p w14:paraId="4329B37C" w14:textId="77777777" w:rsidR="009D3655" w:rsidRPr="009D3655" w:rsidRDefault="009D3655" w:rsidP="009D3655">
      <w:pPr>
        <w:pStyle w:val="PargrafodaLista"/>
        <w:widowControl w:val="0"/>
        <w:numPr>
          <w:ilvl w:val="0"/>
          <w:numId w:val="15"/>
        </w:numPr>
        <w:tabs>
          <w:tab w:val="left" w:pos="713"/>
        </w:tabs>
        <w:autoSpaceDE w:val="0"/>
        <w:autoSpaceDN w:val="0"/>
        <w:ind w:left="357" w:right="174" w:hanging="357"/>
        <w:contextualSpacing w:val="0"/>
        <w:jc w:val="both"/>
        <w:rPr>
          <w:rFonts w:ascii="Book Antiqua" w:hAnsi="Book Antiqua"/>
          <w:color w:val="auto"/>
          <w:sz w:val="24"/>
        </w:rPr>
      </w:pPr>
      <w:r w:rsidRPr="009D3655">
        <w:rPr>
          <w:rFonts w:ascii="Book Antiqua" w:hAnsi="Book Antiqua"/>
          <w:color w:val="auto"/>
          <w:sz w:val="24"/>
        </w:rPr>
        <w:t>O/A</w:t>
      </w:r>
      <w:r w:rsidRPr="009D3655">
        <w:rPr>
          <w:rFonts w:ascii="Book Antiqua" w:hAnsi="Book Antiqua"/>
          <w:color w:val="auto"/>
          <w:spacing w:val="-13"/>
          <w:sz w:val="24"/>
        </w:rPr>
        <w:t xml:space="preserve"> </w:t>
      </w:r>
      <w:r w:rsidRPr="009D3655">
        <w:rPr>
          <w:rFonts w:ascii="Book Antiqua" w:hAnsi="Book Antiqua"/>
          <w:b/>
          <w:color w:val="auto"/>
          <w:sz w:val="24"/>
        </w:rPr>
        <w:t>ESTAGIÁRIO/A</w:t>
      </w:r>
      <w:r w:rsidRPr="009D3655">
        <w:rPr>
          <w:rFonts w:ascii="Book Antiqua" w:hAnsi="Book Antiqua"/>
          <w:b/>
          <w:color w:val="auto"/>
          <w:spacing w:val="-8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encaminhará</w:t>
      </w:r>
      <w:r w:rsidRPr="009D3655">
        <w:rPr>
          <w:rFonts w:ascii="Book Antiqua" w:hAnsi="Book Antiqua"/>
          <w:color w:val="auto"/>
          <w:spacing w:val="-12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à</w:t>
      </w:r>
      <w:r w:rsidRPr="009D3655">
        <w:rPr>
          <w:rFonts w:ascii="Book Antiqua" w:hAnsi="Book Antiqua"/>
          <w:color w:val="auto"/>
          <w:spacing w:val="-12"/>
          <w:sz w:val="24"/>
        </w:rPr>
        <w:t xml:space="preserve"> </w:t>
      </w:r>
      <w:r w:rsidRPr="009D3655">
        <w:rPr>
          <w:rFonts w:ascii="Book Antiqua" w:hAnsi="Book Antiqua"/>
          <w:b/>
          <w:color w:val="auto"/>
          <w:sz w:val="24"/>
        </w:rPr>
        <w:t>CONCEDENTE</w:t>
      </w:r>
      <w:r w:rsidRPr="009D3655">
        <w:rPr>
          <w:rFonts w:ascii="Book Antiqua" w:hAnsi="Book Antiqua"/>
          <w:b/>
          <w:color w:val="auto"/>
          <w:spacing w:val="-9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Carta</w:t>
      </w:r>
      <w:r w:rsidRPr="009D3655">
        <w:rPr>
          <w:rFonts w:ascii="Book Antiqua" w:hAnsi="Book Antiqua"/>
          <w:color w:val="auto"/>
          <w:spacing w:val="-13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de</w:t>
      </w:r>
      <w:r w:rsidRPr="009D3655">
        <w:rPr>
          <w:rFonts w:ascii="Book Antiqua" w:hAnsi="Book Antiqua"/>
          <w:color w:val="auto"/>
          <w:spacing w:val="-12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Aceite</w:t>
      </w:r>
      <w:r w:rsidRPr="009D3655">
        <w:rPr>
          <w:rFonts w:ascii="Book Antiqua" w:hAnsi="Book Antiqua"/>
          <w:color w:val="auto"/>
          <w:spacing w:val="-10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(documento</w:t>
      </w:r>
      <w:r w:rsidRPr="009D3655">
        <w:rPr>
          <w:rFonts w:ascii="Book Antiqua" w:hAnsi="Book Antiqua"/>
          <w:color w:val="auto"/>
          <w:spacing w:val="-11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anexo), a qual, após ser assinada, deverá ser entregue ao Coordenador de</w:t>
      </w:r>
      <w:r w:rsidRPr="009D3655">
        <w:rPr>
          <w:rFonts w:ascii="Book Antiqua" w:hAnsi="Book Antiqua"/>
          <w:color w:val="auto"/>
          <w:spacing w:val="-7"/>
          <w:sz w:val="24"/>
        </w:rPr>
        <w:t xml:space="preserve"> </w:t>
      </w:r>
      <w:r w:rsidRPr="009D3655">
        <w:rPr>
          <w:rFonts w:ascii="Book Antiqua" w:hAnsi="Book Antiqua"/>
          <w:color w:val="auto"/>
          <w:sz w:val="24"/>
        </w:rPr>
        <w:t>Estágio.</w:t>
      </w:r>
    </w:p>
    <w:p w14:paraId="2D1993B1" w14:textId="77777777" w:rsidR="008F3E8E" w:rsidRPr="009D3655" w:rsidRDefault="005E3FE5" w:rsidP="009D3655">
      <w:pPr>
        <w:pStyle w:val="PargrafodaLista"/>
        <w:widowControl w:val="0"/>
        <w:numPr>
          <w:ilvl w:val="0"/>
          <w:numId w:val="15"/>
        </w:numPr>
        <w:tabs>
          <w:tab w:val="left" w:pos="713"/>
        </w:tabs>
        <w:autoSpaceDE w:val="0"/>
        <w:autoSpaceDN w:val="0"/>
        <w:ind w:left="357" w:right="177" w:hanging="357"/>
        <w:contextualSpacing w:val="0"/>
        <w:jc w:val="both"/>
        <w:rPr>
          <w:rFonts w:ascii="Book Antiqua" w:hAnsi="Book Antiqua"/>
          <w:color w:val="auto"/>
          <w:sz w:val="24"/>
        </w:rPr>
      </w:pPr>
      <w:r w:rsidRPr="009D3655">
        <w:rPr>
          <w:color w:val="000000" w:themeColor="text1"/>
        </w:rPr>
        <w:t>O/A</w:t>
      </w:r>
      <w:r w:rsidR="008F3E8E" w:rsidRPr="009D3655">
        <w:rPr>
          <w:color w:val="000000" w:themeColor="text1"/>
        </w:rPr>
        <w:t xml:space="preserve"> </w:t>
      </w:r>
      <w:r w:rsidRPr="009D3655">
        <w:rPr>
          <w:b/>
          <w:color w:val="000000" w:themeColor="text1"/>
        </w:rPr>
        <w:t>ESTAGIÁRIO/A</w:t>
      </w:r>
      <w:r w:rsidR="008F3E8E" w:rsidRPr="009D3655">
        <w:rPr>
          <w:color w:val="000000" w:themeColor="text1"/>
        </w:rPr>
        <w:t xml:space="preserve"> se obriga a cumprir e acatar as normas relativas ao estágio, bem como observar as normas que resguardem a manutenção de sigilo e a veiculação de informações a que tiver acesso, em decorrência do estágio, além de apresentar relatórios das atividades desenvolvidas no campo de estágio. Os relatórios devem ser assinados pelo</w:t>
      </w:r>
      <w:r w:rsidRPr="009D3655">
        <w:rPr>
          <w:color w:val="000000" w:themeColor="text1"/>
        </w:rPr>
        <w:t>s supervisores do(a) estagiário/a</w:t>
      </w:r>
      <w:r w:rsidR="008F3E8E" w:rsidRPr="009D3655">
        <w:rPr>
          <w:color w:val="000000" w:themeColor="text1"/>
        </w:rPr>
        <w:t xml:space="preserve"> da parte </w:t>
      </w:r>
      <w:r w:rsidR="008F3E8E" w:rsidRPr="009D3655">
        <w:rPr>
          <w:b/>
          <w:color w:val="000000" w:themeColor="text1"/>
        </w:rPr>
        <w:t>CONCEDENTE</w:t>
      </w:r>
      <w:r w:rsidRPr="009D3655">
        <w:rPr>
          <w:color w:val="000000" w:themeColor="text1"/>
        </w:rPr>
        <w:t xml:space="preserve"> e pelo/a professor/a orientador/a</w:t>
      </w:r>
      <w:r w:rsidR="008F3E8E" w:rsidRPr="009D3655">
        <w:rPr>
          <w:color w:val="000000" w:themeColor="text1"/>
        </w:rPr>
        <w:t xml:space="preserve"> da UFSB, conforme estabelecido no art. 3°, § 1°, da Lei n. 11.788/08.</w:t>
      </w:r>
    </w:p>
    <w:p w14:paraId="2D1993B2" w14:textId="543CC8DC" w:rsidR="008F3E8E" w:rsidRPr="00781D9E" w:rsidRDefault="004E739A" w:rsidP="009D3655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O Colegiado de Curso </w:t>
      </w:r>
      <w:r w:rsidR="008F3E8E" w:rsidRPr="00781D9E">
        <w:rPr>
          <w:color w:val="000000" w:themeColor="text1"/>
        </w:rPr>
        <w:t xml:space="preserve">indica como </w:t>
      </w:r>
      <w:r w:rsidR="006E56BF">
        <w:rPr>
          <w:color w:val="000000" w:themeColor="text1"/>
        </w:rPr>
        <w:t>responsável</w:t>
      </w:r>
      <w:r w:rsidR="008F3E8E" w:rsidRPr="00781D9E">
        <w:rPr>
          <w:color w:val="000000" w:themeColor="text1"/>
        </w:rPr>
        <w:t xml:space="preserve"> pelo acompanhament</w:t>
      </w:r>
      <w:r w:rsidR="005E3FE5">
        <w:rPr>
          <w:color w:val="000000" w:themeColor="text1"/>
        </w:rPr>
        <w:t>o e avaliação das atividades do/a estagiário/a</w:t>
      </w:r>
      <w:r w:rsidR="00687B8B" w:rsidRPr="00781D9E">
        <w:rPr>
          <w:color w:val="000000" w:themeColor="text1"/>
        </w:rPr>
        <w:t xml:space="preserve"> o</w:t>
      </w:r>
      <w:r w:rsidR="006E56BF">
        <w:rPr>
          <w:color w:val="000000" w:themeColor="text1"/>
        </w:rPr>
        <w:t>/a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820223901"/>
          <w:placeholder>
            <w:docPart w:val="7FAA2EC0776840CDB80DAFA107F8B6F7"/>
          </w:placeholder>
        </w:sdtPr>
        <w:sdtEndPr/>
        <w:sdtContent>
          <w:r w:rsidR="00687B8B" w:rsidRPr="007D1F59">
            <w:rPr>
              <w:b/>
              <w:color w:val="8A8A8A" w:themeColor="accent6"/>
            </w:rPr>
            <w:t>[</w:t>
          </w:r>
          <w:r w:rsidR="00577FC7">
            <w:rPr>
              <w:b/>
              <w:color w:val="8A8A8A" w:themeColor="accent6"/>
            </w:rPr>
            <w:t>docente orientador</w:t>
          </w:r>
          <w:r w:rsidR="00E15BA8">
            <w:rPr>
              <w:b/>
              <w:color w:val="8A8A8A" w:themeColor="accent6"/>
            </w:rPr>
            <w:t>/a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>.</w:t>
      </w:r>
    </w:p>
    <w:p w14:paraId="2D1993B3" w14:textId="77777777" w:rsidR="00687B8B" w:rsidRPr="00781D9E" w:rsidRDefault="008F3E8E" w:rsidP="00310591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Cabe à </w:t>
      </w:r>
      <w:r w:rsidRPr="00781D9E">
        <w:rPr>
          <w:b/>
          <w:color w:val="000000" w:themeColor="text1"/>
        </w:rPr>
        <w:t>UFSB</w:t>
      </w:r>
      <w:r w:rsidRPr="00781D9E">
        <w:rPr>
          <w:color w:val="000000" w:themeColor="text1"/>
        </w:rPr>
        <w:t xml:space="preserve"> comunicar à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no início do período letivo, as datas de realização de avaliações acadêmicas.</w:t>
      </w:r>
      <w:r w:rsidR="00687B8B" w:rsidRPr="00781D9E">
        <w:rPr>
          <w:color w:val="000000" w:themeColor="text1"/>
        </w:rPr>
        <w:tab/>
      </w:r>
    </w:p>
    <w:p w14:paraId="2D1993B4" w14:textId="77777777" w:rsidR="008F3E8E" w:rsidRPr="00781D9E" w:rsidRDefault="008F3E8E" w:rsidP="00310591">
      <w:pPr>
        <w:pStyle w:val="PargrafodaLista"/>
        <w:numPr>
          <w:ilvl w:val="1"/>
          <w:numId w:val="15"/>
        </w:numPr>
        <w:ind w:left="993" w:hanging="633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Nos casos em que as verificações de aprendizagem forem periódicas ou finais, nos períodos de avaliação, a carga horária do estágio será reduzida pelo menos à metade.</w:t>
      </w:r>
    </w:p>
    <w:p w14:paraId="2D1993B7" w14:textId="5D57B542" w:rsidR="004E739A" w:rsidRPr="004E739A" w:rsidRDefault="009D3655" w:rsidP="00310591">
      <w:pPr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 xml:space="preserve">O controle de frequência será realizado pela </w:t>
      </w:r>
      <w:r w:rsidR="004E739A" w:rsidRPr="004E739A">
        <w:rPr>
          <w:b/>
          <w:color w:val="000000" w:themeColor="text1"/>
        </w:rPr>
        <w:t>CONCEDENTE</w:t>
      </w:r>
      <w:r w:rsidR="004E739A" w:rsidRPr="004E739A">
        <w:rPr>
          <w:color w:val="000000" w:themeColor="text1"/>
        </w:rPr>
        <w:t>.</w:t>
      </w:r>
    </w:p>
    <w:p w14:paraId="2D1993B8" w14:textId="6A4E05D4" w:rsidR="004E739A" w:rsidRPr="004E739A" w:rsidRDefault="009D3655" w:rsidP="00310591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>Ocorrerá o desligamento do/a estudante do estágio curricular nas seguintes hipóteses:</w:t>
      </w:r>
    </w:p>
    <w:p w14:paraId="2D1993B9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automaticamente, no término do estágio;</w:t>
      </w:r>
    </w:p>
    <w:p w14:paraId="2D1993BA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a qualquer tempo no interesse e conveniência da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2D1993BB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depois de decorrida a terça parte do tempo previsto para a duração do estágio, se comprovada a insuficiência na avaliação de desempenho na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ou na UFSB;</w:t>
      </w:r>
    </w:p>
    <w:p w14:paraId="2D1993BC" w14:textId="77777777" w:rsidR="004E739A" w:rsidRPr="004E739A" w:rsidRDefault="005E3FE5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a pedido do/a estagiário/a</w:t>
      </w:r>
      <w:r w:rsidR="004E739A" w:rsidRPr="004E739A">
        <w:rPr>
          <w:color w:val="000000" w:themeColor="text1"/>
        </w:rPr>
        <w:t>;</w:t>
      </w:r>
    </w:p>
    <w:p w14:paraId="2D1993BD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em decorrência do descumprimento de qualquer compromisso assumido na oportunidade da assinatura do Termo de Compromisso;</w:t>
      </w:r>
    </w:p>
    <w:p w14:paraId="2D1993BE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pelo não comparecimento, sem motivo justificado, por mais de cinco dias, consecutivos ou não, no período de um mês, ou por trinta dias durante todo o período do estágio;</w:t>
      </w:r>
    </w:p>
    <w:p w14:paraId="2D1993BF" w14:textId="68C0D416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Pela interrupção do curso na UF</w:t>
      </w:r>
      <w:r w:rsidR="009D3655">
        <w:rPr>
          <w:color w:val="000000" w:themeColor="text1"/>
        </w:rPr>
        <w:t>SB;</w:t>
      </w:r>
    </w:p>
    <w:p w14:paraId="2D1993C0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Por conduta incompatível com a exigida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2D1993C1" w14:textId="21103869" w:rsidR="004E739A" w:rsidRPr="004E739A" w:rsidRDefault="009D3655" w:rsidP="00310591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13</w:t>
      </w:r>
      <w:r w:rsidR="004E739A" w:rsidRPr="004E739A">
        <w:rPr>
          <w:color w:val="000000" w:themeColor="text1"/>
        </w:rPr>
        <w:t>.</w:t>
      </w:r>
      <w:r w:rsidR="005E3FE5">
        <w:rPr>
          <w:color w:val="000000" w:themeColor="text1"/>
        </w:rPr>
        <w:tab/>
        <w:t>Por ocasião do desligamento do/a estagiário/a</w:t>
      </w:r>
      <w:r w:rsidR="004E739A" w:rsidRPr="004E739A">
        <w:rPr>
          <w:color w:val="000000" w:themeColor="text1"/>
        </w:rPr>
        <w:t xml:space="preserve">, a </w:t>
      </w:r>
      <w:r w:rsidR="004E739A" w:rsidRPr="004E739A">
        <w:rPr>
          <w:b/>
          <w:color w:val="000000" w:themeColor="text1"/>
        </w:rPr>
        <w:t>CONCEDENTE</w:t>
      </w:r>
      <w:r w:rsidR="004E739A" w:rsidRPr="004E739A">
        <w:rPr>
          <w:color w:val="000000" w:themeColor="text1"/>
        </w:rPr>
        <w:t xml:space="preserve"> entregará termo de realização do estágio com indicação resumida das atividades desenvolvidas, dos períodos e da avaliação de desempenho.</w:t>
      </w:r>
    </w:p>
    <w:p w14:paraId="2D1993C2" w14:textId="6651560D" w:rsidR="008F3E8E" w:rsidRPr="00530578" w:rsidRDefault="009D3655" w:rsidP="00310591">
      <w:pPr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>É competente o Foro da Justiça Federal, Seção Judiciária do Estado da Bahia, Subseção Judiciária de Itabuna, para dirimir quaisquer dúvidas oriundas deste Termo.</w:t>
      </w:r>
    </w:p>
    <w:p w14:paraId="2D1993C3" w14:textId="77777777" w:rsidR="005E3FE5" w:rsidRDefault="005E3FE5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4" w14:textId="3F067A47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Itabun</w:t>
      </w:r>
      <w:r w:rsidR="005E3FE5">
        <w:rPr>
          <w:rFonts w:cs="Arial"/>
          <w:color w:val="000000" w:themeColor="text1"/>
          <w:shd w:val="clear" w:color="auto" w:fill="FFFFFF"/>
          <w:lang w:val="pt-BR"/>
        </w:rPr>
        <w:t>a-Ba, ___ de____________ de 20</w:t>
      </w:r>
      <w:r w:rsidR="00577FC7">
        <w:rPr>
          <w:rFonts w:cs="Arial"/>
          <w:color w:val="000000" w:themeColor="text1"/>
          <w:shd w:val="clear" w:color="auto" w:fill="FFFFFF"/>
          <w:lang w:val="pt-BR"/>
        </w:rPr>
        <w:t>2</w:t>
      </w:r>
      <w:r w:rsidR="000253EF">
        <w:rPr>
          <w:rFonts w:cs="Arial"/>
          <w:color w:val="000000" w:themeColor="text1"/>
          <w:shd w:val="clear" w:color="auto" w:fill="FFFFFF"/>
          <w:lang w:val="pt-BR"/>
        </w:rPr>
        <w:t>3</w:t>
      </w:r>
      <w:r w:rsidRPr="00530578">
        <w:rPr>
          <w:rFonts w:cs="Arial"/>
          <w:color w:val="000000" w:themeColor="text1"/>
          <w:shd w:val="clear" w:color="auto" w:fill="FFFFFF"/>
          <w:lang w:val="pt-BR"/>
        </w:rPr>
        <w:t>.</w:t>
      </w:r>
    </w:p>
    <w:p w14:paraId="2D1993C5" w14:textId="77777777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6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2D1993C7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C8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Universidade Federal do Sul da Bahia – UFSB</w:t>
      </w:r>
    </w:p>
    <w:p w14:paraId="2D1993C9" w14:textId="7B021A25" w:rsidR="00EE4900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</w:t>
      </w:r>
      <w:r w:rsidR="000253EF"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  <w:r w:rsidRPr="00530578">
        <w:rPr>
          <w:rFonts w:cs="Arial"/>
          <w:color w:val="000000" w:themeColor="text1"/>
          <w:shd w:val="clear" w:color="auto" w:fill="FFFFFF"/>
          <w:lang w:val="pt-BR"/>
        </w:rPr>
        <w:t>C</w:t>
      </w:r>
      <w:r w:rsidR="009D3655">
        <w:rPr>
          <w:rFonts w:cs="Arial"/>
          <w:color w:val="000000" w:themeColor="text1"/>
          <w:shd w:val="clear" w:color="auto" w:fill="FFFFFF"/>
          <w:lang w:val="pt-BR"/>
        </w:rPr>
        <w:t>oordenador/a de Curso</w:t>
      </w:r>
      <w:r w:rsidR="00C43781">
        <w:rPr>
          <w:rFonts w:cs="Arial"/>
          <w:color w:val="000000" w:themeColor="text1"/>
          <w:shd w:val="clear" w:color="auto" w:fill="FFFFFF"/>
          <w:lang w:val="pt-BR"/>
        </w:rPr>
        <w:t>/</w:t>
      </w:r>
    </w:p>
    <w:p w14:paraId="38D27AE6" w14:textId="3647D363" w:rsidR="00C43781" w:rsidRPr="00530578" w:rsidRDefault="00C43781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rFonts w:cs="Arial"/>
          <w:color w:val="000000" w:themeColor="text1"/>
          <w:shd w:val="clear" w:color="auto" w:fill="FFFFFF"/>
          <w:lang w:val="pt-BR"/>
        </w:rPr>
        <w:t>Docente da Área de Estágio</w:t>
      </w:r>
    </w:p>
    <w:p w14:paraId="2D1993CA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2D1993CB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CC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Estagiário/a</w:t>
      </w:r>
    </w:p>
    <w:p w14:paraId="2D1993CD" w14:textId="77777777" w:rsidR="00EE4900" w:rsidRPr="00530578" w:rsidRDefault="00EE4900" w:rsidP="00EE4900">
      <w:pPr>
        <w:jc w:val="center"/>
        <w:rPr>
          <w:rFonts w:cs="Arial"/>
          <w:color w:val="000000" w:themeColor="text1"/>
          <w:lang w:val="pt-BR"/>
        </w:rPr>
      </w:pPr>
    </w:p>
    <w:p w14:paraId="2D1993CE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2D1993CF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2D1993D0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 da empresa/Representante</w:t>
      </w:r>
    </w:p>
    <w:p w14:paraId="2D1993D1" w14:textId="77777777" w:rsidR="00EE4900" w:rsidRPr="00781D9E" w:rsidRDefault="00EE4900" w:rsidP="00EE4900">
      <w:pPr>
        <w:jc w:val="center"/>
        <w:rPr>
          <w:rFonts w:ascii="Arial" w:hAnsi="Arial" w:cs="Arial"/>
          <w:color w:val="000000" w:themeColor="text1"/>
          <w:lang w:val="pt-BR"/>
        </w:rPr>
      </w:pPr>
    </w:p>
    <w:p w14:paraId="2D1993D2" w14:textId="77777777" w:rsidR="00C2032E" w:rsidRDefault="00C2032E" w:rsidP="00EE4900">
      <w:pPr>
        <w:jc w:val="both"/>
        <w:rPr>
          <w:color w:val="000000" w:themeColor="text1"/>
        </w:rPr>
      </w:pPr>
    </w:p>
    <w:p w14:paraId="2D1993D3" w14:textId="77777777" w:rsidR="000A52EC" w:rsidRDefault="000A52EC" w:rsidP="00EE4900">
      <w:pPr>
        <w:jc w:val="both"/>
        <w:rPr>
          <w:color w:val="000000" w:themeColor="text1"/>
        </w:rPr>
      </w:pPr>
    </w:p>
    <w:p w14:paraId="474CD81E" w14:textId="77777777" w:rsidR="009D3655" w:rsidRDefault="009D3655" w:rsidP="00EE4900">
      <w:pPr>
        <w:jc w:val="both"/>
        <w:rPr>
          <w:color w:val="000000" w:themeColor="text1"/>
        </w:rPr>
      </w:pPr>
    </w:p>
    <w:p w14:paraId="63286AC3" w14:textId="77777777" w:rsidR="009D3655" w:rsidRDefault="009D3655" w:rsidP="00EE4900">
      <w:pPr>
        <w:jc w:val="both"/>
        <w:rPr>
          <w:color w:val="000000" w:themeColor="text1"/>
        </w:rPr>
      </w:pPr>
    </w:p>
    <w:p w14:paraId="0D94054F" w14:textId="77777777" w:rsidR="009D3655" w:rsidRDefault="009D3655" w:rsidP="00EE4900">
      <w:pPr>
        <w:jc w:val="both"/>
        <w:rPr>
          <w:color w:val="000000" w:themeColor="text1"/>
        </w:rPr>
      </w:pPr>
    </w:p>
    <w:p w14:paraId="76A1061C" w14:textId="77777777" w:rsidR="009D3655" w:rsidRDefault="009D3655" w:rsidP="00EE4900">
      <w:pPr>
        <w:jc w:val="both"/>
        <w:rPr>
          <w:color w:val="000000" w:themeColor="text1"/>
        </w:rPr>
      </w:pPr>
    </w:p>
    <w:p w14:paraId="79892905" w14:textId="77777777" w:rsidR="009D3655" w:rsidRDefault="009D3655" w:rsidP="00EE4900">
      <w:pPr>
        <w:jc w:val="both"/>
        <w:rPr>
          <w:color w:val="000000" w:themeColor="text1"/>
        </w:rPr>
      </w:pPr>
    </w:p>
    <w:p w14:paraId="5AA08E28" w14:textId="77777777" w:rsidR="009D3655" w:rsidRDefault="009D3655" w:rsidP="00EE4900">
      <w:pPr>
        <w:jc w:val="both"/>
        <w:rPr>
          <w:color w:val="000000" w:themeColor="text1"/>
        </w:rPr>
      </w:pPr>
    </w:p>
    <w:p w14:paraId="7ACAF8F2" w14:textId="77777777" w:rsidR="009D3655" w:rsidRDefault="009D3655" w:rsidP="00EE4900">
      <w:pPr>
        <w:jc w:val="both"/>
        <w:rPr>
          <w:color w:val="000000" w:themeColor="text1"/>
        </w:rPr>
      </w:pPr>
    </w:p>
    <w:p w14:paraId="1655AB76" w14:textId="77777777" w:rsidR="009D3655" w:rsidRDefault="009D3655" w:rsidP="00EE4900">
      <w:pPr>
        <w:jc w:val="both"/>
        <w:rPr>
          <w:color w:val="000000" w:themeColor="text1"/>
        </w:rPr>
      </w:pPr>
    </w:p>
    <w:p w14:paraId="31E04872" w14:textId="77777777" w:rsidR="009D3655" w:rsidRDefault="009D3655" w:rsidP="00EE4900">
      <w:pPr>
        <w:jc w:val="both"/>
        <w:rPr>
          <w:color w:val="000000" w:themeColor="text1"/>
        </w:rPr>
      </w:pPr>
    </w:p>
    <w:p w14:paraId="5B1D2A33" w14:textId="77777777" w:rsidR="009D3655" w:rsidRDefault="009D3655" w:rsidP="00EE4900">
      <w:pPr>
        <w:jc w:val="both"/>
        <w:rPr>
          <w:color w:val="000000" w:themeColor="text1"/>
        </w:rPr>
      </w:pPr>
    </w:p>
    <w:p w14:paraId="70D6471E" w14:textId="77777777" w:rsidR="009D3655" w:rsidRDefault="009D3655" w:rsidP="00EE4900">
      <w:pPr>
        <w:jc w:val="both"/>
        <w:rPr>
          <w:color w:val="000000" w:themeColor="text1"/>
        </w:rPr>
      </w:pPr>
    </w:p>
    <w:p w14:paraId="39877C6D" w14:textId="77777777" w:rsidR="009D3655" w:rsidRDefault="009D3655" w:rsidP="00EE4900">
      <w:pPr>
        <w:jc w:val="both"/>
        <w:rPr>
          <w:color w:val="000000" w:themeColor="text1"/>
        </w:rPr>
      </w:pPr>
    </w:p>
    <w:p w14:paraId="7A685E78" w14:textId="77777777" w:rsidR="009D3655" w:rsidRDefault="009D3655" w:rsidP="00EE4900">
      <w:pPr>
        <w:jc w:val="both"/>
        <w:rPr>
          <w:color w:val="000000" w:themeColor="text1"/>
        </w:rPr>
      </w:pPr>
    </w:p>
    <w:p w14:paraId="35C8CA5D" w14:textId="77777777" w:rsidR="009D3655" w:rsidRDefault="009D3655" w:rsidP="00EE4900">
      <w:pPr>
        <w:jc w:val="both"/>
        <w:rPr>
          <w:color w:val="000000" w:themeColor="text1"/>
        </w:rPr>
      </w:pPr>
    </w:p>
    <w:p w14:paraId="695255C9" w14:textId="02E25E37" w:rsidR="009D3655" w:rsidRDefault="009D3655" w:rsidP="009D3655">
      <w:pPr>
        <w:pStyle w:val="Ttulo2"/>
        <w:spacing w:before="90"/>
        <w:ind w:left="258" w:right="338"/>
        <w:jc w:val="center"/>
        <w:rPr>
          <w:rFonts w:ascii="Book Antiqua" w:hAnsi="Book Antiqua"/>
          <w:b/>
        </w:rPr>
      </w:pPr>
      <w:r w:rsidRPr="001B651F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9DE0C0" wp14:editId="72502B22">
                <wp:simplePos x="0" y="0"/>
                <wp:positionH relativeFrom="margin">
                  <wp:align>left</wp:align>
                </wp:positionH>
                <wp:positionV relativeFrom="paragraph">
                  <wp:posOffset>743585</wp:posOffset>
                </wp:positionV>
                <wp:extent cx="6124575" cy="19050"/>
                <wp:effectExtent l="0" t="0" r="28575" b="19050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212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F6CDC" id="Conector reto 26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58.55pt" to="482.2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" strokecolor="#121212" strokeweight="1.44pt">
                <w10:wrap type="topAndBottom" anchorx="margin"/>
              </v:line>
            </w:pict>
          </mc:Fallback>
        </mc:AlternateContent>
      </w:r>
      <w:r w:rsidRPr="009D3655">
        <w:rPr>
          <w:rFonts w:ascii="Book Antiqua" w:hAnsi="Book Antiqua"/>
          <w:b/>
        </w:rPr>
        <w:t>CARTA DE ACEITE DA UNIDADE CONCEDENTE DO ESTÁGIO SUPERVISIONADO OBRIGATÓRIO DAS LICENCIATURAS INTERDISCIPLINARES</w:t>
      </w:r>
    </w:p>
    <w:p w14:paraId="4FEF5390" w14:textId="5564461B" w:rsidR="009D3655" w:rsidRDefault="009D3655" w:rsidP="009D3655">
      <w:pPr>
        <w:rPr>
          <w:color w:val="000000" w:themeColor="text1"/>
        </w:rPr>
      </w:pPr>
    </w:p>
    <w:p w14:paraId="3905FEFA" w14:textId="77777777" w:rsidR="009D3655" w:rsidRDefault="009D3655" w:rsidP="009D3655">
      <w:pPr>
        <w:rPr>
          <w:color w:val="000000" w:themeColor="text1"/>
        </w:rPr>
      </w:pPr>
    </w:p>
    <w:p w14:paraId="45EC3DBB" w14:textId="77777777" w:rsidR="009D3655" w:rsidRDefault="009D3655" w:rsidP="009D3655">
      <w:pPr>
        <w:rPr>
          <w:color w:val="000000" w:themeColor="text1"/>
        </w:rPr>
      </w:pPr>
    </w:p>
    <w:p w14:paraId="16A64BE6" w14:textId="4A822A90" w:rsidR="009D3655" w:rsidRPr="009D3655" w:rsidRDefault="009D3655" w:rsidP="009D3655">
      <w:pPr>
        <w:pStyle w:val="Corpodetexto"/>
        <w:spacing w:line="360" w:lineRule="auto"/>
        <w:ind w:left="100" w:right="57"/>
        <w:jc w:val="both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</w:rPr>
        <w:t>Autorizamos</w:t>
      </w:r>
      <w:r w:rsidRPr="009D3655">
        <w:rPr>
          <w:rFonts w:ascii="Book Antiqua" w:hAnsi="Book Antiqua"/>
          <w:color w:val="auto"/>
          <w:spacing w:val="22"/>
        </w:rPr>
        <w:t xml:space="preserve"> </w:t>
      </w:r>
      <w:r w:rsidRPr="009D3655">
        <w:rPr>
          <w:rFonts w:ascii="Book Antiqua" w:hAnsi="Book Antiqua"/>
          <w:color w:val="auto"/>
        </w:rPr>
        <w:t>o/a</w:t>
      </w:r>
      <w:r w:rsidRPr="009D3655">
        <w:rPr>
          <w:rFonts w:ascii="Book Antiqua" w:hAnsi="Book Antiqua"/>
          <w:color w:val="auto"/>
          <w:spacing w:val="17"/>
        </w:rPr>
        <w:t xml:space="preserve"> </w:t>
      </w:r>
      <w:r w:rsidRPr="009D3655">
        <w:rPr>
          <w:rFonts w:ascii="Book Antiqua" w:hAnsi="Book Antiqua"/>
          <w:color w:val="auto"/>
        </w:rPr>
        <w:t>estudante</w:t>
      </w:r>
      <w:r w:rsidRPr="009D3655">
        <w:rPr>
          <w:rFonts w:ascii="Book Antiqua" w:hAnsi="Book Antiqua"/>
          <w:color w:val="auto"/>
          <w:u w:val="single"/>
        </w:rPr>
        <w:t xml:space="preserve">                                                                                                                      </w:t>
      </w:r>
      <w:r w:rsidRPr="009D3655">
        <w:rPr>
          <w:rFonts w:ascii="Book Antiqua" w:hAnsi="Book Antiqua"/>
          <w:color w:val="auto"/>
        </w:rPr>
        <w:t>m</w:t>
      </w:r>
      <w:r w:rsidRPr="009D3655">
        <w:rPr>
          <w:rFonts w:ascii="Book Antiqua" w:hAnsi="Book Antiqua"/>
          <w:color w:val="auto"/>
          <w:spacing w:val="-3"/>
        </w:rPr>
        <w:t xml:space="preserve">atriculado/a </w:t>
      </w:r>
      <w:r w:rsidRPr="009D3655">
        <w:rPr>
          <w:rFonts w:ascii="Book Antiqua" w:hAnsi="Book Antiqua"/>
          <w:color w:val="auto"/>
        </w:rPr>
        <w:t>no Estágio Supervisionado da UFSB a realizar suas atividades de estágio em nossa Instituição sob a orientação de um/a professor/a da UFSB e supervisão do/a</w:t>
      </w:r>
      <w:r w:rsidRPr="009D3655">
        <w:rPr>
          <w:rFonts w:ascii="Book Antiqua" w:hAnsi="Book Antiqua"/>
          <w:color w:val="auto"/>
          <w:spacing w:val="17"/>
        </w:rPr>
        <w:t xml:space="preserve"> </w:t>
      </w:r>
      <w:r w:rsidRPr="009D3655">
        <w:rPr>
          <w:rFonts w:ascii="Book Antiqua" w:hAnsi="Book Antiqua"/>
          <w:color w:val="auto"/>
        </w:rPr>
        <w:t xml:space="preserve">professor/a </w:t>
      </w:r>
    </w:p>
    <w:p w14:paraId="04BA7B1E" w14:textId="77777777" w:rsidR="009D3655" w:rsidRPr="009D3655" w:rsidRDefault="009D3655" w:rsidP="009D3655">
      <w:pPr>
        <w:pStyle w:val="Corpodetexto"/>
        <w:tabs>
          <w:tab w:val="left" w:pos="6996"/>
        </w:tabs>
        <w:spacing w:line="273" w:lineRule="exact"/>
        <w:ind w:left="100"/>
        <w:jc w:val="both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  <w:u w:val="single"/>
        </w:rPr>
        <w:t xml:space="preserve"> </w:t>
      </w:r>
      <w:r w:rsidRPr="009D3655">
        <w:rPr>
          <w:rFonts w:ascii="Book Antiqua" w:hAnsi="Book Antiqua"/>
          <w:color w:val="auto"/>
          <w:u w:val="single"/>
        </w:rPr>
        <w:tab/>
      </w:r>
      <w:r w:rsidRPr="009D3655">
        <w:rPr>
          <w:rFonts w:ascii="Book Antiqua" w:hAnsi="Book Antiqua"/>
          <w:color w:val="auto"/>
        </w:rPr>
        <w:t>dessa Instituição de</w:t>
      </w:r>
      <w:r w:rsidRPr="009D3655">
        <w:rPr>
          <w:rFonts w:ascii="Book Antiqua" w:hAnsi="Book Antiqua"/>
          <w:color w:val="auto"/>
          <w:spacing w:val="-4"/>
        </w:rPr>
        <w:t xml:space="preserve"> </w:t>
      </w:r>
      <w:r w:rsidRPr="009D3655">
        <w:rPr>
          <w:rFonts w:ascii="Book Antiqua" w:hAnsi="Book Antiqua"/>
          <w:color w:val="auto"/>
        </w:rPr>
        <w:t>Ensino.</w:t>
      </w:r>
    </w:p>
    <w:p w14:paraId="0111E919" w14:textId="77777777" w:rsidR="009D3655" w:rsidRPr="009D3655" w:rsidRDefault="009D3655" w:rsidP="009D3655">
      <w:pPr>
        <w:pStyle w:val="Corpodetexto"/>
        <w:rPr>
          <w:rFonts w:ascii="Book Antiqua" w:hAnsi="Book Antiqua"/>
          <w:color w:val="auto"/>
          <w:sz w:val="20"/>
        </w:rPr>
      </w:pPr>
    </w:p>
    <w:p w14:paraId="2728043A" w14:textId="77777777" w:rsidR="009D3655" w:rsidRPr="009D3655" w:rsidRDefault="009D3655" w:rsidP="009D3655">
      <w:pPr>
        <w:pStyle w:val="Corpodetexto"/>
        <w:spacing w:before="2"/>
        <w:rPr>
          <w:rFonts w:ascii="Book Antiqua" w:hAnsi="Book Antiqua"/>
          <w:color w:val="auto"/>
          <w:sz w:val="20"/>
        </w:rPr>
      </w:pPr>
    </w:p>
    <w:p w14:paraId="4536FBFD" w14:textId="40E46376" w:rsidR="009D3655" w:rsidRPr="009D3655" w:rsidRDefault="009D3655" w:rsidP="009D3655">
      <w:pPr>
        <w:pStyle w:val="Corpodetexto"/>
        <w:tabs>
          <w:tab w:val="left" w:pos="4327"/>
          <w:tab w:val="left" w:pos="5102"/>
          <w:tab w:val="left" w:pos="7188"/>
        </w:tabs>
        <w:spacing w:before="90"/>
        <w:ind w:left="1926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  <w:u w:val="single"/>
        </w:rPr>
        <w:t xml:space="preserve"> </w:t>
      </w:r>
      <w:r w:rsidRPr="009D3655">
        <w:rPr>
          <w:rFonts w:ascii="Book Antiqua" w:hAnsi="Book Antiqua"/>
          <w:color w:val="auto"/>
          <w:u w:val="single"/>
        </w:rPr>
        <w:tab/>
      </w:r>
      <w:r w:rsidRPr="009D3655">
        <w:rPr>
          <w:rFonts w:ascii="Book Antiqua" w:hAnsi="Book Antiqua"/>
          <w:color w:val="auto"/>
        </w:rPr>
        <w:t>,</w:t>
      </w:r>
      <w:r w:rsidRPr="009D3655">
        <w:rPr>
          <w:rFonts w:ascii="Book Antiqua" w:hAnsi="Book Antiqua"/>
          <w:color w:val="auto"/>
          <w:u w:val="single"/>
        </w:rPr>
        <w:t xml:space="preserve"> </w:t>
      </w:r>
      <w:r w:rsidRPr="009D3655">
        <w:rPr>
          <w:rFonts w:ascii="Book Antiqua" w:hAnsi="Book Antiqua"/>
          <w:color w:val="auto"/>
          <w:u w:val="single"/>
        </w:rPr>
        <w:tab/>
      </w:r>
      <w:r w:rsidRPr="009D3655">
        <w:rPr>
          <w:rFonts w:ascii="Book Antiqua" w:hAnsi="Book Antiqua"/>
          <w:color w:val="auto"/>
        </w:rPr>
        <w:t>de</w:t>
      </w:r>
      <w:r w:rsidRPr="009D3655">
        <w:rPr>
          <w:rFonts w:ascii="Book Antiqua" w:hAnsi="Book Antiqua"/>
          <w:color w:val="auto"/>
          <w:u w:val="single"/>
        </w:rPr>
        <w:t xml:space="preserve"> </w:t>
      </w:r>
      <w:r w:rsidRPr="009D3655">
        <w:rPr>
          <w:rFonts w:ascii="Book Antiqua" w:hAnsi="Book Antiqua"/>
          <w:color w:val="auto"/>
          <w:u w:val="single"/>
        </w:rPr>
        <w:tab/>
      </w:r>
      <w:r w:rsidRPr="009D3655">
        <w:rPr>
          <w:rFonts w:ascii="Book Antiqua" w:hAnsi="Book Antiqua"/>
          <w:color w:val="auto"/>
        </w:rPr>
        <w:t>de</w:t>
      </w:r>
      <w:r w:rsidRPr="009D3655">
        <w:rPr>
          <w:rFonts w:ascii="Book Antiqua" w:hAnsi="Book Antiqua"/>
          <w:color w:val="auto"/>
          <w:spacing w:val="-1"/>
        </w:rPr>
        <w:t xml:space="preserve"> </w:t>
      </w:r>
      <w:r w:rsidRPr="009D3655">
        <w:rPr>
          <w:rFonts w:ascii="Book Antiqua" w:hAnsi="Book Antiqua"/>
          <w:color w:val="auto"/>
        </w:rPr>
        <w:t>202</w:t>
      </w:r>
      <w:r w:rsidR="000253EF">
        <w:rPr>
          <w:rFonts w:ascii="Book Antiqua" w:hAnsi="Book Antiqua"/>
          <w:color w:val="auto"/>
        </w:rPr>
        <w:t>3</w:t>
      </w:r>
      <w:r w:rsidRPr="009D3655">
        <w:rPr>
          <w:rFonts w:ascii="Book Antiqua" w:hAnsi="Book Antiqua"/>
          <w:color w:val="auto"/>
        </w:rPr>
        <w:t>.</w:t>
      </w:r>
    </w:p>
    <w:p w14:paraId="696DF2DC" w14:textId="77777777" w:rsidR="009D3655" w:rsidRPr="009D3655" w:rsidRDefault="009D3655" w:rsidP="009D3655">
      <w:pPr>
        <w:pStyle w:val="Corpodetexto"/>
        <w:rPr>
          <w:rFonts w:ascii="Book Antiqua" w:hAnsi="Book Antiqua"/>
          <w:color w:val="auto"/>
          <w:sz w:val="20"/>
        </w:rPr>
      </w:pPr>
    </w:p>
    <w:p w14:paraId="0E7F988A" w14:textId="77777777" w:rsidR="009D3655" w:rsidRPr="009D3655" w:rsidRDefault="009D3655" w:rsidP="009D3655">
      <w:pPr>
        <w:rPr>
          <w:color w:val="auto"/>
        </w:rPr>
      </w:pPr>
    </w:p>
    <w:p w14:paraId="671D8B87" w14:textId="36E3664A" w:rsidR="009D3655" w:rsidRPr="009D3655" w:rsidRDefault="009D3655" w:rsidP="009D3655">
      <w:pPr>
        <w:pStyle w:val="Corpodetexto"/>
        <w:spacing w:line="250" w:lineRule="exact"/>
        <w:ind w:left="2127" w:right="1666"/>
        <w:jc w:val="center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</w:rPr>
        <w:t>______________________________________________________</w:t>
      </w:r>
    </w:p>
    <w:p w14:paraId="3BFEE84B" w14:textId="77777777" w:rsidR="009D3655" w:rsidRPr="009D3655" w:rsidRDefault="009D3655" w:rsidP="009D3655">
      <w:pPr>
        <w:pStyle w:val="Corpodetexto"/>
        <w:spacing w:line="250" w:lineRule="exact"/>
        <w:ind w:left="2127" w:right="1666"/>
        <w:jc w:val="center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</w:rPr>
        <w:t>Assinatura</w:t>
      </w:r>
    </w:p>
    <w:p w14:paraId="769BF19B" w14:textId="77777777" w:rsidR="009D3655" w:rsidRP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</w:rPr>
        <w:t xml:space="preserve">Nome: </w:t>
      </w:r>
    </w:p>
    <w:p w14:paraId="3D226B99" w14:textId="5790BFDE" w:rsid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  <w:r w:rsidRPr="009D3655">
        <w:rPr>
          <w:rFonts w:ascii="Book Antiqua" w:hAnsi="Book Antiqua"/>
          <w:color w:val="auto"/>
        </w:rPr>
        <w:t>Cargo:</w:t>
      </w:r>
    </w:p>
    <w:p w14:paraId="4CD7EC10" w14:textId="77777777" w:rsid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</w:p>
    <w:p w14:paraId="12881116" w14:textId="77777777" w:rsid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</w:p>
    <w:p w14:paraId="0904225B" w14:textId="77777777" w:rsid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6"/>
        <w:gridCol w:w="2972"/>
      </w:tblGrid>
      <w:tr w:rsidR="009D3655" w:rsidRPr="001B651F" w14:paraId="65597EBB" w14:textId="77777777" w:rsidTr="00790D54">
        <w:trPr>
          <w:trHeight w:val="1585"/>
        </w:trPr>
        <w:tc>
          <w:tcPr>
            <w:tcW w:w="6656" w:type="dxa"/>
          </w:tcPr>
          <w:p w14:paraId="54B75300" w14:textId="77777777" w:rsidR="009D3655" w:rsidRPr="001B651F" w:rsidRDefault="009D3655" w:rsidP="00790D54">
            <w:pPr>
              <w:pStyle w:val="TableParagraph"/>
              <w:spacing w:before="104"/>
              <w:ind w:left="112" w:right="5560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Colégio:</w:t>
            </w:r>
          </w:p>
          <w:p w14:paraId="64DFD6F0" w14:textId="77777777" w:rsidR="008A0EE6" w:rsidRDefault="008A0EE6" w:rsidP="00790D54">
            <w:pPr>
              <w:pStyle w:val="TableParagraph"/>
              <w:ind w:left="112" w:right="5470"/>
              <w:rPr>
                <w:rFonts w:ascii="Book Antiqua" w:hAnsi="Book Antiqua"/>
                <w:sz w:val="24"/>
              </w:rPr>
            </w:pPr>
          </w:p>
          <w:p w14:paraId="17F7F767" w14:textId="77777777" w:rsidR="009D3655" w:rsidRPr="001B651F" w:rsidRDefault="009D3655" w:rsidP="00790D54">
            <w:pPr>
              <w:pStyle w:val="TableParagraph"/>
              <w:ind w:left="112" w:right="5470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Endereço:</w:t>
            </w:r>
          </w:p>
          <w:p w14:paraId="3D00DB0A" w14:textId="77777777" w:rsidR="008A0EE6" w:rsidRDefault="008A0EE6" w:rsidP="00790D54">
            <w:pPr>
              <w:pStyle w:val="TableParagraph"/>
              <w:ind w:left="112"/>
              <w:rPr>
                <w:rFonts w:ascii="Book Antiqua" w:hAnsi="Book Antiqua"/>
                <w:sz w:val="24"/>
              </w:rPr>
            </w:pPr>
          </w:p>
          <w:p w14:paraId="4CECD275" w14:textId="77777777" w:rsidR="009D3655" w:rsidRPr="001B651F" w:rsidRDefault="009D3655" w:rsidP="00790D54">
            <w:pPr>
              <w:pStyle w:val="TableParagraph"/>
              <w:ind w:left="112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Telefone:</w:t>
            </w:r>
          </w:p>
        </w:tc>
        <w:tc>
          <w:tcPr>
            <w:tcW w:w="2972" w:type="dxa"/>
          </w:tcPr>
          <w:p w14:paraId="3452BE40" w14:textId="77777777" w:rsidR="009D3655" w:rsidRPr="001B651F" w:rsidRDefault="009D3655" w:rsidP="00790D54">
            <w:pPr>
              <w:pStyle w:val="TableParagraph"/>
              <w:spacing w:line="268" w:lineRule="exact"/>
              <w:ind w:left="929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CARIMBO</w:t>
            </w:r>
          </w:p>
        </w:tc>
      </w:tr>
    </w:tbl>
    <w:p w14:paraId="7EA6BAB9" w14:textId="77777777" w:rsidR="009D3655" w:rsidRPr="009D3655" w:rsidRDefault="009D3655" w:rsidP="009D3655">
      <w:pPr>
        <w:pStyle w:val="Corpodetexto"/>
        <w:ind w:left="2127" w:right="1666"/>
        <w:jc w:val="center"/>
        <w:rPr>
          <w:rFonts w:ascii="Book Antiqua" w:hAnsi="Book Antiqua"/>
          <w:color w:val="auto"/>
        </w:rPr>
      </w:pPr>
    </w:p>
    <w:p w14:paraId="274767B1" w14:textId="77777777" w:rsidR="009D3655" w:rsidRDefault="009D3655" w:rsidP="009D3655">
      <w:pPr>
        <w:rPr>
          <w:color w:val="000000" w:themeColor="text1"/>
        </w:rPr>
        <w:sectPr w:rsidR="009D3655" w:rsidSect="002B0B2E">
          <w:headerReference w:type="default" r:id="rId11"/>
          <w:footerReference w:type="first" r:id="rId12"/>
          <w:pgSz w:w="11906" w:h="16838" w:code="9"/>
          <w:pgMar w:top="1440" w:right="1080" w:bottom="851" w:left="1080" w:header="862" w:footer="720" w:gutter="0"/>
          <w:cols w:space="720"/>
          <w:docGrid w:linePitch="360"/>
        </w:sectPr>
      </w:pPr>
    </w:p>
    <w:p w14:paraId="2D1993D4" w14:textId="77777777" w:rsidR="000A52EC" w:rsidRDefault="000A52EC" w:rsidP="00C74E11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279587"/>
        <w:placeholder>
          <w:docPart w:val="532AC73C32F44A81821D2675A717BB2D"/>
        </w:placeholder>
      </w:sdtPr>
      <w:sdtEndPr/>
      <w:sdtContent>
        <w:p w14:paraId="2D1993D5" w14:textId="2647CC03" w:rsidR="002F4E12" w:rsidRPr="00530578" w:rsidRDefault="002F4E12" w:rsidP="002F4E12">
          <w:pPr>
            <w:pBdr>
              <w:bottom w:val="single" w:sz="12" w:space="4" w:color="141414"/>
            </w:pBdr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30578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PLANO DE ATIVIDADES DE ESTÁGIO </w:t>
          </w:r>
          <w:r w:rsidR="008A0EE6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SUPERVISIONADO DAS LICENCIATURAS</w:t>
          </w:r>
        </w:p>
      </w:sdtContent>
    </w:sdt>
    <w:p w14:paraId="2D1993D6" w14:textId="77777777" w:rsidR="002F4E12" w:rsidRPr="00530578" w:rsidRDefault="002F4E12" w:rsidP="002F4E12">
      <w:pPr>
        <w:ind w:left="567"/>
        <w:jc w:val="center"/>
        <w:rPr>
          <w:rFonts w:cs="Arial"/>
          <w:b/>
          <w:color w:val="000000" w:themeColor="text1"/>
          <w:lang w:val="pt-BR"/>
        </w:rPr>
      </w:pPr>
    </w:p>
    <w:p w14:paraId="2D1993D7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 xml:space="preserve">Identificação da/o </w:t>
      </w:r>
      <w:r w:rsidR="00A6619E">
        <w:rPr>
          <w:rFonts w:cs="Arial"/>
          <w:b/>
          <w:color w:val="auto"/>
          <w:sz w:val="24"/>
          <w:szCs w:val="24"/>
        </w:rPr>
        <w:t>estagiário/a</w:t>
      </w:r>
      <w:r w:rsidRPr="00530578">
        <w:rPr>
          <w:rFonts w:cs="Arial"/>
          <w:b/>
          <w:color w:val="auto"/>
          <w:sz w:val="24"/>
          <w:szCs w:val="24"/>
        </w:rPr>
        <w:t xml:space="preserve"> e do Plano de Atividades</w:t>
      </w:r>
    </w:p>
    <w:tbl>
      <w:tblPr>
        <w:tblStyle w:val="TabeladeLista4"/>
        <w:tblpPr w:leftFromText="141" w:rightFromText="141" w:vertAnchor="text" w:horzAnchor="margin" w:tblpXSpec="right" w:tblpY="36"/>
        <w:tblW w:w="5000" w:type="pct"/>
        <w:tblLook w:val="0600" w:firstRow="0" w:lastRow="0" w:firstColumn="0" w:lastColumn="0" w:noHBand="1" w:noVBand="1"/>
      </w:tblPr>
      <w:tblGrid>
        <w:gridCol w:w="9444"/>
        <w:gridCol w:w="292"/>
      </w:tblGrid>
      <w:tr w:rsidR="002F4E12" w:rsidRPr="00530578" w14:paraId="2D1993D9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2D1993D8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530578">
              <w:rPr>
                <w:rFonts w:cs="Arial"/>
                <w:color w:val="000000" w:themeColor="text1"/>
              </w:rPr>
              <w:t xml:space="preserve">Estagiário/a: </w:t>
            </w:r>
          </w:p>
        </w:tc>
      </w:tr>
      <w:tr w:rsidR="002F4E12" w:rsidRPr="00530578" w14:paraId="2D1993DB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2D1993DA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</w:rPr>
              <w:t>Curso</w:t>
            </w:r>
            <w:r w:rsidRPr="00530578">
              <w:rPr>
                <w:rFonts w:cs="Arial"/>
                <w:color w:val="000000" w:themeColor="text1"/>
              </w:rPr>
              <w:t xml:space="preserve">:  </w:t>
            </w:r>
          </w:p>
        </w:tc>
      </w:tr>
      <w:tr w:rsidR="002F4E12" w:rsidRPr="00530578" w14:paraId="2D1993DE" w14:textId="77777777" w:rsidTr="00BB0A42">
        <w:trPr>
          <w:trHeight w:val="510"/>
        </w:trPr>
        <w:tc>
          <w:tcPr>
            <w:tcW w:w="4850" w:type="pct"/>
            <w:vAlign w:val="center"/>
          </w:tcPr>
          <w:p w14:paraId="2D1993DC" w14:textId="77777777" w:rsidR="002F4E12" w:rsidRPr="00530578" w:rsidRDefault="002F4E12" w:rsidP="00BB0A42">
            <w:pPr>
              <w:rPr>
                <w:rFonts w:cs="Arial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  <w:lang w:val="pt-BR"/>
              </w:rPr>
              <w:t xml:space="preserve">Supervisor/a da Unidade Concedente: </w:t>
            </w:r>
          </w:p>
        </w:tc>
        <w:tc>
          <w:tcPr>
            <w:tcW w:w="150" w:type="pct"/>
          </w:tcPr>
          <w:p w14:paraId="2D1993DD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  <w:tr w:rsidR="002F4E12" w:rsidRPr="00530578" w14:paraId="2D1993E0" w14:textId="77777777" w:rsidTr="00BB0A42">
        <w:trPr>
          <w:trHeight w:val="450"/>
        </w:trPr>
        <w:tc>
          <w:tcPr>
            <w:tcW w:w="5000" w:type="pct"/>
            <w:gridSpan w:val="2"/>
          </w:tcPr>
          <w:p w14:paraId="2D1993DF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Etapa de Estágio: </w:t>
            </w:r>
          </w:p>
        </w:tc>
      </w:tr>
      <w:tr w:rsidR="002F4E12" w:rsidRPr="00530578" w14:paraId="2D1993E3" w14:textId="77777777" w:rsidTr="00BB0A42">
        <w:trPr>
          <w:trHeight w:val="1273"/>
        </w:trPr>
        <w:tc>
          <w:tcPr>
            <w:tcW w:w="5000" w:type="pct"/>
            <w:gridSpan w:val="2"/>
          </w:tcPr>
          <w:p w14:paraId="2D1993E1" w14:textId="77777777" w:rsidR="002F4E12" w:rsidRPr="00530578" w:rsidRDefault="002F4E12" w:rsidP="00BB0A42">
            <w:pPr>
              <w:snapToGrid w:val="0"/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>Objetivos:</w:t>
            </w:r>
          </w:p>
          <w:p w14:paraId="2D1993E2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</w:p>
        </w:tc>
      </w:tr>
      <w:tr w:rsidR="002F4E12" w:rsidRPr="00530578" w14:paraId="2D1993EC" w14:textId="77777777" w:rsidTr="00BB0A42">
        <w:trPr>
          <w:trHeight w:val="4253"/>
        </w:trPr>
        <w:tc>
          <w:tcPr>
            <w:tcW w:w="5000" w:type="pct"/>
            <w:gridSpan w:val="2"/>
          </w:tcPr>
          <w:p w14:paraId="2D1993E4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Descrição das Atividades: </w:t>
            </w:r>
          </w:p>
          <w:p w14:paraId="2D1993E5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6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7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8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9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A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2D1993EB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</w:tc>
      </w:tr>
    </w:tbl>
    <w:p w14:paraId="2D1993ED" w14:textId="77777777" w:rsidR="002F4E12" w:rsidRPr="00530578" w:rsidRDefault="002F4E12" w:rsidP="002F4E12">
      <w:pPr>
        <w:spacing w:line="360" w:lineRule="auto"/>
        <w:ind w:left="567"/>
        <w:rPr>
          <w:rFonts w:cs="Arial"/>
          <w:b/>
          <w:color w:val="000000" w:themeColor="text1"/>
          <w:lang w:val="pt-BR"/>
        </w:rPr>
      </w:pPr>
    </w:p>
    <w:p w14:paraId="2D1993EE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>Cronograma:</w:t>
      </w:r>
    </w:p>
    <w:tbl>
      <w:tblPr>
        <w:tblStyle w:val="TabeladeLista3-nfase6"/>
        <w:tblpPr w:leftFromText="141" w:rightFromText="141" w:vertAnchor="text" w:horzAnchor="margin" w:tblpXSpec="right" w:tblpY="157"/>
        <w:tblW w:w="5000" w:type="pct"/>
        <w:tblLook w:val="0020" w:firstRow="1" w:lastRow="0" w:firstColumn="0" w:lastColumn="0" w:noHBand="0" w:noVBand="0"/>
      </w:tblPr>
      <w:tblGrid>
        <w:gridCol w:w="1826"/>
        <w:gridCol w:w="7910"/>
      </w:tblGrid>
      <w:tr w:rsidR="002F4E12" w:rsidRPr="00530578" w14:paraId="2D1993F1" w14:textId="77777777" w:rsidTr="00BB0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EF" w14:textId="77777777" w:rsidR="002F4E12" w:rsidRPr="00530578" w:rsidRDefault="002F4E12" w:rsidP="00BB0A42">
            <w:pPr>
              <w:ind w:left="567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Data</w:t>
            </w:r>
          </w:p>
        </w:tc>
        <w:tc>
          <w:tcPr>
            <w:tcW w:w="4062" w:type="pct"/>
            <w:vAlign w:val="center"/>
          </w:tcPr>
          <w:p w14:paraId="2D1993F0" w14:textId="77777777" w:rsidR="002F4E12" w:rsidRPr="00530578" w:rsidRDefault="002F4E12" w:rsidP="00BB0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Atividade</w:t>
            </w:r>
          </w:p>
        </w:tc>
      </w:tr>
      <w:tr w:rsidR="002F4E12" w:rsidRPr="00530578" w14:paraId="2D1993F4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2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3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7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5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6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A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8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9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3FD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B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C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0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3FE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3FF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3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1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2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6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4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5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9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7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8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C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A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B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0F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0D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0E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2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0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1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5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3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4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8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6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7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B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9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A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1E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C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1D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D199421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2D19941F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2D199420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2D199422" w14:textId="77777777" w:rsidR="002F4E12" w:rsidRPr="00530578" w:rsidRDefault="002F4E12" w:rsidP="002F4E12">
      <w:pPr>
        <w:ind w:left="567"/>
        <w:jc w:val="center"/>
        <w:rPr>
          <w:rFonts w:cs="Arial"/>
          <w:color w:val="000000" w:themeColor="text1"/>
          <w:lang w:val="pt-BR"/>
        </w:rPr>
      </w:pPr>
    </w:p>
    <w:p w14:paraId="2D199423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2D199424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2D199425" w14:textId="6EBE95DB" w:rsidR="002F4E12" w:rsidRPr="00530578" w:rsidRDefault="002F4E1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________________, ___</w:t>
      </w:r>
      <w:r w:rsidR="00A6619E">
        <w:rPr>
          <w:rFonts w:cs="Arial"/>
          <w:color w:val="000000" w:themeColor="text1"/>
          <w:lang w:val="pt-BR"/>
        </w:rPr>
        <w:t xml:space="preserve">__ de __________________ </w:t>
      </w:r>
      <w:proofErr w:type="spellStart"/>
      <w:r w:rsidR="00A6619E">
        <w:rPr>
          <w:rFonts w:cs="Arial"/>
          <w:color w:val="000000" w:themeColor="text1"/>
          <w:lang w:val="pt-BR"/>
        </w:rPr>
        <w:t>de</w:t>
      </w:r>
      <w:proofErr w:type="spellEnd"/>
      <w:r w:rsidR="00A6619E">
        <w:rPr>
          <w:rFonts w:cs="Arial"/>
          <w:color w:val="000000" w:themeColor="text1"/>
          <w:lang w:val="pt-BR"/>
        </w:rPr>
        <w:t xml:space="preserve"> 20</w:t>
      </w:r>
      <w:r w:rsidR="00577FC7">
        <w:rPr>
          <w:rFonts w:cs="Arial"/>
          <w:color w:val="000000" w:themeColor="text1"/>
          <w:lang w:val="pt-BR"/>
        </w:rPr>
        <w:t>2</w:t>
      </w:r>
      <w:r w:rsidR="000253EF">
        <w:rPr>
          <w:rFonts w:cs="Arial"/>
          <w:color w:val="000000" w:themeColor="text1"/>
          <w:lang w:val="pt-BR"/>
        </w:rPr>
        <w:t>3</w:t>
      </w:r>
      <w:r w:rsidRPr="00530578">
        <w:rPr>
          <w:rFonts w:cs="Arial"/>
          <w:color w:val="000000" w:themeColor="text1"/>
          <w:lang w:val="pt-BR"/>
        </w:rPr>
        <w:t>.</w:t>
      </w:r>
    </w:p>
    <w:p w14:paraId="2D199426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2D199427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2D199428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29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Assinatura do</w:t>
      </w:r>
      <w:r w:rsidR="00A6619E">
        <w:rPr>
          <w:rFonts w:cs="Arial"/>
          <w:color w:val="000000" w:themeColor="text1"/>
          <w:lang w:val="pt-BR"/>
        </w:rPr>
        <w:t>/a Estagiário/a</w:t>
      </w:r>
    </w:p>
    <w:p w14:paraId="2D19942A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B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C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2D" w14:textId="77777777"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Supervisor/a</w:t>
      </w:r>
      <w:r w:rsidR="002F4E12" w:rsidRPr="00530578">
        <w:rPr>
          <w:rFonts w:cs="Arial"/>
          <w:color w:val="000000" w:themeColor="text1"/>
          <w:lang w:val="pt-BR"/>
        </w:rPr>
        <w:t xml:space="preserve"> </w:t>
      </w:r>
      <w:r w:rsidR="002F4E12">
        <w:rPr>
          <w:rFonts w:cs="Arial"/>
          <w:color w:val="000000" w:themeColor="text1"/>
          <w:lang w:val="pt-BR"/>
        </w:rPr>
        <w:t>do campo de estágio</w:t>
      </w:r>
    </w:p>
    <w:p w14:paraId="2D19942E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2F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D199430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D199431" w14:textId="77777777"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Orientador/a de estágio ou Coordenador/a</w:t>
      </w:r>
      <w:r w:rsidR="002F4E12" w:rsidRPr="00530578">
        <w:rPr>
          <w:rFonts w:cs="Arial"/>
          <w:color w:val="000000" w:themeColor="text1"/>
          <w:lang w:val="pt-BR"/>
        </w:rPr>
        <w:t xml:space="preserve"> do Curso</w:t>
      </w:r>
    </w:p>
    <w:p w14:paraId="2D199432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182C" w14:textId="77777777" w:rsidR="00D43BBD" w:rsidRDefault="00D43BBD">
      <w:pPr>
        <w:spacing w:after="0" w:line="240" w:lineRule="auto"/>
      </w:pPr>
      <w:r>
        <w:separator/>
      </w:r>
    </w:p>
  </w:endnote>
  <w:endnote w:type="continuationSeparator" w:id="0">
    <w:p w14:paraId="085FF4E2" w14:textId="77777777" w:rsidR="00D43BBD" w:rsidRDefault="00D4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2D199442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2D19943D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2D19943E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2D19943F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2D199440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2D199441" w14:textId="77777777" w:rsidR="00DC15F7" w:rsidRDefault="00DC15F7" w:rsidP="006515E8"/>
      </w:tc>
    </w:tr>
  </w:tbl>
  <w:p w14:paraId="2D199443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F74E" w14:textId="77777777" w:rsidR="00D43BBD" w:rsidRDefault="00D43BBD">
      <w:pPr>
        <w:spacing w:after="0" w:line="240" w:lineRule="auto"/>
      </w:pPr>
      <w:r>
        <w:separator/>
      </w:r>
    </w:p>
  </w:footnote>
  <w:footnote w:type="continuationSeparator" w:id="0">
    <w:p w14:paraId="5E6AB8D0" w14:textId="77777777" w:rsidR="00D43BBD" w:rsidRDefault="00D4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2D19943B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2D199437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D199444" wp14:editId="2D199445">
                <wp:extent cx="767715" cy="84836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2D199438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-1247346965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2D199439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2D19943A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2D19943C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C7558"/>
    <w:multiLevelType w:val="multilevel"/>
    <w:tmpl w:val="AA2A8F0A"/>
    <w:lvl w:ilvl="0">
      <w:start w:val="1"/>
      <w:numFmt w:val="decimal"/>
      <w:lvlText w:val="%1."/>
      <w:lvlJc w:val="left"/>
      <w:pPr>
        <w:ind w:left="712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346" w:hanging="63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9" w:hanging="6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58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17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6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35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634"/>
      </w:pPr>
      <w:rPr>
        <w:rFonts w:hint="default"/>
        <w:lang w:val="pt-BR" w:eastAsia="pt-BR" w:bidi="pt-BR"/>
      </w:rPr>
    </w:lvl>
  </w:abstractNum>
  <w:abstractNum w:abstractNumId="14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499656">
    <w:abstractNumId w:val="9"/>
  </w:num>
  <w:num w:numId="2" w16cid:durableId="2068722045">
    <w:abstractNumId w:val="7"/>
  </w:num>
  <w:num w:numId="3" w16cid:durableId="1952589013">
    <w:abstractNumId w:val="6"/>
  </w:num>
  <w:num w:numId="4" w16cid:durableId="1771729907">
    <w:abstractNumId w:val="5"/>
  </w:num>
  <w:num w:numId="5" w16cid:durableId="1481992928">
    <w:abstractNumId w:val="4"/>
  </w:num>
  <w:num w:numId="6" w16cid:durableId="1385131152">
    <w:abstractNumId w:val="8"/>
  </w:num>
  <w:num w:numId="7" w16cid:durableId="1936009101">
    <w:abstractNumId w:val="3"/>
  </w:num>
  <w:num w:numId="8" w16cid:durableId="498540973">
    <w:abstractNumId w:val="2"/>
  </w:num>
  <w:num w:numId="9" w16cid:durableId="1178429175">
    <w:abstractNumId w:val="1"/>
  </w:num>
  <w:num w:numId="10" w16cid:durableId="1741512882">
    <w:abstractNumId w:val="0"/>
  </w:num>
  <w:num w:numId="11" w16cid:durableId="1309360201">
    <w:abstractNumId w:val="21"/>
  </w:num>
  <w:num w:numId="12" w16cid:durableId="1295912347">
    <w:abstractNumId w:val="20"/>
  </w:num>
  <w:num w:numId="13" w16cid:durableId="695231179">
    <w:abstractNumId w:val="19"/>
  </w:num>
  <w:num w:numId="14" w16cid:durableId="945622257">
    <w:abstractNumId w:val="22"/>
  </w:num>
  <w:num w:numId="15" w16cid:durableId="1675104728">
    <w:abstractNumId w:val="18"/>
  </w:num>
  <w:num w:numId="16" w16cid:durableId="1292202897">
    <w:abstractNumId w:val="15"/>
  </w:num>
  <w:num w:numId="17" w16cid:durableId="655840321">
    <w:abstractNumId w:val="12"/>
  </w:num>
  <w:num w:numId="18" w16cid:durableId="780224235">
    <w:abstractNumId w:val="17"/>
  </w:num>
  <w:num w:numId="19" w16cid:durableId="1490828787">
    <w:abstractNumId w:val="16"/>
  </w:num>
  <w:num w:numId="20" w16cid:durableId="1630086679">
    <w:abstractNumId w:val="11"/>
  </w:num>
  <w:num w:numId="21" w16cid:durableId="381681964">
    <w:abstractNumId w:val="14"/>
  </w:num>
  <w:num w:numId="22" w16cid:durableId="507141220">
    <w:abstractNumId w:val="10"/>
  </w:num>
  <w:num w:numId="23" w16cid:durableId="838544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3961"/>
    <w:rsid w:val="000253EF"/>
    <w:rsid w:val="00057A33"/>
    <w:rsid w:val="0008651E"/>
    <w:rsid w:val="000A3234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10591"/>
    <w:rsid w:val="00325219"/>
    <w:rsid w:val="003273DD"/>
    <w:rsid w:val="0034076C"/>
    <w:rsid w:val="00343FBB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52223"/>
    <w:rsid w:val="00565E2F"/>
    <w:rsid w:val="005707C9"/>
    <w:rsid w:val="0057279A"/>
    <w:rsid w:val="00577FC7"/>
    <w:rsid w:val="005A5882"/>
    <w:rsid w:val="005A6A67"/>
    <w:rsid w:val="005B4F52"/>
    <w:rsid w:val="005E3FE5"/>
    <w:rsid w:val="005E5E2B"/>
    <w:rsid w:val="005F41CC"/>
    <w:rsid w:val="0060304E"/>
    <w:rsid w:val="00627825"/>
    <w:rsid w:val="006515E8"/>
    <w:rsid w:val="00687B8B"/>
    <w:rsid w:val="006A759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175"/>
    <w:rsid w:val="0083269A"/>
    <w:rsid w:val="008347EF"/>
    <w:rsid w:val="00863541"/>
    <w:rsid w:val="0089153A"/>
    <w:rsid w:val="00897560"/>
    <w:rsid w:val="008A0EE6"/>
    <w:rsid w:val="008A1F8F"/>
    <w:rsid w:val="008A47DD"/>
    <w:rsid w:val="008C1D55"/>
    <w:rsid w:val="008D667C"/>
    <w:rsid w:val="008E6E97"/>
    <w:rsid w:val="008F0E6E"/>
    <w:rsid w:val="008F3E8E"/>
    <w:rsid w:val="008F4691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A7E98"/>
    <w:rsid w:val="009D3655"/>
    <w:rsid w:val="009D40FA"/>
    <w:rsid w:val="009D793C"/>
    <w:rsid w:val="009E37DE"/>
    <w:rsid w:val="009F0B81"/>
    <w:rsid w:val="00A04504"/>
    <w:rsid w:val="00A10ABB"/>
    <w:rsid w:val="00A21912"/>
    <w:rsid w:val="00A36F67"/>
    <w:rsid w:val="00A6619E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E072D"/>
    <w:rsid w:val="00BF473C"/>
    <w:rsid w:val="00C11C7B"/>
    <w:rsid w:val="00C176D6"/>
    <w:rsid w:val="00C2032E"/>
    <w:rsid w:val="00C40BDA"/>
    <w:rsid w:val="00C43781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43BBD"/>
    <w:rsid w:val="00D50495"/>
    <w:rsid w:val="00D53E92"/>
    <w:rsid w:val="00D611FE"/>
    <w:rsid w:val="00D66811"/>
    <w:rsid w:val="00D906CA"/>
    <w:rsid w:val="00D96AE9"/>
    <w:rsid w:val="00DA2BFC"/>
    <w:rsid w:val="00DB02D2"/>
    <w:rsid w:val="00DC15F7"/>
    <w:rsid w:val="00DE76F3"/>
    <w:rsid w:val="00E06BBD"/>
    <w:rsid w:val="00E12DAB"/>
    <w:rsid w:val="00E1401C"/>
    <w:rsid w:val="00E156BA"/>
    <w:rsid w:val="00E15BA8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75208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99369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1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SimplesTabela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D3655"/>
    <w:pPr>
      <w:widowControl w:val="0"/>
      <w:autoSpaceDE w:val="0"/>
      <w:autoSpaceDN w:val="0"/>
      <w:spacing w:after="0" w:line="240" w:lineRule="auto"/>
    </w:pPr>
    <w:rPr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D97DC14D24064A0674CD9FFDBD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74DD-01E8-4448-A73E-CD76AD92DD8E}"/>
      </w:docPartPr>
      <w:docPartBody>
        <w:p w:rsidR="00BD52ED" w:rsidRDefault="00A860BB" w:rsidP="00A860BB">
          <w:pPr>
            <w:pStyle w:val="AECD97DC14D24064A0674CD9FFDBD74B16"/>
          </w:pPr>
          <w:r w:rsidRPr="00CB37FC">
            <w:rPr>
              <w:color w:val="70AD47" w:themeColor="accent6"/>
            </w:rPr>
            <w:t>[nome da instituição]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C1E70C9B145948ABB0A3218AC328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7508-30A8-4A8C-8283-1AEDFCA65C5A}"/>
      </w:docPartPr>
      <w:docPartBody>
        <w:p w:rsidR="00BD52ED" w:rsidRDefault="00A860BB" w:rsidP="00A860BB">
          <w:pPr>
            <w:pStyle w:val="C1E70C9B145948ABB0A3218AC3285B8F1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B64A7D2610C4D6A8CC1D9184745E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D16FE-5BAB-427D-9E3F-B99E62D09D1A}"/>
      </w:docPartPr>
      <w:docPartBody>
        <w:p w:rsidR="00BD52ED" w:rsidRDefault="00A860BB" w:rsidP="00A860BB">
          <w:pPr>
            <w:pStyle w:val="2B64A7D2610C4D6A8CC1D9184745EBC414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C16BD3C748A64E38AD4EA2F0CA6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48B8-E55B-4C5A-9F9B-7289DE106124}"/>
      </w:docPartPr>
      <w:docPartBody>
        <w:p w:rsidR="00BD52ED" w:rsidRDefault="00A860BB" w:rsidP="00A860BB">
          <w:pPr>
            <w:pStyle w:val="C16BD3C748A64E38AD4EA2F0CA6FFDFF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CPF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5BEB2B78BDDB43BEB64E506346842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4C95A-CA9F-4CB7-BF55-6F0097831BAC}"/>
      </w:docPartPr>
      <w:docPartBody>
        <w:p w:rsidR="008D0EAD" w:rsidRDefault="00A860BB" w:rsidP="00A860BB">
          <w:pPr>
            <w:pStyle w:val="5BEB2B78BDDB43BEB64E5063468425D99"/>
          </w:pPr>
          <w:r w:rsidRPr="007D1F59">
            <w:rPr>
              <w:color w:val="70AD47" w:themeColor="accent6"/>
            </w:rPr>
            <w:t>[departamento/setor]</w:t>
          </w:r>
        </w:p>
      </w:docPartBody>
    </w:docPart>
    <w:docPart>
      <w:docPartPr>
        <w:name w:val="871CADE44A9C421A8C777C2DB7213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AB44F-976C-4E1A-B8DF-F2DA054E2FFE}"/>
      </w:docPartPr>
      <w:docPartBody>
        <w:p w:rsidR="008D0EAD" w:rsidRDefault="00A860BB" w:rsidP="00A860BB">
          <w:pPr>
            <w:pStyle w:val="871CADE44A9C421A8C777C2DB721301C9"/>
          </w:pPr>
          <w:r w:rsidRPr="007D1F59">
            <w:rPr>
              <w:color w:val="70AD47" w:themeColor="accent6"/>
            </w:rPr>
            <w:t>[nome do professor supervisor]</w:t>
          </w:r>
        </w:p>
      </w:docPartBody>
    </w:docPart>
    <w:docPart>
      <w:docPartPr>
        <w:name w:val="AD8C81D4D125427196C85A21E553E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55779-4BB4-48CD-A66F-071AE42C95FA}"/>
      </w:docPartPr>
      <w:docPartBody>
        <w:p w:rsidR="008D0EAD" w:rsidRDefault="00A860BB" w:rsidP="00A860BB">
          <w:pPr>
            <w:pStyle w:val="AD8C81D4D125427196C85A21E553E08C8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62CEC71D859948EBB0A22C4AD0732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A9F99-8303-4293-AD2A-827220756B84}"/>
      </w:docPartPr>
      <w:docPartBody>
        <w:p w:rsidR="008D0EAD" w:rsidRDefault="00A860BB" w:rsidP="00A860BB">
          <w:pPr>
            <w:pStyle w:val="62CEC71D859948EBB0A22C4AD0732F128"/>
          </w:pPr>
          <w:r w:rsidRPr="007D1F59">
            <w:rPr>
              <w:b/>
              <w:color w:val="70AD47" w:themeColor="accent6"/>
            </w:rPr>
            <w:t>[número de horas]</w:t>
          </w:r>
        </w:p>
      </w:docPartBody>
    </w:docPart>
    <w:docPart>
      <w:docPartPr>
        <w:name w:val="69799E7DEB5F4F93B0D7D6B0998CF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C3D5D-957A-42EE-A2FC-52B281F11CF3}"/>
      </w:docPartPr>
      <w:docPartBody>
        <w:p w:rsidR="008D0EAD" w:rsidRDefault="00A860BB" w:rsidP="00A860BB">
          <w:pPr>
            <w:pStyle w:val="69799E7DEB5F4F93B0D7D6B0998CF58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2FC333ADFD8D416BA079DC3FA8ED3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786E5-995E-4645-A5F2-0CCF31625B19}"/>
      </w:docPartPr>
      <w:docPartBody>
        <w:p w:rsidR="008D0EAD" w:rsidRDefault="00A860BB" w:rsidP="00A860BB">
          <w:pPr>
            <w:pStyle w:val="2FC333ADFD8D416BA079DC3FA8ED384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61CC6D629EE24BBCA79820AF60140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DC10C-DE5B-4AEA-805E-3A2BF04DAAA1}"/>
      </w:docPartPr>
      <w:docPartBody>
        <w:p w:rsidR="008D0EAD" w:rsidRDefault="00A860BB" w:rsidP="00A860BB">
          <w:pPr>
            <w:pStyle w:val="61CC6D629EE24BBCA79820AF60140B088"/>
          </w:pPr>
          <w:r w:rsidRPr="007D1F59">
            <w:rPr>
              <w:b/>
              <w:color w:val="70AD47" w:themeColor="accent6"/>
            </w:rPr>
            <w:t>[horário inicial]</w:t>
          </w:r>
        </w:p>
      </w:docPartBody>
    </w:docPart>
    <w:docPart>
      <w:docPartPr>
        <w:name w:val="D7807E9AD2144ED6BC4B21F77D1A5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8B94-FC64-46A5-8D1B-E4EC69B349EB}"/>
      </w:docPartPr>
      <w:docPartBody>
        <w:p w:rsidR="008D0EAD" w:rsidRDefault="00A860BB" w:rsidP="00A860BB">
          <w:pPr>
            <w:pStyle w:val="D7807E9AD2144ED6BC4B21F77D1A5D7A8"/>
          </w:pPr>
          <w:r>
            <w:rPr>
              <w:b/>
              <w:color w:val="70AD47" w:themeColor="accent6"/>
            </w:rPr>
            <w:t>[horário final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7FAA2EC0776840CDB80DAFA107F8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04744-E374-4E33-8BEE-0609C8EDC5E4}"/>
      </w:docPartPr>
      <w:docPartBody>
        <w:p w:rsidR="008D0EAD" w:rsidRDefault="00A860BB" w:rsidP="00A860BB">
          <w:pPr>
            <w:pStyle w:val="7FAA2EC0776840CDB80DAFA107F8B6F77"/>
          </w:pPr>
          <w:r w:rsidRPr="007D1F59">
            <w:rPr>
              <w:b/>
              <w:color w:val="70AD47" w:themeColor="accent6"/>
            </w:rPr>
            <w:t>[nome do responsável]</w:t>
          </w:r>
        </w:p>
      </w:docPartBody>
    </w:docPart>
    <w:docPart>
      <w:docPartPr>
        <w:name w:val="79C8B9A7C34A4BC48AD933665713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A4A3-7E7C-4F00-9EAF-05005CC330AB}"/>
      </w:docPartPr>
      <w:docPartBody>
        <w:p w:rsidR="002864FA" w:rsidRDefault="00A860BB" w:rsidP="00A860BB">
          <w:pPr>
            <w:pStyle w:val="79C8B9A7C34A4BC48AD933665713D8A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9B716D8A8F414AAE86ABA2BC8A46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028E-E581-4AC2-BFA7-EB8BA5F85D48}"/>
      </w:docPartPr>
      <w:docPartBody>
        <w:p w:rsidR="002864FA" w:rsidRDefault="00A860BB" w:rsidP="00A860BB">
          <w:pPr>
            <w:pStyle w:val="9B716D8A8F414AAE86ABA2BC8A46B7A3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0423085F02342FCBA280D887170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5C99-4853-4BE4-8A37-E5D1357429EE}"/>
      </w:docPartPr>
      <w:docPartBody>
        <w:p w:rsidR="002864FA" w:rsidRDefault="00A860BB" w:rsidP="00A860BB">
          <w:pPr>
            <w:pStyle w:val="F0423085F02342FCBA280D8871707F94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nº e data da portaria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63FBCBC00AE4724AA77B1ECE1B36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D535E-7340-4287-B70C-5570C6988686}"/>
      </w:docPartPr>
      <w:docPartBody>
        <w:p w:rsidR="00CC0939" w:rsidRDefault="00A860BB" w:rsidP="00A860BB">
          <w:pPr>
            <w:pStyle w:val="F63FBCBC00AE4724AA77B1ECE1B36C2B3"/>
          </w:pPr>
          <w:r w:rsidRPr="00E3791F">
            <w:rPr>
              <w:b/>
              <w:color w:val="70AD47" w:themeColor="accent6"/>
            </w:rPr>
            <w:t>[nome da seguradora]</w:t>
          </w:r>
        </w:p>
      </w:docPartBody>
    </w:docPart>
    <w:docPart>
      <w:docPartPr>
        <w:name w:val="017F4113945E4C2592254C517FFA7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2231A-7AB2-4F1B-BEA3-BB395485DD32}"/>
      </w:docPartPr>
      <w:docPartBody>
        <w:p w:rsidR="00A860BB" w:rsidRDefault="00A860BB" w:rsidP="00A860BB">
          <w:pPr>
            <w:pStyle w:val="017F4113945E4C2592254C517FFA75FB1"/>
          </w:pPr>
          <w:r w:rsidRPr="00E3791F">
            <w:rPr>
              <w:b/>
              <w:color w:val="70AD47" w:themeColor="accent6"/>
            </w:rPr>
            <w:t>[número da apólice]</w:t>
          </w:r>
        </w:p>
      </w:docPartBody>
    </w:docPart>
    <w:docPart>
      <w:docPartPr>
        <w:name w:val="532AC73C32F44A81821D2675A717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8FEEE-A435-4D90-B07F-FD44BEE16897}"/>
      </w:docPartPr>
      <w:docPartBody>
        <w:p w:rsidR="000F4EE1" w:rsidRDefault="00AF78DA" w:rsidP="00AF78DA">
          <w:pPr>
            <w:pStyle w:val="532AC73C32F44A81821D2675A717BB2D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781FCD2E24E99952F7D4CB1BEC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E38C8-2975-4FCC-9007-4F02856CBFE9}"/>
      </w:docPartPr>
      <w:docPartBody>
        <w:p w:rsidR="0008621F" w:rsidRDefault="00451E0D" w:rsidP="00451E0D">
          <w:pPr>
            <w:pStyle w:val="D0C781FCD2E24E99952F7D4CB1BEC67B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887805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9"/>
    <w:rsid w:val="0008621F"/>
    <w:rsid w:val="00093755"/>
    <w:rsid w:val="000F4EE1"/>
    <w:rsid w:val="0013749E"/>
    <w:rsid w:val="001D4279"/>
    <w:rsid w:val="00230FD7"/>
    <w:rsid w:val="00252619"/>
    <w:rsid w:val="00272168"/>
    <w:rsid w:val="002864FA"/>
    <w:rsid w:val="002A60AD"/>
    <w:rsid w:val="002B609A"/>
    <w:rsid w:val="003A6D61"/>
    <w:rsid w:val="003F06CF"/>
    <w:rsid w:val="0040345F"/>
    <w:rsid w:val="00415C32"/>
    <w:rsid w:val="00451E0D"/>
    <w:rsid w:val="00457A8F"/>
    <w:rsid w:val="00485A69"/>
    <w:rsid w:val="004F66A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D52ED"/>
    <w:rsid w:val="00CB4C35"/>
    <w:rsid w:val="00CB7BB4"/>
    <w:rsid w:val="00CC0939"/>
    <w:rsid w:val="00D63448"/>
    <w:rsid w:val="00E87859"/>
    <w:rsid w:val="00F4380E"/>
    <w:rsid w:val="00F867A1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32AC73C32F44A81821D2675A717BB2D">
    <w:name w:val="532AC73C32F44A81821D2675A717BB2D"/>
    <w:rsid w:val="00AF78DA"/>
  </w:style>
  <w:style w:type="paragraph" w:customStyle="1" w:styleId="D0C781FCD2E24E99952F7D4CB1BEC67B">
    <w:name w:val="D0C781FCD2E24E99952F7D4CB1BEC67B"/>
    <w:rsid w:val="00451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23172-B0CE-4C8E-B9DE-80A6427F4F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</TotalTime>
  <Pages>6</Pages>
  <Words>941</Words>
  <Characters>5085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ANNA CARLA LUNA BASTOS</cp:lastModifiedBy>
  <cp:revision>4</cp:revision>
  <cp:lastPrinted>2018-02-21T18:09:00Z</cp:lastPrinted>
  <dcterms:created xsi:type="dcterms:W3CDTF">2023-04-25T18:18:00Z</dcterms:created>
  <dcterms:modified xsi:type="dcterms:W3CDTF">2023-05-22T12:25:00Z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1c8ed34ed3218e4a51cb716cb710e23770b749ba995db15e50082946079a5446</vt:lpwstr>
  </property>
</Properties>
</file>