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9369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D19936A" w14:textId="77777777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 OBRIGATÓRIO</w:t>
          </w:r>
        </w:p>
      </w:sdtContent>
    </w:sdt>
    <w:p w14:paraId="2D19936B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2D19936C" w14:textId="689E4B90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DB02D2">
        <w:rPr>
          <w:color w:val="000000" w:themeColor="text1"/>
        </w:rPr>
        <w:t>0</w:t>
      </w:r>
      <w:r w:rsidR="005B4F52">
        <w:rPr>
          <w:color w:val="000000" w:themeColor="text1"/>
        </w:rPr>
        <w:t>4</w:t>
      </w:r>
      <w:r w:rsidR="00DB02D2">
        <w:rPr>
          <w:color w:val="000000" w:themeColor="text1"/>
        </w:rPr>
        <w:t>/20</w:t>
      </w:r>
      <w:r w:rsidR="005B4F52">
        <w:rPr>
          <w:color w:val="000000" w:themeColor="text1"/>
        </w:rPr>
        <w:t>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2D19936D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2D19936F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6E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2D199372" w14:textId="77777777" w:rsidTr="00DC15F7">
        <w:trPr>
          <w:trHeight w:val="20"/>
        </w:trPr>
        <w:tc>
          <w:tcPr>
            <w:tcW w:w="824" w:type="pct"/>
          </w:tcPr>
          <w:p w14:paraId="2D199370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D199371" w14:textId="77777777" w:rsidR="00FB7F87" w:rsidRDefault="00FB7F87" w:rsidP="00DC15F7"/>
        </w:tc>
      </w:tr>
      <w:tr w:rsidR="00FB7F87" w:rsidRPr="00AB4529" w14:paraId="2D199374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3" w14:textId="75273DC8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5B4F52">
              <w:rPr>
                <w:color w:val="auto"/>
              </w:rPr>
              <w:t>Praça José Bastos, S/N, Centro</w:t>
            </w:r>
            <w:r w:rsidR="005B4F52" w:rsidRPr="000E54B9">
              <w:rPr>
                <w:color w:val="auto"/>
              </w:rPr>
              <w:t>, Itabuna, Bahia, CEP 45.6</w:t>
            </w:r>
            <w:r w:rsidR="005B4F52">
              <w:rPr>
                <w:color w:val="auto"/>
              </w:rPr>
              <w:t>00</w:t>
            </w:r>
            <w:r w:rsidR="005B4F52" w:rsidRPr="000E54B9">
              <w:rPr>
                <w:color w:val="auto"/>
              </w:rPr>
              <w:t>-</w:t>
            </w:r>
            <w:r w:rsidR="005B4F52">
              <w:rPr>
                <w:color w:val="auto"/>
              </w:rPr>
              <w:t>923</w:t>
            </w:r>
          </w:p>
        </w:tc>
      </w:tr>
      <w:tr w:rsidR="00FB7F87" w:rsidRPr="00AB4529" w14:paraId="2D199376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5" w14:textId="71CDFFF5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6E410E">
              <w:rPr>
                <w:color w:val="000000" w:themeColor="text1"/>
              </w:rPr>
              <w:t>15.180.</w:t>
            </w:r>
            <w:bookmarkStart w:id="0" w:name="_GoBack"/>
            <w:bookmarkEnd w:id="0"/>
            <w:r w:rsidRPr="000E54B9">
              <w:rPr>
                <w:color w:val="000000" w:themeColor="text1"/>
              </w:rPr>
              <w:t>714/0001-04</w:t>
            </w:r>
          </w:p>
        </w:tc>
      </w:tr>
      <w:tr w:rsidR="00FB7F87" w:rsidRPr="00AB4529" w14:paraId="2D19937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2D199377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2D199378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2D19937C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2D19937A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D19937B" w14:textId="3AF735C0" w:rsidR="00FB7F87" w:rsidRPr="00AB4529" w:rsidRDefault="007B2116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5B4F52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5B4F52">
                  <w:rPr>
                    <w:color w:val="8A8A8A" w:themeColor="accent6"/>
                  </w:rPr>
                  <w:t>[Coordenador</w:t>
                </w:r>
                <w:r w:rsidR="00E15BA8">
                  <w:rPr>
                    <w:color w:val="8A8A8A" w:themeColor="accent6"/>
                  </w:rPr>
                  <w:t>/a</w:t>
                </w:r>
                <w:r w:rsidR="005B4F52">
                  <w:rPr>
                    <w:color w:val="8A8A8A" w:themeColor="accent6"/>
                  </w:rPr>
                  <w:t xml:space="preserve">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2D19937D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2D19937F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7E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2D199382" w14:textId="77777777" w:rsidTr="0089153A">
        <w:trPr>
          <w:trHeight w:val="170"/>
        </w:trPr>
        <w:tc>
          <w:tcPr>
            <w:tcW w:w="825" w:type="pct"/>
          </w:tcPr>
          <w:p w14:paraId="2D199380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2D199381" w14:textId="77777777" w:rsidR="00CB37FC" w:rsidRDefault="00CB37FC" w:rsidP="00CB37FC"/>
        </w:tc>
      </w:tr>
      <w:tr w:rsidR="00AB4529" w:rsidRPr="00AB4529" w14:paraId="2D19938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3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4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2D199388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6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7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2D19938B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9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A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2D19938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C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2D19938D" w14:textId="77777777" w:rsidR="00AB4529" w:rsidRPr="00AB4529" w:rsidRDefault="007B2116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8F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2D199391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D199390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2D199394" w14:textId="77777777" w:rsidTr="0089153A">
        <w:trPr>
          <w:trHeight w:val="20"/>
        </w:trPr>
        <w:tc>
          <w:tcPr>
            <w:tcW w:w="842" w:type="pct"/>
          </w:tcPr>
          <w:p w14:paraId="2D199392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D199393" w14:textId="77777777" w:rsidR="00CB37FC" w:rsidRDefault="00CB37FC" w:rsidP="00CB37FC"/>
        </w:tc>
      </w:tr>
      <w:tr w:rsidR="00CB37FC" w:rsidRPr="00AB4529" w14:paraId="2D19939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95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2D199396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9C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8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9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A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2D19939B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A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E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F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2D1993A0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D1993A4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2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D1993A3" w14:textId="77777777" w:rsidR="00CB37FC" w:rsidRPr="00AB4529" w:rsidRDefault="007B2116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2D1993A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5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2D1993A6" w14:textId="77777777" w:rsidR="000E54B9" w:rsidRPr="00CB37FC" w:rsidRDefault="007B2116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A8" w14:textId="77777777" w:rsidR="00CB37FC" w:rsidRDefault="00CB37FC" w:rsidP="00FB7F87"/>
    <w:p w14:paraId="2D1993A9" w14:textId="77777777" w:rsidR="00FB7F87" w:rsidRPr="00FB7F87" w:rsidRDefault="00FB7F87" w:rsidP="00FB7F87"/>
    <w:p w14:paraId="2D1993AA" w14:textId="7777777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310591">
            <w:rPr>
              <w:color w:val="8A8A8A" w:themeColor="accent6"/>
            </w:rPr>
            <w:t>[nome do/a supervisor/a}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2D1993AB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14:paraId="2D1993AC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2D1993AD" w14:textId="15B6D53E"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5B4F52">
            <w:rPr>
              <w:b/>
              <w:color w:val="8A8A8A" w:themeColor="accent6"/>
            </w:rPr>
            <w:t>[dd/mm/aaaa]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9A7E98" w:rsidRPr="009A7E9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32536214"/>
          <w:placeholder>
            <w:docPart w:val="D0C781FCD2E24E99952F7D4CB1BEC67B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A7E98">
            <w:rPr>
              <w:b/>
              <w:color w:val="8A8A8A" w:themeColor="accent6"/>
            </w:rPr>
            <w:t>[dd/mm/aaaa]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2D1993AE" w14:textId="77777777"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AF" w14:textId="77777777"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5E3FE5">
        <w:rPr>
          <w:b/>
          <w:color w:val="000000" w:themeColor="text1"/>
        </w:rPr>
        <w:t>UFSB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14:paraId="2D1993B0" w14:textId="77777777"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14:paraId="2D1993B1" w14:textId="77777777"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14:paraId="2D1993B2" w14:textId="7EDC809F" w:rsidR="008F3E8E" w:rsidRPr="00781D9E" w:rsidRDefault="004E739A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577FC7">
            <w:rPr>
              <w:b/>
              <w:color w:val="8A8A8A" w:themeColor="accent6"/>
            </w:rPr>
            <w:t>docente orientador</w:t>
          </w:r>
          <w:r w:rsidR="00E15BA8">
            <w:rPr>
              <w:b/>
              <w:color w:val="8A8A8A" w:themeColor="accent6"/>
            </w:rPr>
            <w:t>/a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14:paraId="2D1993B3" w14:textId="77777777"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2D1993B4" w14:textId="77777777"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2D1993B5" w14:textId="77777777" w:rsidR="004E739A" w:rsidRPr="004E739A" w:rsidRDefault="004E739A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poderá ser paga pela CONCEDENTE. Em caso afirmativo, as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14:paraId="2D1993B6" w14:textId="77777777" w:rsidR="004E739A" w:rsidRPr="004E739A" w:rsidRDefault="005E3FE5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Poderá ser concedido ao/à estagiário/a</w:t>
      </w:r>
      <w:r w:rsidR="004E739A" w:rsidRPr="004E739A">
        <w:rPr>
          <w:color w:val="000000" w:themeColor="text1"/>
        </w:rPr>
        <w:t xml:space="preserve"> auxílio-transporte. Em caso afirmativo, este será no valor de R$ </w:t>
      </w:r>
      <w:sdt>
        <w:sdtPr>
          <w:rPr>
            <w:b/>
            <w:color w:val="000000" w:themeColor="text1"/>
          </w:rPr>
          <w:id w:val="-342245145"/>
          <w:placeholder>
            <w:docPart w:val="97A9727B6DBD4A2A9F680A8FFAF3F249"/>
          </w:placeholder>
          <w:showingPlcHdr/>
        </w:sdtPr>
        <w:sdtEndPr/>
        <w:sdtContent>
          <w:r w:rsidR="004E739A" w:rsidRPr="007D1F59">
            <w:rPr>
              <w:b/>
              <w:color w:val="8A8A8A" w:themeColor="accent6"/>
            </w:rPr>
            <w:t>[</w:t>
          </w:r>
          <w:r w:rsidR="004E739A">
            <w:rPr>
              <w:b/>
              <w:color w:val="8A8A8A" w:themeColor="accent6"/>
            </w:rPr>
            <w:t>valor em reais</w:t>
          </w:r>
          <w:r w:rsidR="004E739A" w:rsidRPr="007D1F59">
            <w:rPr>
              <w:b/>
              <w:color w:val="8A8A8A" w:themeColor="accent6"/>
            </w:rPr>
            <w:t>]</w:t>
          </w:r>
        </w:sdtContent>
      </w:sdt>
      <w:r w:rsidR="004E739A" w:rsidRPr="004E739A">
        <w:rPr>
          <w:color w:val="000000" w:themeColor="text1"/>
        </w:rPr>
        <w:t xml:space="preserve"> mensais.</w:t>
      </w:r>
    </w:p>
    <w:p w14:paraId="2D1993B7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12.</w:t>
      </w:r>
      <w:r w:rsidRPr="004E739A">
        <w:rPr>
          <w:color w:val="000000" w:themeColor="text1"/>
        </w:rPr>
        <w:tab/>
        <w:t xml:space="preserve">O controle de frequência será realizado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8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13.</w:t>
      </w:r>
      <w:r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2D1993B9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2D1993BA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B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2D1993BC" w14:textId="77777777"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2D1993BD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2D1993BE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2D1993BF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14:paraId="2D1993C0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C1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lastRenderedPageBreak/>
        <w:t>14.</w:t>
      </w:r>
      <w:r w:rsidR="005E3FE5">
        <w:rPr>
          <w:color w:val="000000" w:themeColor="text1"/>
        </w:rPr>
        <w:tab/>
        <w:t>Por ocasião do desligamento do/a estagiário/a</w:t>
      </w:r>
      <w:r w:rsidRPr="004E739A">
        <w:rPr>
          <w:color w:val="000000" w:themeColor="text1"/>
        </w:rPr>
        <w:t xml:space="preserve">, 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2D1993C2" w14:textId="77777777" w:rsidR="008F3E8E" w:rsidRPr="00530578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15.</w:t>
      </w:r>
      <w:r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2D1993C3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4" w14:textId="33DDDD81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a-Ba, ___ de____________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20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22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2D1993C5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6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7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8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2D1993C9" w14:textId="069DD2A9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Nome/C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oordenador/a de Curso ou Coordenador/a de Estágios</w:t>
      </w:r>
    </w:p>
    <w:p w14:paraId="2D1993C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2D1993CD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2D1993CE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D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2D1993D1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2D1993D2" w14:textId="77777777" w:rsidR="00C2032E" w:rsidRDefault="00C2032E" w:rsidP="00EE4900">
      <w:pPr>
        <w:jc w:val="both"/>
        <w:rPr>
          <w:color w:val="000000" w:themeColor="text1"/>
        </w:rPr>
      </w:pPr>
    </w:p>
    <w:p w14:paraId="2D1993D3" w14:textId="77777777"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2D1993D4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2D1993D5" w14:textId="77777777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14:paraId="2D1993D6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2D1993D7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2D1993D9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8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2D1993DB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A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2D1993DE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2D1993DC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2D1993DD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2D1993E0" w14:textId="77777777" w:rsidTr="00BB0A42">
        <w:trPr>
          <w:trHeight w:val="450"/>
        </w:trPr>
        <w:tc>
          <w:tcPr>
            <w:tcW w:w="5000" w:type="pct"/>
            <w:gridSpan w:val="2"/>
          </w:tcPr>
          <w:p w14:paraId="2D1993DF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2D1993E3" w14:textId="77777777" w:rsidTr="00BB0A42">
        <w:trPr>
          <w:trHeight w:val="1273"/>
        </w:trPr>
        <w:tc>
          <w:tcPr>
            <w:tcW w:w="5000" w:type="pct"/>
            <w:gridSpan w:val="2"/>
          </w:tcPr>
          <w:p w14:paraId="2D1993E1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2D1993E2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2D1993EC" w14:textId="77777777" w:rsidTr="00BB0A42">
        <w:trPr>
          <w:trHeight w:val="4253"/>
        </w:trPr>
        <w:tc>
          <w:tcPr>
            <w:tcW w:w="5000" w:type="pct"/>
            <w:gridSpan w:val="2"/>
          </w:tcPr>
          <w:p w14:paraId="2D1993E4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2D1993E5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6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7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8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2D1993ED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2D1993EE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2D1993F1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EF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2D1993F0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2D1993F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8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7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A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2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20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D199422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2D199423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4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5" w14:textId="67C0C52C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A6619E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20</w:t>
      </w:r>
      <w:r w:rsidR="00577FC7">
        <w:rPr>
          <w:rFonts w:cs="Arial"/>
          <w:color w:val="000000" w:themeColor="text1"/>
          <w:lang w:val="pt-BR"/>
        </w:rPr>
        <w:t>22</w:t>
      </w:r>
      <w:r w:rsidRPr="00530578">
        <w:rPr>
          <w:rFonts w:cs="Arial"/>
          <w:color w:val="000000" w:themeColor="text1"/>
          <w:lang w:val="pt-BR"/>
        </w:rPr>
        <w:t>.</w:t>
      </w:r>
    </w:p>
    <w:p w14:paraId="2D199426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7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9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14:paraId="2D19942A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B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D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2D19942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3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31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</w:p>
    <w:p w14:paraId="2D199432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AF8B" w16cex:dateUtc="2022-07-14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7ABF4" w16cid:durableId="267AAF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2859" w14:textId="77777777" w:rsidR="007B2116" w:rsidRDefault="007B2116">
      <w:pPr>
        <w:spacing w:after="0" w:line="240" w:lineRule="auto"/>
      </w:pPr>
      <w:r>
        <w:separator/>
      </w:r>
    </w:p>
  </w:endnote>
  <w:endnote w:type="continuationSeparator" w:id="0">
    <w:p w14:paraId="1248736F" w14:textId="77777777" w:rsidR="007B2116" w:rsidRDefault="007B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D199442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2D19943D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2D19943E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2D19943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2D199440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2D199441" w14:textId="77777777" w:rsidR="00DC15F7" w:rsidRDefault="00DC15F7" w:rsidP="006515E8"/>
      </w:tc>
    </w:tr>
  </w:tbl>
  <w:p w14:paraId="2D19944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288D" w14:textId="77777777" w:rsidR="007B2116" w:rsidRDefault="007B2116">
      <w:pPr>
        <w:spacing w:after="0" w:line="240" w:lineRule="auto"/>
      </w:pPr>
      <w:r>
        <w:separator/>
      </w:r>
    </w:p>
  </w:footnote>
  <w:footnote w:type="continuationSeparator" w:id="0">
    <w:p w14:paraId="424988FF" w14:textId="77777777" w:rsidR="007B2116" w:rsidRDefault="007B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2D19943B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2D199437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199444" wp14:editId="2D199445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2D199438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D199439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2D19943A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D19943C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5219"/>
    <w:rsid w:val="003273DD"/>
    <w:rsid w:val="0034076C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77FC7"/>
    <w:rsid w:val="005A5882"/>
    <w:rsid w:val="005A6A67"/>
    <w:rsid w:val="005B4F52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410E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2116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A7E98"/>
    <w:rsid w:val="009D40FA"/>
    <w:rsid w:val="009D793C"/>
    <w:rsid w:val="009E37DE"/>
    <w:rsid w:val="009F0B81"/>
    <w:rsid w:val="00A04504"/>
    <w:rsid w:val="00A10ABB"/>
    <w:rsid w:val="00A21912"/>
    <w:rsid w:val="00A36F67"/>
    <w:rsid w:val="00A6619E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02D2"/>
    <w:rsid w:val="00DC15F7"/>
    <w:rsid w:val="00DE76F3"/>
    <w:rsid w:val="00E06BBD"/>
    <w:rsid w:val="00E12DAB"/>
    <w:rsid w:val="00E1401C"/>
    <w:rsid w:val="00E156BA"/>
    <w:rsid w:val="00E15BA8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9369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97A9727B6DBD4A2A9F680A8FFAF3F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C7BE-070B-483B-8630-97EAF3447BCA}"/>
      </w:docPartPr>
      <w:docPartBody>
        <w:p w:rsidR="000F4EE1" w:rsidRDefault="00AF78DA" w:rsidP="00AF78DA">
          <w:pPr>
            <w:pStyle w:val="97A9727B6DBD4A2A9F680A8FFAF3F249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781FCD2E24E99952F7D4CB1BE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38C8-2975-4FCC-9007-4F02856CBFE9}"/>
      </w:docPartPr>
      <w:docPartBody>
        <w:p w:rsidR="00EC0B53" w:rsidRDefault="00451E0D" w:rsidP="00451E0D">
          <w:pPr>
            <w:pStyle w:val="D0C781FCD2E24E99952F7D4CB1BEC67B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3A6D61"/>
    <w:rsid w:val="003F06CF"/>
    <w:rsid w:val="0040345F"/>
    <w:rsid w:val="00451E0D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17536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B7BB4"/>
    <w:rsid w:val="00CC0939"/>
    <w:rsid w:val="00D63448"/>
    <w:rsid w:val="00E87859"/>
    <w:rsid w:val="00EC0B53"/>
    <w:rsid w:val="00F4380E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  <w:style w:type="paragraph" w:customStyle="1" w:styleId="D0C781FCD2E24E99952F7D4CB1BEC67B">
    <w:name w:val="D0C781FCD2E24E99952F7D4CB1BEC67B"/>
    <w:rsid w:val="0045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F6909-FCE5-4D51-A90B-9655C60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</TotalTime>
  <Pages>1</Pages>
  <Words>858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7</cp:revision>
  <cp:lastPrinted>2018-02-21T18:09:00Z</cp:lastPrinted>
  <dcterms:created xsi:type="dcterms:W3CDTF">2022-07-14T18:12:00Z</dcterms:created>
  <dcterms:modified xsi:type="dcterms:W3CDTF">2022-07-18T12:54:00Z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