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DC598" w14:textId="77777777" w:rsidR="007D1F59" w:rsidRDefault="007D1F59" w:rsidP="008100B6">
      <w:pPr>
        <w:pBdr>
          <w:bottom w:val="single" w:sz="12" w:space="4" w:color="141414"/>
        </w:pBdr>
        <w:spacing w:line="240" w:lineRule="auto"/>
        <w:contextualSpacing/>
        <w:jc w:val="center"/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</w:pPr>
    </w:p>
    <w:sdt>
      <w:sdtPr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  <w:id w:val="1377660444"/>
        <w:placeholder>
          <w:docPart w:val="97FC3B2287E846868867171F10124B72"/>
        </w:placeholder>
      </w:sdtPr>
      <w:sdtEndPr/>
      <w:sdtContent>
        <w:p w14:paraId="17670623" w14:textId="77777777" w:rsidR="00FF1472" w:rsidRDefault="008C1D55" w:rsidP="008100B6">
          <w:pPr>
            <w:pBdr>
              <w:bottom w:val="single" w:sz="12" w:space="4" w:color="141414"/>
            </w:pBdr>
            <w:spacing w:line="240" w:lineRule="auto"/>
            <w:contextualSpacing/>
            <w:jc w:val="center"/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</w:pPr>
          <w:r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TERMO </w:t>
          </w:r>
          <w:r w:rsidR="00645AAC"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ADITIVO</w:t>
          </w:r>
          <w:r w:rsidR="006E4CFC"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 DE COMPROMISSO DE ESTÁGIO</w:t>
          </w:r>
        </w:p>
        <w:p w14:paraId="3D1232E2" w14:textId="77306A32" w:rsidR="00516315" w:rsidRPr="00265825" w:rsidRDefault="00AD1333" w:rsidP="008100B6">
          <w:pPr>
            <w:pBdr>
              <w:bottom w:val="single" w:sz="12" w:space="4" w:color="141414"/>
            </w:pBdr>
            <w:spacing w:line="240" w:lineRule="auto"/>
            <w:contextualSpacing/>
            <w:jc w:val="center"/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</w:pPr>
        </w:p>
      </w:sdtContent>
    </w:sdt>
    <w:p w14:paraId="7E36D9B2" w14:textId="77777777" w:rsidR="00950078" w:rsidRDefault="00950078" w:rsidP="00950078">
      <w:pPr>
        <w:spacing w:before="120" w:line="288" w:lineRule="auto"/>
        <w:contextualSpacing/>
        <w:jc w:val="center"/>
        <w:rPr>
          <w:rFonts w:ascii="Book Antiqua" w:hAnsi="Book Antiqua" w:cs="Arial"/>
          <w:color w:val="auto"/>
          <w:lang w:val="pt-BR"/>
        </w:rPr>
      </w:pPr>
    </w:p>
    <w:p w14:paraId="194A7A73" w14:textId="4695B6F4" w:rsidR="00FB7F87" w:rsidRPr="00FB7F87" w:rsidRDefault="00645AAC" w:rsidP="00FB7F87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  <w:r>
        <w:rPr>
          <w:color w:val="000000" w:themeColor="text1"/>
          <w:lang w:val="pt-BR"/>
        </w:rPr>
        <w:t xml:space="preserve">Instrumento jurídico que adita </w:t>
      </w:r>
      <w:r w:rsidR="00FB7F87" w:rsidRPr="00FB7F87">
        <w:rPr>
          <w:color w:val="000000" w:themeColor="text1"/>
        </w:rPr>
        <w:t xml:space="preserve">Termo de Compromisso de Estágio que entre si celebram as partes abaixo identificadas, em conformidade com a Lei nº </w:t>
      </w:r>
      <w:r w:rsidR="00FB7F87" w:rsidRPr="00FB7F87">
        <w:rPr>
          <w:rFonts w:cs="Arial"/>
          <w:color w:val="000000" w:themeColor="text1"/>
          <w:shd w:val="clear" w:color="auto" w:fill="FFFFFF"/>
          <w:lang w:val="pt-BR"/>
        </w:rPr>
        <w:t>11.788, de 25 de setembro de 2008</w:t>
      </w:r>
      <w:r w:rsidR="00FB7F87" w:rsidRPr="00FB7F87">
        <w:rPr>
          <w:color w:val="000000" w:themeColor="text1"/>
        </w:rPr>
        <w:t xml:space="preserve">, </w:t>
      </w:r>
      <w:r w:rsidR="00FB7F87">
        <w:rPr>
          <w:color w:val="000000" w:themeColor="text1"/>
        </w:rPr>
        <w:t xml:space="preserve">e as Resoluções UFSB nº 14/2018 e </w:t>
      </w:r>
      <w:r w:rsidR="00365E70">
        <w:rPr>
          <w:color w:val="000000" w:themeColor="text1"/>
        </w:rPr>
        <w:t>0</w:t>
      </w:r>
      <w:r w:rsidR="00FF7828">
        <w:rPr>
          <w:color w:val="000000" w:themeColor="text1"/>
        </w:rPr>
        <w:t>4</w:t>
      </w:r>
      <w:r w:rsidR="00365E70">
        <w:rPr>
          <w:color w:val="000000" w:themeColor="text1"/>
        </w:rPr>
        <w:t>/20</w:t>
      </w:r>
      <w:r w:rsidR="00FF7828">
        <w:rPr>
          <w:color w:val="000000" w:themeColor="text1"/>
        </w:rPr>
        <w:t>22</w:t>
      </w:r>
      <w:r w:rsidR="00FB7F87" w:rsidRPr="00FB7F87">
        <w:rPr>
          <w:color w:val="000000" w:themeColor="text1"/>
        </w:rPr>
        <w:t xml:space="preserve">, </w:t>
      </w:r>
      <w:r w:rsidR="00FB7F87" w:rsidRPr="00FB7F87">
        <w:rPr>
          <w:rFonts w:cs="Arial"/>
          <w:color w:val="000000" w:themeColor="text1"/>
          <w:shd w:val="clear" w:color="auto" w:fill="FFFFFF"/>
          <w:lang w:val="pt-BR"/>
        </w:rPr>
        <w:t>tendo em vista o Termo de Convênio ou Contrato celebrado.</w:t>
      </w:r>
    </w:p>
    <w:p w14:paraId="5948601F" w14:textId="77777777" w:rsidR="008F3E8E" w:rsidRPr="00645AAC" w:rsidRDefault="008F3E8E" w:rsidP="008F3E8E">
      <w:pPr>
        <w:jc w:val="both"/>
        <w:rPr>
          <w:color w:val="auto"/>
          <w:lang w:val="pt-BR"/>
        </w:rPr>
      </w:pPr>
    </w:p>
    <w:tbl>
      <w:tblPr>
        <w:tblStyle w:val="TabeladeLista3-nfase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</w:tblPr>
      <w:tblGrid>
        <w:gridCol w:w="1607"/>
        <w:gridCol w:w="8139"/>
      </w:tblGrid>
      <w:tr w:rsidR="00FB7F87" w:rsidRPr="00AB4529" w14:paraId="358E30DD" w14:textId="77777777" w:rsidTr="00DC1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489C7701" w14:textId="77777777" w:rsidR="00FB7F87" w:rsidRDefault="00FB7F87" w:rsidP="00DC15F7">
            <w:r>
              <w:rPr>
                <w:b w:val="0"/>
              </w:rPr>
              <w:t>A Universidade Federal do Sul da Bahia -</w:t>
            </w:r>
            <w:r w:rsidRPr="0089153A">
              <w:t xml:space="preserve"> UFSB</w:t>
            </w:r>
          </w:p>
        </w:tc>
      </w:tr>
      <w:tr w:rsidR="00FB7F87" w:rsidRPr="00AB4529" w14:paraId="74EDC7A2" w14:textId="77777777" w:rsidTr="00DC15F7">
        <w:trPr>
          <w:trHeight w:val="20"/>
        </w:trPr>
        <w:tc>
          <w:tcPr>
            <w:tcW w:w="824" w:type="pct"/>
          </w:tcPr>
          <w:p w14:paraId="2AF55D69" w14:textId="77777777" w:rsidR="00FB7F87" w:rsidRDefault="00FB7F87" w:rsidP="00DC15F7">
            <w:pPr>
              <w:jc w:val="right"/>
            </w:pPr>
          </w:p>
        </w:tc>
        <w:tc>
          <w:tcPr>
            <w:tcW w:w="4176" w:type="pct"/>
          </w:tcPr>
          <w:p w14:paraId="220D57CB" w14:textId="77777777" w:rsidR="00FB7F87" w:rsidRDefault="00FB7F87" w:rsidP="00DC15F7"/>
        </w:tc>
      </w:tr>
      <w:tr w:rsidR="00FB7F87" w:rsidRPr="00AB4529" w14:paraId="4FBAE321" w14:textId="77777777" w:rsidTr="00DC15F7">
        <w:trPr>
          <w:trHeight w:val="340"/>
        </w:trPr>
        <w:tc>
          <w:tcPr>
            <w:tcW w:w="5000" w:type="pct"/>
            <w:gridSpan w:val="2"/>
            <w:vAlign w:val="center"/>
          </w:tcPr>
          <w:p w14:paraId="6110773A" w14:textId="32F1298F" w:rsidR="00FB7F87" w:rsidRPr="000E54B9" w:rsidRDefault="00FB7F87" w:rsidP="00DC15F7">
            <w:pPr>
              <w:rPr>
                <w:color w:val="auto"/>
              </w:rPr>
            </w:pPr>
            <w:r w:rsidRPr="000E54B9">
              <w:rPr>
                <w:color w:val="auto"/>
              </w:rPr>
              <w:t xml:space="preserve">Endereço: </w:t>
            </w:r>
            <w:r w:rsidR="00FF7828">
              <w:rPr>
                <w:color w:val="auto"/>
              </w:rPr>
              <w:t>Praça José Bastos, Centro</w:t>
            </w:r>
            <w:r w:rsidRPr="000E54B9">
              <w:rPr>
                <w:color w:val="auto"/>
              </w:rPr>
              <w:t>, Itabuna, Bahia, CEP 45.6</w:t>
            </w:r>
            <w:r w:rsidR="00FF7828">
              <w:rPr>
                <w:color w:val="auto"/>
              </w:rPr>
              <w:t>00</w:t>
            </w:r>
            <w:r w:rsidRPr="000E54B9">
              <w:rPr>
                <w:color w:val="auto"/>
              </w:rPr>
              <w:t>-</w:t>
            </w:r>
            <w:r w:rsidR="00FF7828">
              <w:rPr>
                <w:color w:val="auto"/>
              </w:rPr>
              <w:t>923</w:t>
            </w:r>
          </w:p>
        </w:tc>
      </w:tr>
      <w:tr w:rsidR="00FB7F87" w:rsidRPr="00AB4529" w14:paraId="08B3472D" w14:textId="77777777" w:rsidTr="00DC15F7">
        <w:trPr>
          <w:trHeight w:val="340"/>
        </w:trPr>
        <w:tc>
          <w:tcPr>
            <w:tcW w:w="5000" w:type="pct"/>
            <w:gridSpan w:val="2"/>
            <w:vAlign w:val="center"/>
          </w:tcPr>
          <w:p w14:paraId="4FA85AE1" w14:textId="7E03D1E2" w:rsidR="00FB7F87" w:rsidRPr="000E54B9" w:rsidRDefault="00DF7EBE" w:rsidP="00DC15F7">
            <w:pPr>
              <w:rPr>
                <w:color w:val="auto"/>
              </w:rPr>
            </w:pPr>
            <w:r>
              <w:rPr>
                <w:color w:val="000000" w:themeColor="text1"/>
              </w:rPr>
              <w:t>CNPJ: 15.180.</w:t>
            </w:r>
            <w:r w:rsidR="00FB7F87" w:rsidRPr="000E54B9">
              <w:rPr>
                <w:color w:val="000000" w:themeColor="text1"/>
              </w:rPr>
              <w:t>714/0001-04</w:t>
            </w:r>
          </w:p>
        </w:tc>
      </w:tr>
      <w:tr w:rsidR="00FB7F87" w:rsidRPr="00AB4529" w14:paraId="4FC43739" w14:textId="77777777" w:rsidTr="00DC15F7">
        <w:trPr>
          <w:trHeight w:val="66"/>
        </w:trPr>
        <w:tc>
          <w:tcPr>
            <w:tcW w:w="824" w:type="pct"/>
            <w:vAlign w:val="center"/>
          </w:tcPr>
          <w:p w14:paraId="60BE503A" w14:textId="77777777" w:rsidR="00FB7F87" w:rsidRPr="000E54B9" w:rsidRDefault="00FB7F87" w:rsidP="00DC15F7">
            <w:pPr>
              <w:jc w:val="right"/>
              <w:rPr>
                <w:color w:val="auto"/>
                <w:sz w:val="14"/>
              </w:rPr>
            </w:pPr>
          </w:p>
        </w:tc>
        <w:tc>
          <w:tcPr>
            <w:tcW w:w="4176" w:type="pct"/>
            <w:vAlign w:val="center"/>
          </w:tcPr>
          <w:p w14:paraId="0018BAD5" w14:textId="77777777" w:rsidR="00FB7F87" w:rsidRPr="0089153A" w:rsidRDefault="00FB7F87" w:rsidP="00DC15F7">
            <w:pPr>
              <w:rPr>
                <w:sz w:val="14"/>
              </w:rPr>
            </w:pPr>
          </w:p>
        </w:tc>
      </w:tr>
      <w:tr w:rsidR="00FB7F87" w:rsidRPr="00AB4529" w14:paraId="4E101193" w14:textId="77777777" w:rsidTr="00DC15F7">
        <w:trPr>
          <w:trHeight w:val="340"/>
        </w:trPr>
        <w:tc>
          <w:tcPr>
            <w:tcW w:w="824" w:type="pct"/>
            <w:vAlign w:val="center"/>
          </w:tcPr>
          <w:p w14:paraId="3587683D" w14:textId="77777777" w:rsidR="00FB7F87" w:rsidRPr="000E54B9" w:rsidRDefault="00FB7F87" w:rsidP="00DC15F7">
            <w:pPr>
              <w:jc w:val="right"/>
              <w:rPr>
                <w:color w:val="auto"/>
              </w:rPr>
            </w:pPr>
            <w:r w:rsidRPr="000E54B9">
              <w:rPr>
                <w:color w:val="auto"/>
              </w:rPr>
              <w:t>Representante</w:t>
            </w:r>
          </w:p>
        </w:tc>
        <w:tc>
          <w:tcPr>
            <w:tcW w:w="4176" w:type="pct"/>
            <w:vAlign w:val="center"/>
          </w:tcPr>
          <w:p w14:paraId="26B6CE2B" w14:textId="67398796" w:rsidR="00FB7F87" w:rsidRPr="00AB4529" w:rsidRDefault="00AD1333" w:rsidP="00DC15F7">
            <w:sdt>
              <w:sdtPr>
                <w:rPr>
                  <w:color w:val="8A8A8A" w:themeColor="accent6"/>
                </w:rPr>
                <w:id w:val="-1304844971"/>
                <w:placeholder>
                  <w:docPart w:val="79C8B9A7C34A4BC48AD933665713D8AE"/>
                </w:placeholder>
                <w:showingPlcHdr/>
              </w:sdtPr>
              <w:sdtEndPr/>
              <w:sdtContent>
                <w:r w:rsidR="00FB7F87" w:rsidRPr="00CB37FC">
                  <w:rPr>
                    <w:color w:val="8A8A8A" w:themeColor="accent6"/>
                  </w:rPr>
                  <w:t>[nome]</w:t>
                </w:r>
              </w:sdtContent>
            </w:sdt>
            <w:r w:rsidR="00FB7F87">
              <w:rPr>
                <w:color w:val="8A8A8A" w:themeColor="accent6"/>
              </w:rPr>
              <w:t xml:space="preserve"> </w:t>
            </w:r>
            <w:r w:rsidR="00FF7828">
              <w:rPr>
                <w:color w:val="8A8A8A" w:themeColor="accent6"/>
              </w:rPr>
              <w:t>–</w:t>
            </w:r>
            <w:r w:rsidR="00FB7F87">
              <w:rPr>
                <w:color w:val="8A8A8A" w:themeColor="accent6"/>
              </w:rPr>
              <w:t xml:space="preserve"> </w:t>
            </w:r>
            <w:sdt>
              <w:sdtPr>
                <w:rPr>
                  <w:color w:val="8A8A8A" w:themeColor="accent6"/>
                </w:rPr>
                <w:id w:val="334432518"/>
                <w:placeholder>
                  <w:docPart w:val="9B716D8A8F414AAE86ABA2BC8A46B7A3"/>
                </w:placeholder>
              </w:sdtPr>
              <w:sdtEndPr/>
              <w:sdtContent>
                <w:r w:rsidR="00FF7828">
                  <w:rPr>
                    <w:color w:val="8A8A8A" w:themeColor="accent6"/>
                  </w:rPr>
                  <w:t>[Coordenador/a de Curso]</w:t>
                </w:r>
              </w:sdtContent>
            </w:sdt>
            <w:r w:rsidR="00FB7F87" w:rsidRPr="000E54B9">
              <w:rPr>
                <w:color w:val="000000" w:themeColor="text1"/>
              </w:rPr>
              <w:t>, nos</w:t>
            </w:r>
            <w:r w:rsidR="00FB7F87">
              <w:rPr>
                <w:color w:val="000000" w:themeColor="text1"/>
              </w:rPr>
              <w:t xml:space="preserve"> termos da portaria n. </w:t>
            </w:r>
            <w:sdt>
              <w:sdtPr>
                <w:rPr>
                  <w:color w:val="8A8A8A" w:themeColor="accent6"/>
                </w:rPr>
                <w:id w:val="155659903"/>
                <w:placeholder>
                  <w:docPart w:val="F0423085F02342FCBA280D8871707F94"/>
                </w:placeholder>
                <w:showingPlcHdr/>
              </w:sdtPr>
              <w:sdtEndPr/>
              <w:sdtContent>
                <w:r w:rsidR="00FB7F87" w:rsidRPr="00CB37FC">
                  <w:rPr>
                    <w:color w:val="8A8A8A" w:themeColor="accent6"/>
                  </w:rPr>
                  <w:t>[</w:t>
                </w:r>
                <w:r w:rsidR="00FB7F87">
                  <w:rPr>
                    <w:color w:val="8A8A8A" w:themeColor="accent6"/>
                  </w:rPr>
                  <w:t>nº e data da portaria</w:t>
                </w:r>
                <w:r w:rsidR="00FB7F87" w:rsidRPr="00CB37FC">
                  <w:rPr>
                    <w:color w:val="8A8A8A" w:themeColor="accent6"/>
                  </w:rPr>
                  <w:t>]</w:t>
                </w:r>
              </w:sdtContent>
            </w:sdt>
            <w:r w:rsidR="00FB7F87" w:rsidRPr="002F52AB">
              <w:rPr>
                <w:color w:val="000000" w:themeColor="text1"/>
              </w:rPr>
              <w:t>.</w:t>
            </w:r>
          </w:p>
        </w:tc>
      </w:tr>
    </w:tbl>
    <w:p w14:paraId="597F18F4" w14:textId="77777777" w:rsidR="00FB7F87" w:rsidRDefault="00FB7F87" w:rsidP="008F3E8E">
      <w:pPr>
        <w:jc w:val="both"/>
        <w:rPr>
          <w:color w:val="auto"/>
        </w:rPr>
      </w:pPr>
    </w:p>
    <w:tbl>
      <w:tblPr>
        <w:tblStyle w:val="TabeladeLista3-nfase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</w:tblPr>
      <w:tblGrid>
        <w:gridCol w:w="1608"/>
        <w:gridCol w:w="8138"/>
      </w:tblGrid>
      <w:tr w:rsidR="00CB37FC" w:rsidRPr="00AB4529" w14:paraId="57B1A7EB" w14:textId="77777777" w:rsidTr="00A10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7BED3FB3" w14:textId="7880108C" w:rsidR="00CB37FC" w:rsidRDefault="00FB7F87" w:rsidP="00CB37FC">
            <w:r>
              <w:rPr>
                <w:b w:val="0"/>
              </w:rPr>
              <w:t xml:space="preserve">A </w:t>
            </w:r>
            <w:r w:rsidR="006E4CFC">
              <w:rPr>
                <w:b w:val="0"/>
              </w:rPr>
              <w:t>Empresa</w:t>
            </w:r>
            <w:r w:rsidR="00CB37FC" w:rsidRPr="00A10ABB">
              <w:rPr>
                <w:b w:val="0"/>
              </w:rPr>
              <w:t xml:space="preserve"> -</w:t>
            </w:r>
            <w:r w:rsidR="00CB37FC">
              <w:t xml:space="preserve"> CONCEDENTE</w:t>
            </w:r>
          </w:p>
        </w:tc>
      </w:tr>
      <w:tr w:rsidR="00CB37FC" w:rsidRPr="00AB4529" w14:paraId="63B50C06" w14:textId="77777777" w:rsidTr="0089153A">
        <w:trPr>
          <w:trHeight w:val="170"/>
        </w:trPr>
        <w:tc>
          <w:tcPr>
            <w:tcW w:w="825" w:type="pct"/>
          </w:tcPr>
          <w:p w14:paraId="5583BFCE" w14:textId="77777777" w:rsidR="00CB37FC" w:rsidRDefault="00CB37FC" w:rsidP="00CB37FC">
            <w:pPr>
              <w:jc w:val="right"/>
            </w:pPr>
          </w:p>
        </w:tc>
        <w:tc>
          <w:tcPr>
            <w:tcW w:w="4175" w:type="pct"/>
          </w:tcPr>
          <w:p w14:paraId="3A622F15" w14:textId="77777777" w:rsidR="00CB37FC" w:rsidRDefault="00CB37FC" w:rsidP="00CB37FC"/>
        </w:tc>
      </w:tr>
      <w:tr w:rsidR="00AB4529" w:rsidRPr="00AB4529" w14:paraId="7C696681" w14:textId="77777777" w:rsidTr="00CB37FC">
        <w:trPr>
          <w:trHeight w:val="340"/>
        </w:trPr>
        <w:tc>
          <w:tcPr>
            <w:tcW w:w="825" w:type="pct"/>
            <w:vAlign w:val="center"/>
          </w:tcPr>
          <w:p w14:paraId="339B2264" w14:textId="77777777" w:rsidR="00AB4529" w:rsidRPr="00A10ABB" w:rsidRDefault="00AB4529" w:rsidP="00CB37FC">
            <w:pPr>
              <w:jc w:val="right"/>
              <w:rPr>
                <w:color w:val="000000" w:themeColor="text1"/>
              </w:rPr>
            </w:pPr>
            <w:r w:rsidRPr="00A10ABB">
              <w:rPr>
                <w:color w:val="000000" w:themeColor="text1"/>
              </w:rPr>
              <w:t>Instituição</w:t>
            </w:r>
          </w:p>
        </w:tc>
        <w:sdt>
          <w:sdtPr>
            <w:id w:val="350384860"/>
            <w:placeholder>
              <w:docPart w:val="AECD97DC14D24064A0674CD9FFDBD74B"/>
            </w:placeholder>
            <w:showingPlcHdr/>
          </w:sdtPr>
          <w:sdtEndPr/>
          <w:sdtContent>
            <w:tc>
              <w:tcPr>
                <w:tcW w:w="4175" w:type="pct"/>
                <w:vAlign w:val="center"/>
              </w:tcPr>
              <w:p w14:paraId="6183127E" w14:textId="77777777" w:rsidR="00AB4529" w:rsidRPr="00AB4529" w:rsidRDefault="00CB37FC" w:rsidP="00CB37FC">
                <w:r w:rsidRPr="00CB37FC">
                  <w:rPr>
                    <w:color w:val="8A8A8A" w:themeColor="accent6"/>
                  </w:rPr>
                  <w:t>[nome da instituição]</w:t>
                </w:r>
              </w:p>
            </w:tc>
          </w:sdtContent>
        </w:sdt>
      </w:tr>
      <w:tr w:rsidR="00AB4529" w:rsidRPr="00AB4529" w14:paraId="66E5A8A0" w14:textId="77777777" w:rsidTr="00CB37FC">
        <w:trPr>
          <w:trHeight w:val="340"/>
        </w:trPr>
        <w:tc>
          <w:tcPr>
            <w:tcW w:w="825" w:type="pct"/>
            <w:vAlign w:val="center"/>
          </w:tcPr>
          <w:p w14:paraId="728E50EE" w14:textId="77777777" w:rsidR="00AB4529" w:rsidRPr="00A10ABB" w:rsidRDefault="00AB4529" w:rsidP="00CB37FC">
            <w:pPr>
              <w:jc w:val="right"/>
              <w:rPr>
                <w:color w:val="000000" w:themeColor="text1"/>
              </w:rPr>
            </w:pPr>
            <w:r w:rsidRPr="00A10ABB">
              <w:rPr>
                <w:color w:val="000000" w:themeColor="text1"/>
              </w:rPr>
              <w:t>CNPJ</w:t>
            </w:r>
          </w:p>
        </w:tc>
        <w:sdt>
          <w:sdtPr>
            <w:id w:val="472266284"/>
            <w:placeholder>
              <w:docPart w:val="B23052169C1944C78CD323C32005E123"/>
            </w:placeholder>
            <w:showingPlcHdr/>
          </w:sdtPr>
          <w:sdtEndPr/>
          <w:sdtContent>
            <w:tc>
              <w:tcPr>
                <w:tcW w:w="4175" w:type="pct"/>
                <w:vAlign w:val="center"/>
              </w:tcPr>
              <w:p w14:paraId="58C3B438" w14:textId="77777777" w:rsidR="00AB4529" w:rsidRPr="00AB4529" w:rsidRDefault="00CB37FC" w:rsidP="00CB37FC">
                <w:r w:rsidRPr="00CB37FC">
                  <w:rPr>
                    <w:color w:val="8A8A8A" w:themeColor="accent6"/>
                  </w:rPr>
                  <w:t>[CNPJ]</w:t>
                </w:r>
              </w:p>
            </w:tc>
          </w:sdtContent>
        </w:sdt>
      </w:tr>
      <w:tr w:rsidR="00AB4529" w:rsidRPr="00AB4529" w14:paraId="3BBE0FF5" w14:textId="77777777" w:rsidTr="00CB37FC">
        <w:trPr>
          <w:trHeight w:val="340"/>
        </w:trPr>
        <w:tc>
          <w:tcPr>
            <w:tcW w:w="825" w:type="pct"/>
            <w:vAlign w:val="center"/>
          </w:tcPr>
          <w:p w14:paraId="1382EBA1" w14:textId="77777777" w:rsidR="00AB4529" w:rsidRPr="00A10ABB" w:rsidRDefault="00AB4529" w:rsidP="00CB37FC">
            <w:pPr>
              <w:jc w:val="right"/>
              <w:rPr>
                <w:color w:val="000000" w:themeColor="text1"/>
              </w:rPr>
            </w:pPr>
            <w:r w:rsidRPr="00A10ABB">
              <w:rPr>
                <w:color w:val="000000" w:themeColor="text1"/>
              </w:rPr>
              <w:t>Endereço</w:t>
            </w:r>
          </w:p>
        </w:tc>
        <w:sdt>
          <w:sdtPr>
            <w:rPr>
              <w:color w:val="8A8A8A" w:themeColor="accent6"/>
            </w:rPr>
            <w:id w:val="725189979"/>
            <w:placeholder>
              <w:docPart w:val="0C5D1BDBE11B487496BD00E2C3F82F47"/>
            </w:placeholder>
            <w:showingPlcHdr/>
          </w:sdtPr>
          <w:sdtEndPr/>
          <w:sdtContent>
            <w:tc>
              <w:tcPr>
                <w:tcW w:w="4175" w:type="pct"/>
                <w:vAlign w:val="center"/>
              </w:tcPr>
              <w:p w14:paraId="20962960" w14:textId="77777777" w:rsidR="00AB4529" w:rsidRPr="00AB4529" w:rsidRDefault="00CB37FC" w:rsidP="00CB37FC">
                <w:r w:rsidRPr="00CB37FC">
                  <w:rPr>
                    <w:color w:val="8A8A8A" w:themeColor="accent6"/>
                  </w:rPr>
                  <w:t>[endereço completo]</w:t>
                </w:r>
              </w:p>
            </w:tc>
          </w:sdtContent>
        </w:sdt>
      </w:tr>
      <w:tr w:rsidR="00AB4529" w:rsidRPr="00AB4529" w14:paraId="5B699C1E" w14:textId="77777777" w:rsidTr="00CB37FC">
        <w:trPr>
          <w:trHeight w:val="340"/>
        </w:trPr>
        <w:tc>
          <w:tcPr>
            <w:tcW w:w="825" w:type="pct"/>
            <w:vAlign w:val="center"/>
          </w:tcPr>
          <w:p w14:paraId="0576F9CE" w14:textId="77777777" w:rsidR="00AB4529" w:rsidRPr="00A10ABB" w:rsidRDefault="00AB4529" w:rsidP="00CB37FC">
            <w:pPr>
              <w:jc w:val="right"/>
              <w:rPr>
                <w:color w:val="000000" w:themeColor="text1"/>
              </w:rPr>
            </w:pPr>
            <w:r w:rsidRPr="00A10ABB">
              <w:rPr>
                <w:color w:val="000000" w:themeColor="text1"/>
              </w:rPr>
              <w:t>Representante</w:t>
            </w:r>
          </w:p>
        </w:tc>
        <w:tc>
          <w:tcPr>
            <w:tcW w:w="4175" w:type="pct"/>
            <w:vAlign w:val="center"/>
          </w:tcPr>
          <w:p w14:paraId="405A1878" w14:textId="77777777" w:rsidR="00AB4529" w:rsidRPr="00AB4529" w:rsidRDefault="00AD1333" w:rsidP="00CB37FC">
            <w:sdt>
              <w:sdtPr>
                <w:rPr>
                  <w:color w:val="8A8A8A" w:themeColor="accent6"/>
                </w:rPr>
                <w:id w:val="-886099561"/>
                <w:placeholder>
                  <w:docPart w:val="C1E70C9B145948ABB0A3218AC3285B8F"/>
                </w:placeholder>
                <w:showingPlcHdr/>
              </w:sdtPr>
              <w:sdtEndPr/>
              <w:sdtContent>
                <w:r w:rsidR="00CB37FC" w:rsidRPr="00CB37FC">
                  <w:rPr>
                    <w:color w:val="8A8A8A" w:themeColor="accent6"/>
                  </w:rPr>
                  <w:t>[nome]</w:t>
                </w:r>
              </w:sdtContent>
            </w:sdt>
            <w:r w:rsidR="00CB37FC">
              <w:rPr>
                <w:color w:val="8A8A8A" w:themeColor="accent6"/>
              </w:rPr>
              <w:t xml:space="preserve"> - </w:t>
            </w:r>
            <w:sdt>
              <w:sdtPr>
                <w:rPr>
                  <w:color w:val="8A8A8A" w:themeColor="accent6"/>
                </w:rPr>
                <w:id w:val="-291746291"/>
                <w:placeholder>
                  <w:docPart w:val="2B64A7D2610C4D6A8CC1D9184745EBC4"/>
                </w:placeholder>
                <w:showingPlcHdr/>
              </w:sdtPr>
              <w:sdtEndPr/>
              <w:sdtContent>
                <w:r w:rsidR="00CB37FC" w:rsidRPr="00CB37FC">
                  <w:rPr>
                    <w:color w:val="8A8A8A" w:themeColor="accent6"/>
                  </w:rPr>
                  <w:t>[</w:t>
                </w:r>
                <w:r w:rsidR="00CB37FC">
                  <w:rPr>
                    <w:color w:val="8A8A8A" w:themeColor="accent6"/>
                  </w:rPr>
                  <w:t>cargo</w:t>
                </w:r>
                <w:r w:rsidR="00CB37FC" w:rsidRPr="00CB37FC">
                  <w:rPr>
                    <w:color w:val="8A8A8A" w:themeColor="accent6"/>
                  </w:rPr>
                  <w:t>]</w:t>
                </w:r>
              </w:sdtContent>
            </w:sdt>
          </w:p>
        </w:tc>
      </w:tr>
    </w:tbl>
    <w:p w14:paraId="7D9713A5" w14:textId="77777777" w:rsidR="008100B6" w:rsidRPr="00FB7F87" w:rsidRDefault="00CB37FC" w:rsidP="00FB7F87">
      <w:r>
        <w:t xml:space="preserve"> </w:t>
      </w:r>
    </w:p>
    <w:tbl>
      <w:tblPr>
        <w:tblStyle w:val="TabeladeLista3-nfase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</w:tblPr>
      <w:tblGrid>
        <w:gridCol w:w="1641"/>
        <w:gridCol w:w="2702"/>
        <w:gridCol w:w="1470"/>
        <w:gridCol w:w="3933"/>
      </w:tblGrid>
      <w:tr w:rsidR="00CB37FC" w:rsidRPr="00AB4529" w14:paraId="62A61E95" w14:textId="77777777" w:rsidTr="00891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4"/>
            <w:shd w:val="clear" w:color="auto" w:fill="17365D" w:themeFill="text2" w:themeFillShade="BF"/>
            <w:vAlign w:val="center"/>
          </w:tcPr>
          <w:p w14:paraId="27D99E99" w14:textId="77777777" w:rsidR="00CB37FC" w:rsidRDefault="00FB7F87" w:rsidP="00CB37FC">
            <w:r>
              <w:rPr>
                <w:b w:val="0"/>
              </w:rPr>
              <w:t xml:space="preserve">O/A </w:t>
            </w:r>
            <w:r w:rsidR="00CB37FC" w:rsidRPr="0089153A">
              <w:rPr>
                <w:b w:val="0"/>
              </w:rPr>
              <w:t xml:space="preserve">Estudante </w:t>
            </w:r>
            <w:r>
              <w:rPr>
                <w:b w:val="0"/>
              </w:rPr>
              <w:t>–</w:t>
            </w:r>
            <w:r w:rsidR="00CB37FC">
              <w:t xml:space="preserve"> ESTAGIÁRIO</w:t>
            </w:r>
            <w:r>
              <w:t>/A</w:t>
            </w:r>
          </w:p>
        </w:tc>
      </w:tr>
      <w:tr w:rsidR="00CB37FC" w:rsidRPr="00AB4529" w14:paraId="09E67691" w14:textId="77777777" w:rsidTr="0089153A">
        <w:trPr>
          <w:trHeight w:val="20"/>
        </w:trPr>
        <w:tc>
          <w:tcPr>
            <w:tcW w:w="842" w:type="pct"/>
          </w:tcPr>
          <w:p w14:paraId="19F03384" w14:textId="77777777" w:rsidR="00CB37FC" w:rsidRDefault="00CB37FC" w:rsidP="00CB37FC">
            <w:pPr>
              <w:jc w:val="right"/>
            </w:pPr>
          </w:p>
        </w:tc>
        <w:tc>
          <w:tcPr>
            <w:tcW w:w="4158" w:type="pct"/>
            <w:gridSpan w:val="3"/>
          </w:tcPr>
          <w:p w14:paraId="2EF50C52" w14:textId="77777777" w:rsidR="00CB37FC" w:rsidRDefault="00CB37FC" w:rsidP="00CB37FC"/>
        </w:tc>
      </w:tr>
      <w:tr w:rsidR="00CB37FC" w:rsidRPr="00AB4529" w14:paraId="4A049936" w14:textId="77777777" w:rsidTr="00CB37FC">
        <w:trPr>
          <w:trHeight w:val="340"/>
        </w:trPr>
        <w:tc>
          <w:tcPr>
            <w:tcW w:w="842" w:type="pct"/>
            <w:vAlign w:val="center"/>
          </w:tcPr>
          <w:p w14:paraId="695F44CE" w14:textId="77777777" w:rsidR="00CB37FC" w:rsidRPr="0089153A" w:rsidRDefault="00CB37FC" w:rsidP="00CB37FC">
            <w:pPr>
              <w:jc w:val="right"/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Nome</w:t>
            </w:r>
          </w:p>
        </w:tc>
        <w:sdt>
          <w:sdtPr>
            <w:id w:val="1350376626"/>
            <w:placeholder>
              <w:docPart w:val="41EDB2151B974DB8A2FE688DFF6F500D"/>
            </w:placeholder>
            <w:showingPlcHdr/>
          </w:sdtPr>
          <w:sdtEndPr/>
          <w:sdtContent>
            <w:tc>
              <w:tcPr>
                <w:tcW w:w="4158" w:type="pct"/>
                <w:gridSpan w:val="3"/>
                <w:vAlign w:val="center"/>
              </w:tcPr>
              <w:p w14:paraId="06DF9284" w14:textId="77777777" w:rsidR="00CB37FC" w:rsidRPr="00AB4529" w:rsidRDefault="00CB37FC" w:rsidP="00CB37FC">
                <w:r>
                  <w:rPr>
                    <w:color w:val="8A8A8A" w:themeColor="accent6"/>
                  </w:rPr>
                  <w:t>[nome completo</w:t>
                </w:r>
                <w:r w:rsidRPr="00CB37FC">
                  <w:rPr>
                    <w:color w:val="8A8A8A" w:themeColor="accent6"/>
                  </w:rPr>
                  <w:t>]</w:t>
                </w:r>
              </w:p>
            </w:tc>
          </w:sdtContent>
        </w:sdt>
      </w:tr>
      <w:tr w:rsidR="00CB37FC" w:rsidRPr="00AB4529" w14:paraId="7DC14323" w14:textId="77777777" w:rsidTr="0089153A">
        <w:trPr>
          <w:trHeight w:val="340"/>
        </w:trPr>
        <w:tc>
          <w:tcPr>
            <w:tcW w:w="842" w:type="pct"/>
            <w:vAlign w:val="center"/>
          </w:tcPr>
          <w:p w14:paraId="2D767C7E" w14:textId="77777777" w:rsidR="00CB37FC" w:rsidRPr="0089153A" w:rsidRDefault="00CB37FC" w:rsidP="00CB37FC">
            <w:pPr>
              <w:jc w:val="right"/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RG</w:t>
            </w:r>
          </w:p>
        </w:tc>
        <w:sdt>
          <w:sdtPr>
            <w:id w:val="708834312"/>
            <w:placeholder>
              <w:docPart w:val="32010E6D228743E196A0A8CC8D2BAF90"/>
            </w:placeholder>
            <w:showingPlcHdr/>
          </w:sdtPr>
          <w:sdtEndPr/>
          <w:sdtContent>
            <w:tc>
              <w:tcPr>
                <w:tcW w:w="1386" w:type="pct"/>
                <w:vAlign w:val="center"/>
              </w:tcPr>
              <w:p w14:paraId="3592B961" w14:textId="77777777" w:rsidR="00CB37FC" w:rsidRPr="00AB4529" w:rsidRDefault="00CB37FC" w:rsidP="00CB37FC">
                <w:r w:rsidRPr="00CB37FC">
                  <w:rPr>
                    <w:color w:val="8A8A8A" w:themeColor="accent6"/>
                  </w:rPr>
                  <w:t>[</w:t>
                </w:r>
                <w:r>
                  <w:rPr>
                    <w:color w:val="8A8A8A" w:themeColor="accent6"/>
                  </w:rPr>
                  <w:t>RG</w:t>
                </w:r>
                <w:r w:rsidRPr="00CB37FC">
                  <w:rPr>
                    <w:color w:val="8A8A8A" w:themeColor="accent6"/>
                  </w:rPr>
                  <w:t>]</w:t>
                </w:r>
              </w:p>
            </w:tc>
          </w:sdtContent>
        </w:sdt>
        <w:tc>
          <w:tcPr>
            <w:tcW w:w="754" w:type="pct"/>
            <w:vAlign w:val="center"/>
          </w:tcPr>
          <w:p w14:paraId="58DE7C47" w14:textId="77777777" w:rsidR="00CB37FC" w:rsidRPr="0089153A" w:rsidRDefault="00CB37FC" w:rsidP="0089153A">
            <w:pPr>
              <w:jc w:val="right"/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CPF</w:t>
            </w:r>
          </w:p>
        </w:tc>
        <w:sdt>
          <w:sdtPr>
            <w:id w:val="1228645190"/>
            <w:placeholder>
              <w:docPart w:val="C16BD3C748A64E38AD4EA2F0CA6FFDFF"/>
            </w:placeholder>
            <w:showingPlcHdr/>
          </w:sdtPr>
          <w:sdtEndPr/>
          <w:sdtContent>
            <w:tc>
              <w:tcPr>
                <w:tcW w:w="2018" w:type="pct"/>
                <w:vAlign w:val="center"/>
              </w:tcPr>
              <w:p w14:paraId="6A5298EA" w14:textId="77777777" w:rsidR="00CB37FC" w:rsidRPr="00AB4529" w:rsidRDefault="00CB37FC" w:rsidP="00CB37FC">
                <w:r w:rsidRPr="00CB37FC">
                  <w:rPr>
                    <w:color w:val="8A8A8A" w:themeColor="accent6"/>
                  </w:rPr>
                  <w:t>[</w:t>
                </w:r>
                <w:r>
                  <w:rPr>
                    <w:color w:val="8A8A8A" w:themeColor="accent6"/>
                  </w:rPr>
                  <w:t>CPF</w:t>
                </w:r>
                <w:r w:rsidRPr="00CB37FC">
                  <w:rPr>
                    <w:color w:val="8A8A8A" w:themeColor="accent6"/>
                  </w:rPr>
                  <w:t>]</w:t>
                </w:r>
              </w:p>
            </w:tc>
          </w:sdtContent>
        </w:sdt>
      </w:tr>
      <w:tr w:rsidR="00CB37FC" w:rsidRPr="00AB4529" w14:paraId="3CFBF2AB" w14:textId="77777777" w:rsidTr="0089153A">
        <w:trPr>
          <w:trHeight w:val="340"/>
        </w:trPr>
        <w:tc>
          <w:tcPr>
            <w:tcW w:w="842" w:type="pct"/>
            <w:vAlign w:val="center"/>
          </w:tcPr>
          <w:p w14:paraId="7A3998C3" w14:textId="77777777" w:rsidR="00CB37FC" w:rsidRPr="0089153A" w:rsidRDefault="00CB37FC" w:rsidP="00CB37FC">
            <w:pPr>
              <w:jc w:val="right"/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Nacionalidade</w:t>
            </w:r>
          </w:p>
        </w:tc>
        <w:sdt>
          <w:sdtPr>
            <w:rPr>
              <w:color w:val="8A8A8A" w:themeColor="accent6"/>
            </w:rPr>
            <w:id w:val="927312909"/>
            <w:placeholder>
              <w:docPart w:val="38F27CEA8EC54D55B64856A5AFF0FAD6"/>
            </w:placeholder>
            <w:showingPlcHdr/>
          </w:sdtPr>
          <w:sdtEndPr/>
          <w:sdtContent>
            <w:tc>
              <w:tcPr>
                <w:tcW w:w="1386" w:type="pct"/>
                <w:vAlign w:val="center"/>
              </w:tcPr>
              <w:p w14:paraId="0EA66535" w14:textId="77777777" w:rsidR="00CB37FC" w:rsidRPr="00AB4529" w:rsidRDefault="000E54B9" w:rsidP="000E54B9">
                <w:r>
                  <w:rPr>
                    <w:color w:val="8A8A8A" w:themeColor="accent6"/>
                  </w:rPr>
                  <w:t>[nacionalidade]</w:t>
                </w:r>
              </w:p>
            </w:tc>
          </w:sdtContent>
        </w:sdt>
        <w:tc>
          <w:tcPr>
            <w:tcW w:w="754" w:type="pct"/>
            <w:vAlign w:val="center"/>
          </w:tcPr>
          <w:p w14:paraId="2085592E" w14:textId="77777777" w:rsidR="00CB37FC" w:rsidRPr="0089153A" w:rsidRDefault="00CB37FC" w:rsidP="00CB37FC">
            <w:pPr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Estado Civil</w:t>
            </w:r>
          </w:p>
        </w:tc>
        <w:sdt>
          <w:sdtPr>
            <w:rPr>
              <w:color w:val="auto"/>
            </w:rPr>
            <w:id w:val="1274981410"/>
            <w:placeholder>
              <w:docPart w:val="C46F6837452147A7A3C1E8F9F94B14B9"/>
            </w:placeholder>
            <w:showingPlcHdr/>
            <w:comboBox>
              <w:listItem w:displayText="Solteiro" w:value="Solteiro"/>
              <w:listItem w:displayText="Casado" w:value="Casado"/>
              <w:listItem w:displayText="Viúvo" w:value="Viúvo"/>
              <w:listItem w:displayText="Separado" w:value="Separado"/>
              <w:listItem w:displayText="Divorciado" w:value="Divorciado"/>
            </w:comboBox>
          </w:sdtPr>
          <w:sdtEndPr/>
          <w:sdtContent>
            <w:tc>
              <w:tcPr>
                <w:tcW w:w="2018" w:type="pct"/>
                <w:vAlign w:val="center"/>
              </w:tcPr>
              <w:p w14:paraId="36BAF2A8" w14:textId="77777777" w:rsidR="00CB37FC" w:rsidRPr="00AB4529" w:rsidRDefault="00CB37FC" w:rsidP="00CB37FC">
                <w:r w:rsidRPr="00CB37FC">
                  <w:rPr>
                    <w:rStyle w:val="TextodoEspaoReservado"/>
                    <w:color w:val="8A8A8A" w:themeColor="accent6"/>
                  </w:rPr>
                  <w:t>Escolher um item.</w:t>
                </w:r>
              </w:p>
            </w:tc>
          </w:sdtContent>
        </w:sdt>
      </w:tr>
      <w:tr w:rsidR="00CB37FC" w:rsidRPr="00AB4529" w14:paraId="263BACD3" w14:textId="77777777" w:rsidTr="00CB37FC">
        <w:trPr>
          <w:trHeight w:val="340"/>
        </w:trPr>
        <w:tc>
          <w:tcPr>
            <w:tcW w:w="842" w:type="pct"/>
            <w:vAlign w:val="center"/>
          </w:tcPr>
          <w:p w14:paraId="28996995" w14:textId="77777777" w:rsidR="00CB37FC" w:rsidRPr="0089153A" w:rsidRDefault="000E54B9" w:rsidP="00CB37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Matrícula</w:t>
            </w:r>
          </w:p>
        </w:tc>
        <w:tc>
          <w:tcPr>
            <w:tcW w:w="4158" w:type="pct"/>
            <w:gridSpan w:val="3"/>
            <w:vAlign w:val="center"/>
          </w:tcPr>
          <w:p w14:paraId="20743C58" w14:textId="77777777" w:rsidR="00CB37FC" w:rsidRPr="00AB4529" w:rsidRDefault="00AD1333" w:rsidP="000E54B9">
            <w:sdt>
              <w:sdtPr>
                <w:rPr>
                  <w:color w:val="8A8A8A" w:themeColor="accent6"/>
                </w:rPr>
                <w:id w:val="-680745724"/>
                <w:placeholder>
                  <w:docPart w:val="E2AC16146449452D87CF8BD0D2E2E1C4"/>
                </w:placeholder>
                <w:showingPlcHdr/>
              </w:sdtPr>
              <w:sdtEndPr/>
              <w:sdtContent>
                <w:r w:rsidR="00CB37FC" w:rsidRPr="00CB37FC">
                  <w:rPr>
                    <w:color w:val="8A8A8A" w:themeColor="accent6"/>
                  </w:rPr>
                  <w:t>[</w:t>
                </w:r>
                <w:r w:rsidR="000E54B9">
                  <w:rPr>
                    <w:color w:val="8A8A8A" w:themeColor="accent6"/>
                  </w:rPr>
                  <w:t>número de matrícula</w:t>
                </w:r>
                <w:r w:rsidR="00CB37FC" w:rsidRPr="00CB37FC">
                  <w:rPr>
                    <w:color w:val="8A8A8A" w:themeColor="accent6"/>
                  </w:rPr>
                  <w:t>]</w:t>
                </w:r>
              </w:sdtContent>
            </w:sdt>
          </w:p>
        </w:tc>
      </w:tr>
      <w:tr w:rsidR="000E54B9" w:rsidRPr="00AB4529" w14:paraId="35EFC1BB" w14:textId="77777777" w:rsidTr="00CB37FC">
        <w:trPr>
          <w:trHeight w:val="340"/>
        </w:trPr>
        <w:tc>
          <w:tcPr>
            <w:tcW w:w="842" w:type="pct"/>
            <w:vAlign w:val="center"/>
          </w:tcPr>
          <w:p w14:paraId="5A61DE9C" w14:textId="77777777" w:rsidR="000E54B9" w:rsidRDefault="000E54B9" w:rsidP="00CB37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Curso</w:t>
            </w:r>
          </w:p>
        </w:tc>
        <w:tc>
          <w:tcPr>
            <w:tcW w:w="4158" w:type="pct"/>
            <w:gridSpan w:val="3"/>
            <w:vAlign w:val="center"/>
          </w:tcPr>
          <w:p w14:paraId="77A5FD35" w14:textId="77777777" w:rsidR="000E54B9" w:rsidRPr="00CB37FC" w:rsidRDefault="00AD1333" w:rsidP="000E54B9">
            <w:pPr>
              <w:rPr>
                <w:color w:val="8A8A8A" w:themeColor="accent6"/>
              </w:rPr>
            </w:pPr>
            <w:sdt>
              <w:sdtPr>
                <w:rPr>
                  <w:color w:val="8A8A8A" w:themeColor="accent6"/>
                </w:rPr>
                <w:id w:val="1970076366"/>
                <w:placeholder>
                  <w:docPart w:val="8C3368A20B4C491096A35FE8AD482AAD"/>
                </w:placeholder>
                <w:showingPlcHdr/>
              </w:sdtPr>
              <w:sdtEndPr/>
              <w:sdtContent>
                <w:r w:rsidR="000E54B9" w:rsidRPr="00CB37FC">
                  <w:rPr>
                    <w:color w:val="8A8A8A" w:themeColor="accent6"/>
                  </w:rPr>
                  <w:t>[</w:t>
                </w:r>
                <w:r w:rsidR="000E54B9">
                  <w:rPr>
                    <w:color w:val="8A8A8A" w:themeColor="accent6"/>
                  </w:rPr>
                  <w:t>nome do curso</w:t>
                </w:r>
                <w:r w:rsidR="000E54B9" w:rsidRPr="00CB37FC">
                  <w:rPr>
                    <w:color w:val="8A8A8A" w:themeColor="accent6"/>
                  </w:rPr>
                  <w:t>]</w:t>
                </w:r>
              </w:sdtContent>
            </w:sdt>
          </w:p>
        </w:tc>
      </w:tr>
    </w:tbl>
    <w:p w14:paraId="49E7F6EE" w14:textId="77777777" w:rsidR="00CB37FC" w:rsidRDefault="00CB37FC" w:rsidP="00FB7F87"/>
    <w:p w14:paraId="62F8D3B0" w14:textId="77777777" w:rsidR="00FB7F87" w:rsidRPr="00FB7F87" w:rsidRDefault="00FB7F87" w:rsidP="00FB7F87"/>
    <w:p w14:paraId="7EDDEEDC" w14:textId="77777777" w:rsidR="00645AAC" w:rsidRPr="00687A82" w:rsidRDefault="00645AAC" w:rsidP="00645AAC">
      <w:pPr>
        <w:jc w:val="both"/>
        <w:rPr>
          <w:b/>
          <w:color w:val="000000" w:themeColor="text1"/>
        </w:rPr>
      </w:pPr>
      <w:r w:rsidRPr="00687A82">
        <w:rPr>
          <w:b/>
          <w:color w:val="000000" w:themeColor="text1"/>
        </w:rPr>
        <w:t>CLÁUSULA PRIMEIRA – DAS ALTERAÇÕES</w:t>
      </w:r>
    </w:p>
    <w:p w14:paraId="23216BA7" w14:textId="0EFAF9D8" w:rsidR="00645AAC" w:rsidRDefault="00645AAC" w:rsidP="00645AAC">
      <w:pPr>
        <w:jc w:val="both"/>
        <w:rPr>
          <w:color w:val="000000" w:themeColor="text1"/>
        </w:rPr>
      </w:pPr>
      <w:r>
        <w:rPr>
          <w:color w:val="000000" w:themeColor="text1"/>
        </w:rPr>
        <w:t>Por este Termo Aditivo de Compromisso de Estágio ficam alteradas as seguintes condições do estágio, inicialmente estabelecidas no referido Termo de Compromisso de Estágio (TCE)</w:t>
      </w:r>
      <w:r w:rsidR="006E4CFC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p w14:paraId="542BB7B7" w14:textId="472A269A" w:rsidR="00687A82" w:rsidRPr="006E4CFC" w:rsidRDefault="00645AAC" w:rsidP="006E4CFC">
      <w:pPr>
        <w:pStyle w:val="PargrafodaLista"/>
        <w:numPr>
          <w:ilvl w:val="0"/>
          <w:numId w:val="23"/>
        </w:numPr>
        <w:jc w:val="both"/>
        <w:rPr>
          <w:color w:val="000000" w:themeColor="text1"/>
        </w:rPr>
      </w:pPr>
      <w:r w:rsidRPr="006E4CFC">
        <w:rPr>
          <w:color w:val="000000" w:themeColor="text1"/>
        </w:rPr>
        <w:t xml:space="preserve">Vigência até </w:t>
      </w:r>
      <w:sdt>
        <w:sdtPr>
          <w:id w:val="-347492295"/>
          <w:placeholder>
            <w:docPart w:val="9B11A673A5BB490E8DC8C4E01F9D8DAF"/>
          </w:placeholder>
        </w:sdtPr>
        <w:sdtEndPr/>
        <w:sdtContent>
          <w:r w:rsidR="00FF7828">
            <w:t>dd</w:t>
          </w:r>
          <w:r w:rsidR="007B7E06">
            <w:t>/</w:t>
          </w:r>
          <w:r w:rsidR="00FF7828">
            <w:t>mm</w:t>
          </w:r>
          <w:r w:rsidR="007B7E06">
            <w:t>/</w:t>
          </w:r>
          <w:r w:rsidR="00FF7828">
            <w:t>aaaa</w:t>
          </w:r>
        </w:sdtContent>
      </w:sdt>
      <w:r w:rsidR="00687A82" w:rsidRPr="006E4CFC">
        <w:rPr>
          <w:color w:val="000000" w:themeColor="text1"/>
        </w:rPr>
        <w:t xml:space="preserve"> </w:t>
      </w:r>
      <w:r w:rsidR="006B45D9" w:rsidRPr="006E4CFC">
        <w:rPr>
          <w:color w:val="000000" w:themeColor="text1"/>
        </w:rPr>
        <w:t xml:space="preserve">do período inicialmente estabelecido de </w:t>
      </w:r>
      <w:sdt>
        <w:sdtPr>
          <w:id w:val="1471558141"/>
          <w:placeholder>
            <w:docPart w:val="2C341589E66A4C30AC45E6B6264B14D0"/>
          </w:placeholder>
        </w:sdtPr>
        <w:sdtEndPr/>
        <w:sdtContent>
          <w:r w:rsidR="00FF7828">
            <w:t>dd</w:t>
          </w:r>
          <w:r w:rsidR="007B7E06">
            <w:t>/</w:t>
          </w:r>
          <w:r w:rsidR="00FF7828">
            <w:t>mm</w:t>
          </w:r>
          <w:r w:rsidR="007B7E06">
            <w:t>/</w:t>
          </w:r>
          <w:r w:rsidR="00FF7828">
            <w:t>aaaa</w:t>
          </w:r>
        </w:sdtContent>
      </w:sdt>
      <w:r w:rsidR="007B7E06" w:rsidRPr="006E4CFC">
        <w:rPr>
          <w:color w:val="000000" w:themeColor="text1"/>
        </w:rPr>
        <w:t xml:space="preserve"> </w:t>
      </w:r>
      <w:r w:rsidR="006B45D9" w:rsidRPr="006E4CFC">
        <w:rPr>
          <w:color w:val="000000" w:themeColor="text1"/>
        </w:rPr>
        <w:t xml:space="preserve">a </w:t>
      </w:r>
      <w:sdt>
        <w:sdtPr>
          <w:id w:val="-1979068231"/>
          <w:placeholder>
            <w:docPart w:val="27DB0A6A17814B6DBE36A45C244DAF6A"/>
          </w:placeholder>
        </w:sdtPr>
        <w:sdtEndPr/>
        <w:sdtContent>
          <w:r w:rsidR="00FF7828">
            <w:t>dd</w:t>
          </w:r>
          <w:r w:rsidR="007B7E06">
            <w:t>/</w:t>
          </w:r>
          <w:r w:rsidR="00FF7828">
            <w:t>mm</w:t>
          </w:r>
          <w:r w:rsidR="007B7E06">
            <w:t>/</w:t>
          </w:r>
          <w:r w:rsidR="00FF7828">
            <w:t>aaaa</w:t>
          </w:r>
        </w:sdtContent>
      </w:sdt>
      <w:r w:rsidR="006B45D9" w:rsidRPr="006E4CFC">
        <w:rPr>
          <w:color w:val="000000" w:themeColor="text1"/>
        </w:rPr>
        <w:t>.</w:t>
      </w:r>
    </w:p>
    <w:p w14:paraId="2C33BD5A" w14:textId="0102BA8C" w:rsidR="00687A82" w:rsidRPr="006E4CFC" w:rsidRDefault="00687A82" w:rsidP="006E4CFC">
      <w:pPr>
        <w:pStyle w:val="PargrafodaLista"/>
        <w:numPr>
          <w:ilvl w:val="0"/>
          <w:numId w:val="23"/>
        </w:numPr>
        <w:jc w:val="both"/>
        <w:rPr>
          <w:color w:val="000000" w:themeColor="text1"/>
        </w:rPr>
      </w:pPr>
      <w:r w:rsidRPr="006E4CFC">
        <w:rPr>
          <w:color w:val="000000" w:themeColor="text1"/>
        </w:rPr>
        <w:t>Valor da bolsa</w:t>
      </w:r>
      <w:r w:rsidR="00FF1472">
        <w:rPr>
          <w:color w:val="000000" w:themeColor="text1"/>
        </w:rPr>
        <w:t>, obrigatório na modalidade de estágio não obrigatório:</w:t>
      </w:r>
      <w:r w:rsidR="006B45D9" w:rsidRPr="006E4CFC">
        <w:rPr>
          <w:color w:val="000000" w:themeColor="text1"/>
        </w:rPr>
        <w:t xml:space="preserve"> R$ </w:t>
      </w:r>
      <w:sdt>
        <w:sdtPr>
          <w:id w:val="-794746266"/>
          <w:placeholder>
            <w:docPart w:val="89BE43272013492F9F8A8D9B1B6936E2"/>
          </w:placeholder>
        </w:sdtPr>
        <w:sdtEndPr/>
        <w:sdtContent>
          <w:r w:rsidR="007B7E06">
            <w:t xml:space="preserve"> xxx,xx</w:t>
          </w:r>
        </w:sdtContent>
      </w:sdt>
      <w:r w:rsidR="007B7E06">
        <w:t xml:space="preserve"> </w:t>
      </w:r>
      <w:r w:rsidR="006B45D9" w:rsidRPr="006E4CFC">
        <w:rPr>
          <w:color w:val="000000" w:themeColor="text1"/>
        </w:rPr>
        <w:t xml:space="preserve">em substituição ao valor inicial de </w:t>
      </w:r>
      <w:sdt>
        <w:sdtPr>
          <w:id w:val="1343823087"/>
          <w:placeholder>
            <w:docPart w:val="64BC1A14135849FBBE53E37B396D9274"/>
          </w:placeholder>
        </w:sdtPr>
        <w:sdtEndPr/>
        <w:sdtContent>
          <w:r w:rsidR="007B7E06">
            <w:t xml:space="preserve"> xxx,xx</w:t>
          </w:r>
        </w:sdtContent>
      </w:sdt>
      <w:r w:rsidR="006B45D9" w:rsidRPr="006E4CFC">
        <w:rPr>
          <w:color w:val="000000" w:themeColor="text1"/>
        </w:rPr>
        <w:t>.</w:t>
      </w:r>
    </w:p>
    <w:p w14:paraId="4F6FE53C" w14:textId="196A163F" w:rsidR="00FF1472" w:rsidRPr="00FF1472" w:rsidRDefault="00687A82" w:rsidP="00FF1472">
      <w:pPr>
        <w:pStyle w:val="PargrafodaLista"/>
        <w:numPr>
          <w:ilvl w:val="0"/>
          <w:numId w:val="23"/>
        </w:numPr>
        <w:jc w:val="both"/>
        <w:rPr>
          <w:color w:val="000000" w:themeColor="text1"/>
        </w:rPr>
      </w:pPr>
      <w:r w:rsidRPr="006E4CFC">
        <w:rPr>
          <w:color w:val="000000" w:themeColor="text1"/>
        </w:rPr>
        <w:lastRenderedPageBreak/>
        <w:t>Valor do auxílio transporte</w:t>
      </w:r>
      <w:r w:rsidR="00FF1472">
        <w:rPr>
          <w:color w:val="000000" w:themeColor="text1"/>
        </w:rPr>
        <w:t>, obrigatório na modalidade de estágio não obrigatório</w:t>
      </w:r>
      <w:r w:rsidR="006B45D9" w:rsidRPr="006E4CFC">
        <w:rPr>
          <w:color w:val="000000" w:themeColor="text1"/>
        </w:rPr>
        <w:t>: R</w:t>
      </w:r>
      <w:r w:rsidR="007B7E06">
        <w:rPr>
          <w:color w:val="000000" w:themeColor="text1"/>
        </w:rPr>
        <w:t>$</w:t>
      </w:r>
      <w:r w:rsidR="007B7E06" w:rsidRPr="007B7E06">
        <w:t xml:space="preserve"> </w:t>
      </w:r>
      <w:sdt>
        <w:sdtPr>
          <w:id w:val="-887952492"/>
          <w:placeholder>
            <w:docPart w:val="91AA500FF60C4750A1DCE9817F62E445"/>
          </w:placeholder>
        </w:sdtPr>
        <w:sdtEndPr/>
        <w:sdtContent>
          <w:r w:rsidR="007B7E06">
            <w:t xml:space="preserve"> xxx,xx</w:t>
          </w:r>
        </w:sdtContent>
      </w:sdt>
      <w:r w:rsidR="007B7E06" w:rsidRPr="006E4CFC">
        <w:rPr>
          <w:color w:val="000000" w:themeColor="text1"/>
        </w:rPr>
        <w:t xml:space="preserve"> </w:t>
      </w:r>
      <w:r w:rsidR="006B45D9" w:rsidRPr="006E4CFC">
        <w:rPr>
          <w:color w:val="000000" w:themeColor="text1"/>
        </w:rPr>
        <w:t xml:space="preserve">em substituição ao valor inicial de </w:t>
      </w:r>
      <w:sdt>
        <w:sdtPr>
          <w:id w:val="1928230331"/>
          <w:placeholder>
            <w:docPart w:val="FACFE29C361142678672D9EBFEB9D325"/>
          </w:placeholder>
        </w:sdtPr>
        <w:sdtEndPr/>
        <w:sdtContent>
          <w:r w:rsidR="007B7E06">
            <w:t xml:space="preserve"> xxx,xx</w:t>
          </w:r>
        </w:sdtContent>
      </w:sdt>
      <w:r w:rsidR="006B45D9" w:rsidRPr="006E4CFC">
        <w:rPr>
          <w:color w:val="000000" w:themeColor="text1"/>
        </w:rPr>
        <w:t>.</w:t>
      </w:r>
    </w:p>
    <w:p w14:paraId="41CAF40D" w14:textId="77777777" w:rsidR="00687A82" w:rsidRDefault="00687A82" w:rsidP="00645AAC">
      <w:pPr>
        <w:jc w:val="both"/>
        <w:rPr>
          <w:color w:val="000000" w:themeColor="text1"/>
        </w:rPr>
      </w:pPr>
    </w:p>
    <w:p w14:paraId="22017775" w14:textId="77777777" w:rsidR="00687A82" w:rsidRPr="000F5DDD" w:rsidRDefault="00687A82" w:rsidP="00645AAC">
      <w:pPr>
        <w:jc w:val="both"/>
        <w:rPr>
          <w:b/>
          <w:bCs/>
          <w:color w:val="000000" w:themeColor="text1"/>
        </w:rPr>
      </w:pPr>
      <w:r w:rsidRPr="000F5DDD">
        <w:rPr>
          <w:b/>
          <w:bCs/>
          <w:color w:val="000000" w:themeColor="text1"/>
        </w:rPr>
        <w:t>CLÁSULA SEGUNDA – DA MANUTENÇÃO DO TCE</w:t>
      </w:r>
    </w:p>
    <w:p w14:paraId="60C014A0" w14:textId="14D12872" w:rsidR="006E4CFC" w:rsidRDefault="00687A82" w:rsidP="00645AAC">
      <w:pPr>
        <w:jc w:val="both"/>
        <w:rPr>
          <w:color w:val="000000" w:themeColor="text1"/>
        </w:rPr>
      </w:pPr>
      <w:r>
        <w:rPr>
          <w:color w:val="000000" w:themeColor="text1"/>
        </w:rPr>
        <w:t>Permanece inalterado todo o demais disposto no TCE</w:t>
      </w:r>
      <w:r w:rsidR="007B7E06">
        <w:rPr>
          <w:color w:val="000000" w:themeColor="text1"/>
        </w:rPr>
        <w:t xml:space="preserve"> previamente celebrado</w:t>
      </w:r>
      <w:r>
        <w:rPr>
          <w:color w:val="000000" w:themeColor="text1"/>
        </w:rPr>
        <w:t xml:space="preserve">, do qual esse Termo Aditivo passa a ser parte integrante. </w:t>
      </w:r>
    </w:p>
    <w:p w14:paraId="2554D868" w14:textId="77777777" w:rsidR="006E4CFC" w:rsidRDefault="006E4CFC" w:rsidP="00645AAC">
      <w:pPr>
        <w:jc w:val="both"/>
        <w:rPr>
          <w:color w:val="000000" w:themeColor="text1"/>
        </w:rPr>
      </w:pPr>
    </w:p>
    <w:p w14:paraId="2D508A16" w14:textId="43E43868" w:rsidR="00687A82" w:rsidRDefault="00687A82" w:rsidP="00645AAC">
      <w:pPr>
        <w:jc w:val="both"/>
        <w:rPr>
          <w:color w:val="000000" w:themeColor="text1"/>
        </w:rPr>
      </w:pPr>
      <w:r>
        <w:rPr>
          <w:color w:val="000000" w:themeColor="text1"/>
        </w:rPr>
        <w:t>Firmam no presente documento, estarem de inteiro e comum acordo com o estabelecido neste Termo Aditivo, todas as partes envolvidas abaixo assinadas.</w:t>
      </w:r>
    </w:p>
    <w:p w14:paraId="05CE4BE2" w14:textId="77777777" w:rsidR="000A52EC" w:rsidRDefault="000A52EC" w:rsidP="00EE4900">
      <w:pPr>
        <w:jc w:val="both"/>
        <w:rPr>
          <w:color w:val="000000" w:themeColor="text1"/>
        </w:rPr>
      </w:pPr>
    </w:p>
    <w:p w14:paraId="5641C111" w14:textId="77777777" w:rsidR="00687A82" w:rsidRDefault="00687A82" w:rsidP="00EE4900">
      <w:pPr>
        <w:jc w:val="both"/>
        <w:rPr>
          <w:color w:val="000000" w:themeColor="text1"/>
        </w:rPr>
      </w:pPr>
    </w:p>
    <w:p w14:paraId="1274E315" w14:textId="77777777" w:rsidR="006E4CFC" w:rsidRPr="00530578" w:rsidRDefault="006E4CFC" w:rsidP="006E4CFC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___________________________________________________</w:t>
      </w:r>
    </w:p>
    <w:p w14:paraId="293866A9" w14:textId="77777777" w:rsidR="006E4CFC" w:rsidRPr="00530578" w:rsidRDefault="006E4CFC" w:rsidP="006E4CFC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>
        <w:rPr>
          <w:rFonts w:cs="Arial"/>
          <w:color w:val="000000" w:themeColor="text1"/>
          <w:lang w:val="pt-BR"/>
        </w:rPr>
        <w:t>Assinatura do/a Estagiário/a</w:t>
      </w:r>
    </w:p>
    <w:p w14:paraId="73C7268D" w14:textId="77777777" w:rsidR="006E4CFC" w:rsidRPr="00530578" w:rsidRDefault="006E4CFC" w:rsidP="006E4CFC">
      <w:pPr>
        <w:jc w:val="center"/>
        <w:rPr>
          <w:rFonts w:cs="Arial"/>
          <w:color w:val="000000" w:themeColor="text1"/>
          <w:lang w:val="pt-BR"/>
        </w:rPr>
      </w:pPr>
    </w:p>
    <w:p w14:paraId="3A1EE22A" w14:textId="77777777" w:rsidR="006E4CFC" w:rsidRPr="00530578" w:rsidRDefault="006E4CFC" w:rsidP="006E4CFC">
      <w:pPr>
        <w:jc w:val="center"/>
        <w:rPr>
          <w:rFonts w:cs="Arial"/>
          <w:color w:val="000000" w:themeColor="text1"/>
          <w:lang w:val="pt-BR"/>
        </w:rPr>
      </w:pPr>
    </w:p>
    <w:p w14:paraId="4DD7314F" w14:textId="77777777" w:rsidR="006E4CFC" w:rsidRPr="00530578" w:rsidRDefault="006E4CFC" w:rsidP="006E4CFC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___________________________________________________</w:t>
      </w:r>
    </w:p>
    <w:p w14:paraId="538B8B8D" w14:textId="6CA9AB04" w:rsidR="006E4CFC" w:rsidRPr="00530578" w:rsidRDefault="00DF7EBE" w:rsidP="006E4CFC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>
        <w:rPr>
          <w:rFonts w:cs="Arial"/>
          <w:color w:val="000000" w:themeColor="text1"/>
          <w:lang w:val="pt-BR"/>
        </w:rPr>
        <w:t>Unidade Concedente</w:t>
      </w:r>
      <w:bookmarkStart w:id="0" w:name="_GoBack"/>
      <w:bookmarkEnd w:id="0"/>
      <w:r w:rsidR="006E4CFC">
        <w:rPr>
          <w:rFonts w:cs="Arial"/>
          <w:color w:val="000000" w:themeColor="text1"/>
          <w:lang w:val="pt-BR"/>
        </w:rPr>
        <w:t xml:space="preserve"> de estágio</w:t>
      </w:r>
    </w:p>
    <w:p w14:paraId="2B75709F" w14:textId="77777777" w:rsidR="006E4CFC" w:rsidRPr="00530578" w:rsidRDefault="006E4CFC" w:rsidP="006E4CFC">
      <w:pPr>
        <w:jc w:val="center"/>
        <w:rPr>
          <w:rFonts w:cs="Arial"/>
          <w:color w:val="000000" w:themeColor="text1"/>
          <w:lang w:val="pt-BR"/>
        </w:rPr>
      </w:pPr>
    </w:p>
    <w:p w14:paraId="536E59C7" w14:textId="77777777" w:rsidR="006E4CFC" w:rsidRPr="00530578" w:rsidRDefault="006E4CFC" w:rsidP="006E4CFC">
      <w:pPr>
        <w:jc w:val="center"/>
        <w:rPr>
          <w:rFonts w:cs="Arial"/>
          <w:color w:val="000000" w:themeColor="text1"/>
          <w:lang w:val="pt-BR"/>
        </w:rPr>
      </w:pPr>
    </w:p>
    <w:p w14:paraId="4B771536" w14:textId="77777777" w:rsidR="006E4CFC" w:rsidRPr="00530578" w:rsidRDefault="006E4CFC" w:rsidP="006E4CFC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___________________________________________________</w:t>
      </w:r>
    </w:p>
    <w:p w14:paraId="3275A45D" w14:textId="4398E09F" w:rsidR="006E4CFC" w:rsidRPr="00530578" w:rsidRDefault="006E4CFC" w:rsidP="006E4CFC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>
        <w:rPr>
          <w:rFonts w:cs="Arial"/>
          <w:color w:val="000000" w:themeColor="text1"/>
          <w:lang w:val="pt-BR"/>
        </w:rPr>
        <w:t>Coordenador/a de curso ou Coordenador/a de estágio</w:t>
      </w:r>
    </w:p>
    <w:p w14:paraId="0C5372AC" w14:textId="77777777" w:rsidR="00687A82" w:rsidRDefault="00687A82" w:rsidP="00EE4900">
      <w:pPr>
        <w:jc w:val="both"/>
        <w:rPr>
          <w:color w:val="000000" w:themeColor="text1"/>
        </w:rPr>
      </w:pPr>
    </w:p>
    <w:sectPr w:rsidR="00687A82" w:rsidSect="002B0B2E">
      <w:headerReference w:type="default" r:id="rId11"/>
      <w:footerReference w:type="first" r:id="rId12"/>
      <w:pgSz w:w="11906" w:h="16838" w:code="9"/>
      <w:pgMar w:top="1440" w:right="1080" w:bottom="851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CAB3C" w14:textId="77777777" w:rsidR="00AD1333" w:rsidRDefault="00AD1333">
      <w:pPr>
        <w:spacing w:after="0" w:line="240" w:lineRule="auto"/>
      </w:pPr>
      <w:r>
        <w:separator/>
      </w:r>
    </w:p>
  </w:endnote>
  <w:endnote w:type="continuationSeparator" w:id="0">
    <w:p w14:paraId="1C6EC991" w14:textId="77777777" w:rsidR="00AD1333" w:rsidRDefault="00AD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392"/>
      <w:gridCol w:w="7941"/>
      <w:gridCol w:w="195"/>
      <w:gridCol w:w="138"/>
      <w:gridCol w:w="1080"/>
    </w:tblGrid>
    <w:tr w:rsidR="00DC15F7" w14:paraId="2B44EF8B" w14:textId="77777777" w:rsidTr="00F45420">
      <w:trPr>
        <w:trHeight w:hRule="exact" w:val="288"/>
      </w:trPr>
      <w:tc>
        <w:tcPr>
          <w:tcW w:w="201" w:type="pct"/>
          <w:shd w:val="clear" w:color="auto" w:fill="EEECE1" w:themeFill="background2"/>
          <w:vAlign w:val="center"/>
        </w:tcPr>
        <w:p w14:paraId="73AF8E33" w14:textId="77777777" w:rsidR="00DC15F7" w:rsidRDefault="00DC15F7" w:rsidP="006515E8"/>
      </w:tc>
      <w:tc>
        <w:tcPr>
          <w:tcW w:w="4074" w:type="pct"/>
          <w:shd w:val="clear" w:color="auto" w:fill="EEECE1" w:themeFill="background2"/>
          <w:vAlign w:val="center"/>
        </w:tcPr>
        <w:p w14:paraId="30EF4239" w14:textId="77777777" w:rsidR="00DC15F7" w:rsidRDefault="00DC15F7" w:rsidP="006515E8"/>
      </w:tc>
      <w:tc>
        <w:tcPr>
          <w:tcW w:w="100" w:type="pct"/>
          <w:shd w:val="clear" w:color="auto" w:fill="16253D" w:themeFill="accent1"/>
          <w:vAlign w:val="center"/>
        </w:tcPr>
        <w:p w14:paraId="65CC5CBF" w14:textId="77777777" w:rsidR="00DC15F7" w:rsidRDefault="00DC15F7" w:rsidP="006515E8"/>
      </w:tc>
      <w:tc>
        <w:tcPr>
          <w:tcW w:w="71" w:type="pct"/>
          <w:shd w:val="clear" w:color="auto" w:fill="002C54" w:themeFill="accent2"/>
          <w:vAlign w:val="center"/>
        </w:tcPr>
        <w:p w14:paraId="6C0EF5A2" w14:textId="77777777" w:rsidR="00DC15F7" w:rsidRDefault="00DC15F7" w:rsidP="006515E8"/>
      </w:tc>
      <w:tc>
        <w:tcPr>
          <w:tcW w:w="554" w:type="pct"/>
          <w:shd w:val="clear" w:color="auto" w:fill="EFB509" w:themeFill="accent3"/>
          <w:vAlign w:val="center"/>
        </w:tcPr>
        <w:p w14:paraId="14F2376C" w14:textId="77777777" w:rsidR="00DC15F7" w:rsidRDefault="00DC15F7" w:rsidP="006515E8"/>
      </w:tc>
    </w:tr>
  </w:tbl>
  <w:p w14:paraId="0EA68203" w14:textId="77777777" w:rsidR="00DC15F7" w:rsidRDefault="00DC15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5BAD9" w14:textId="77777777" w:rsidR="00AD1333" w:rsidRDefault="00AD1333">
      <w:pPr>
        <w:spacing w:after="0" w:line="240" w:lineRule="auto"/>
      </w:pPr>
      <w:r>
        <w:separator/>
      </w:r>
    </w:p>
  </w:footnote>
  <w:footnote w:type="continuationSeparator" w:id="0">
    <w:p w14:paraId="2506B35A" w14:textId="77777777" w:rsidR="00AD1333" w:rsidRDefault="00AD1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deGrade1Clara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Tabela de layout"/>
    </w:tblPr>
    <w:tblGrid>
      <w:gridCol w:w="1417"/>
      <w:gridCol w:w="8329"/>
    </w:tblGrid>
    <w:tr w:rsidR="00DC15F7" w:rsidRPr="003D0FBD" w14:paraId="65990C05" w14:textId="77777777" w:rsidTr="0060304E">
      <w:trPr>
        <w:trHeight w:val="1273"/>
        <w:tblHeader/>
      </w:trPr>
      <w:tc>
        <w:tcPr>
          <w:tcW w:w="727" w:type="pct"/>
          <w:tcBorders>
            <w:right w:val="double" w:sz="4" w:space="0" w:color="002C54" w:themeColor="accent2"/>
          </w:tcBorders>
          <w:shd w:val="clear" w:color="auto" w:fill="FFFFFF" w:themeFill="background1"/>
        </w:tcPr>
        <w:p w14:paraId="6F52C52F" w14:textId="77777777" w:rsidR="00DC15F7" w:rsidRPr="00EB7EAB" w:rsidRDefault="00DC15F7" w:rsidP="0060304E">
          <w:pPr>
            <w:pStyle w:val="Endereodoremetente"/>
            <w:spacing w:line="240" w:lineRule="auto"/>
            <w:rPr>
              <w:color w:val="404040" w:themeColor="text1" w:themeTint="BF"/>
              <w:lang w:val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7409C41A" wp14:editId="35B5123B">
                <wp:extent cx="767715" cy="84836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15" cy="848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3" w:type="pct"/>
          <w:tcBorders>
            <w:left w:val="double" w:sz="4" w:space="0" w:color="002C54" w:themeColor="accent2"/>
          </w:tcBorders>
          <w:shd w:val="clear" w:color="auto" w:fill="FFFFFF" w:themeFill="background1"/>
          <w:tcMar>
            <w:left w:w="360" w:type="dxa"/>
          </w:tcMar>
          <w:vAlign w:val="center"/>
        </w:tcPr>
        <w:p w14:paraId="5563850C" w14:textId="77777777" w:rsidR="00DC15F7" w:rsidRPr="00EB7EAB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MINISTÉRIO DA EDUCAÇÃO</w:t>
          </w:r>
        </w:p>
        <w:sdt>
          <w:sdtPr>
            <w:rPr>
              <w:b/>
              <w:color w:val="404040" w:themeColor="text1" w:themeTint="BF"/>
              <w:lang w:val="pt-BR"/>
            </w:rPr>
            <w:alias w:val="Insira seu nome:"/>
            <w:tag w:val="Insira seu nome:"/>
            <w:id w:val="616109064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p w14:paraId="65F409A1" w14:textId="77777777" w:rsidR="00DC15F7" w:rsidRPr="00EB7EAB" w:rsidRDefault="00DC15F7" w:rsidP="0060304E">
              <w:pPr>
                <w:pStyle w:val="Ttulo"/>
                <w:spacing w:after="40" w:line="240" w:lineRule="auto"/>
                <w:ind w:left="-76"/>
                <w:rPr>
                  <w:color w:val="404040" w:themeColor="text1" w:themeTint="BF"/>
                  <w:lang w:val="pt-BR"/>
                </w:rPr>
              </w:pPr>
              <w:r w:rsidRPr="00EB7EAB">
                <w:rPr>
                  <w:b/>
                  <w:color w:val="404040" w:themeColor="text1" w:themeTint="BF"/>
                  <w:lang w:val="pt-BR"/>
                </w:rPr>
                <w:t>UNIVERSIDADE FEDERAL DO SUL DA BAHIA</w:t>
              </w:r>
            </w:p>
          </w:sdtContent>
        </w:sdt>
        <w:p w14:paraId="5E225162" w14:textId="77777777" w:rsidR="00DC15F7" w:rsidRPr="00454C6A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 xml:space="preserve">PRÓ-REITORIA DE </w:t>
          </w:r>
          <w:r>
            <w:rPr>
              <w:color w:val="404040" w:themeColor="text1" w:themeTint="BF"/>
              <w:lang w:val="pt-BR"/>
            </w:rPr>
            <w:t>GESTÃO ACADÊMICA</w:t>
          </w:r>
        </w:p>
      </w:tc>
    </w:tr>
  </w:tbl>
  <w:p w14:paraId="3B6EF97A" w14:textId="77777777" w:rsidR="00DC15F7" w:rsidRDefault="00DC15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C07C3"/>
    <w:multiLevelType w:val="hybridMultilevel"/>
    <w:tmpl w:val="EA74E9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E2790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EB1A9A"/>
    <w:multiLevelType w:val="hybridMultilevel"/>
    <w:tmpl w:val="2C9CD6F6"/>
    <w:lvl w:ilvl="0" w:tplc="400C5C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658C"/>
    <w:multiLevelType w:val="multilevel"/>
    <w:tmpl w:val="0FEA0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497D57"/>
    <w:multiLevelType w:val="hybridMultilevel"/>
    <w:tmpl w:val="0A84BD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B78B7"/>
    <w:multiLevelType w:val="hybridMultilevel"/>
    <w:tmpl w:val="44DE4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3028B7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376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9850F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617A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32816"/>
    <w:multiLevelType w:val="hybridMultilevel"/>
    <w:tmpl w:val="B5F05A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0"/>
  </w:num>
  <w:num w:numId="13">
    <w:abstractNumId w:val="19"/>
  </w:num>
  <w:num w:numId="14">
    <w:abstractNumId w:val="22"/>
  </w:num>
  <w:num w:numId="15">
    <w:abstractNumId w:val="18"/>
  </w:num>
  <w:num w:numId="16">
    <w:abstractNumId w:val="15"/>
  </w:num>
  <w:num w:numId="17">
    <w:abstractNumId w:val="12"/>
  </w:num>
  <w:num w:numId="18">
    <w:abstractNumId w:val="17"/>
  </w:num>
  <w:num w:numId="19">
    <w:abstractNumId w:val="16"/>
  </w:num>
  <w:num w:numId="20">
    <w:abstractNumId w:val="11"/>
  </w:num>
  <w:num w:numId="21">
    <w:abstractNumId w:val="13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23961"/>
    <w:rsid w:val="00057A33"/>
    <w:rsid w:val="0008651E"/>
    <w:rsid w:val="000A488A"/>
    <w:rsid w:val="000A52EC"/>
    <w:rsid w:val="000B76FA"/>
    <w:rsid w:val="000C67C2"/>
    <w:rsid w:val="000D0599"/>
    <w:rsid w:val="000D2C4D"/>
    <w:rsid w:val="000E54B9"/>
    <w:rsid w:val="000F5DDD"/>
    <w:rsid w:val="00101C9D"/>
    <w:rsid w:val="00115A11"/>
    <w:rsid w:val="0011676B"/>
    <w:rsid w:val="001272E0"/>
    <w:rsid w:val="00135C5E"/>
    <w:rsid w:val="0014174F"/>
    <w:rsid w:val="00156EF1"/>
    <w:rsid w:val="001A5525"/>
    <w:rsid w:val="001B16CA"/>
    <w:rsid w:val="001C0EC0"/>
    <w:rsid w:val="001E0E3E"/>
    <w:rsid w:val="001E5052"/>
    <w:rsid w:val="0021442C"/>
    <w:rsid w:val="002229ED"/>
    <w:rsid w:val="002B0B2E"/>
    <w:rsid w:val="002C2563"/>
    <w:rsid w:val="002D381A"/>
    <w:rsid w:val="002E3215"/>
    <w:rsid w:val="002E682F"/>
    <w:rsid w:val="002F4E12"/>
    <w:rsid w:val="002F52AB"/>
    <w:rsid w:val="00304D06"/>
    <w:rsid w:val="00325219"/>
    <w:rsid w:val="003273DD"/>
    <w:rsid w:val="00343FBB"/>
    <w:rsid w:val="00360FD0"/>
    <w:rsid w:val="00365E70"/>
    <w:rsid w:val="0037096C"/>
    <w:rsid w:val="003D0FBD"/>
    <w:rsid w:val="003E4856"/>
    <w:rsid w:val="003F654F"/>
    <w:rsid w:val="003F737D"/>
    <w:rsid w:val="003F7A89"/>
    <w:rsid w:val="00401E15"/>
    <w:rsid w:val="00414B20"/>
    <w:rsid w:val="00427B94"/>
    <w:rsid w:val="00442B6E"/>
    <w:rsid w:val="00454C6A"/>
    <w:rsid w:val="0046587D"/>
    <w:rsid w:val="00467BCA"/>
    <w:rsid w:val="00473EAD"/>
    <w:rsid w:val="00480808"/>
    <w:rsid w:val="00490087"/>
    <w:rsid w:val="004B493C"/>
    <w:rsid w:val="004B5284"/>
    <w:rsid w:val="004C7B11"/>
    <w:rsid w:val="004E13D1"/>
    <w:rsid w:val="004E1BFA"/>
    <w:rsid w:val="004E6833"/>
    <w:rsid w:val="004E739A"/>
    <w:rsid w:val="004F7087"/>
    <w:rsid w:val="00504361"/>
    <w:rsid w:val="005137E2"/>
    <w:rsid w:val="00516315"/>
    <w:rsid w:val="00521894"/>
    <w:rsid w:val="00524B38"/>
    <w:rsid w:val="00530578"/>
    <w:rsid w:val="00565E2F"/>
    <w:rsid w:val="005707C9"/>
    <w:rsid w:val="0057279A"/>
    <w:rsid w:val="005A5882"/>
    <w:rsid w:val="005A6A67"/>
    <w:rsid w:val="005E3FE5"/>
    <w:rsid w:val="005E5E2B"/>
    <w:rsid w:val="005F41CC"/>
    <w:rsid w:val="0060304E"/>
    <w:rsid w:val="00627825"/>
    <w:rsid w:val="00645AAC"/>
    <w:rsid w:val="006515E8"/>
    <w:rsid w:val="00687A82"/>
    <w:rsid w:val="00687B8B"/>
    <w:rsid w:val="006A7593"/>
    <w:rsid w:val="006B45D9"/>
    <w:rsid w:val="006E042D"/>
    <w:rsid w:val="006E4CFC"/>
    <w:rsid w:val="006E56BF"/>
    <w:rsid w:val="006F1118"/>
    <w:rsid w:val="00715DE7"/>
    <w:rsid w:val="00741FDE"/>
    <w:rsid w:val="00753EEE"/>
    <w:rsid w:val="007801EC"/>
    <w:rsid w:val="00781D9E"/>
    <w:rsid w:val="00782E29"/>
    <w:rsid w:val="00782FD4"/>
    <w:rsid w:val="007B7E06"/>
    <w:rsid w:val="007C5C41"/>
    <w:rsid w:val="007D1F59"/>
    <w:rsid w:val="008100B6"/>
    <w:rsid w:val="00826CD7"/>
    <w:rsid w:val="0083269A"/>
    <w:rsid w:val="008347EF"/>
    <w:rsid w:val="00850129"/>
    <w:rsid w:val="00863541"/>
    <w:rsid w:val="0089153A"/>
    <w:rsid w:val="00897560"/>
    <w:rsid w:val="008A1F8F"/>
    <w:rsid w:val="008A47DD"/>
    <w:rsid w:val="008C1D55"/>
    <w:rsid w:val="008D667C"/>
    <w:rsid w:val="008E6E97"/>
    <w:rsid w:val="008F0E6E"/>
    <w:rsid w:val="008F3E8E"/>
    <w:rsid w:val="00907799"/>
    <w:rsid w:val="00910F07"/>
    <w:rsid w:val="00925F5D"/>
    <w:rsid w:val="00946252"/>
    <w:rsid w:val="00950078"/>
    <w:rsid w:val="00952579"/>
    <w:rsid w:val="00974E05"/>
    <w:rsid w:val="0098300D"/>
    <w:rsid w:val="009879F0"/>
    <w:rsid w:val="009D40FA"/>
    <w:rsid w:val="009D793C"/>
    <w:rsid w:val="009E37DE"/>
    <w:rsid w:val="009F0B81"/>
    <w:rsid w:val="00A04504"/>
    <w:rsid w:val="00A10ABB"/>
    <w:rsid w:val="00A21912"/>
    <w:rsid w:val="00A36F67"/>
    <w:rsid w:val="00A93768"/>
    <w:rsid w:val="00AB1341"/>
    <w:rsid w:val="00AB4529"/>
    <w:rsid w:val="00AD1333"/>
    <w:rsid w:val="00AE267E"/>
    <w:rsid w:val="00AE5D7A"/>
    <w:rsid w:val="00B30F62"/>
    <w:rsid w:val="00B33297"/>
    <w:rsid w:val="00B767BC"/>
    <w:rsid w:val="00B8163C"/>
    <w:rsid w:val="00B9569D"/>
    <w:rsid w:val="00BE072D"/>
    <w:rsid w:val="00BF473C"/>
    <w:rsid w:val="00C11C7B"/>
    <w:rsid w:val="00C176D6"/>
    <w:rsid w:val="00C17C8B"/>
    <w:rsid w:val="00C2032E"/>
    <w:rsid w:val="00C40BDA"/>
    <w:rsid w:val="00C555E9"/>
    <w:rsid w:val="00C5755F"/>
    <w:rsid w:val="00C62B67"/>
    <w:rsid w:val="00C74E11"/>
    <w:rsid w:val="00C9109A"/>
    <w:rsid w:val="00CB2712"/>
    <w:rsid w:val="00CB37FC"/>
    <w:rsid w:val="00CD5E29"/>
    <w:rsid w:val="00CF6011"/>
    <w:rsid w:val="00D25C8E"/>
    <w:rsid w:val="00D30986"/>
    <w:rsid w:val="00D34282"/>
    <w:rsid w:val="00D35E92"/>
    <w:rsid w:val="00D37BBC"/>
    <w:rsid w:val="00D4190C"/>
    <w:rsid w:val="00D50495"/>
    <w:rsid w:val="00D53E92"/>
    <w:rsid w:val="00D611FE"/>
    <w:rsid w:val="00D66811"/>
    <w:rsid w:val="00D906CA"/>
    <w:rsid w:val="00D96AE9"/>
    <w:rsid w:val="00DA2BFC"/>
    <w:rsid w:val="00DC15F7"/>
    <w:rsid w:val="00DD72AD"/>
    <w:rsid w:val="00DE5B71"/>
    <w:rsid w:val="00DE76F3"/>
    <w:rsid w:val="00DF7EBE"/>
    <w:rsid w:val="00E06BBD"/>
    <w:rsid w:val="00E12DAB"/>
    <w:rsid w:val="00E1401C"/>
    <w:rsid w:val="00E156BA"/>
    <w:rsid w:val="00E27C80"/>
    <w:rsid w:val="00E3791F"/>
    <w:rsid w:val="00E455DD"/>
    <w:rsid w:val="00E54D41"/>
    <w:rsid w:val="00EB1088"/>
    <w:rsid w:val="00EB48E6"/>
    <w:rsid w:val="00EB4B71"/>
    <w:rsid w:val="00EB7100"/>
    <w:rsid w:val="00EB7EAB"/>
    <w:rsid w:val="00EE4599"/>
    <w:rsid w:val="00EE4900"/>
    <w:rsid w:val="00EE5E9E"/>
    <w:rsid w:val="00F064F0"/>
    <w:rsid w:val="00F07379"/>
    <w:rsid w:val="00F206FD"/>
    <w:rsid w:val="00F30102"/>
    <w:rsid w:val="00F353FD"/>
    <w:rsid w:val="00F4343E"/>
    <w:rsid w:val="00F45420"/>
    <w:rsid w:val="00F47479"/>
    <w:rsid w:val="00F9383A"/>
    <w:rsid w:val="00FB4142"/>
    <w:rsid w:val="00FB7F87"/>
    <w:rsid w:val="00FC00BA"/>
    <w:rsid w:val="00FE4E89"/>
    <w:rsid w:val="00FF1472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44B08"/>
  <w15:docId w15:val="{A199CD1E-A4B7-493B-B03F-CFE405A0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1B2D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121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4A442A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16253D" w:themeColor="accent1" w:frame="1"/>
        <w:left w:val="single" w:sz="2" w:space="10" w:color="16253D" w:themeColor="accent1" w:frame="1"/>
        <w:bottom w:val="single" w:sz="2" w:space="10" w:color="16253D" w:themeColor="accent1" w:frame="1"/>
        <w:right w:val="single" w:sz="2" w:space="10" w:color="16253D" w:themeColor="accent1" w:frame="1"/>
      </w:pBdr>
      <w:ind w:left="1152" w:right="1152"/>
    </w:pPr>
    <w:rPr>
      <w:rFonts w:eastAsiaTheme="minorEastAsia"/>
      <w:i/>
      <w:iCs/>
      <w:color w:val="101B2D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497D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</w:rPr>
      <w:tblPr/>
      <w:tcPr>
        <w:shd w:val="clear" w:color="auto" w:fill="81A0D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A0D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</w:rPr>
      <w:tblPr/>
      <w:tcPr>
        <w:shd w:val="clear" w:color="auto" w:fill="54A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4A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</w:rPr>
      <w:tblPr/>
      <w:tcPr>
        <w:shd w:val="clear" w:color="auto" w:fill="FBE2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</w:rPr>
      <w:tblPr/>
      <w:tcPr>
        <w:shd w:val="clear" w:color="auto" w:fill="F5C69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69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</w:rPr>
      <w:tblPr/>
      <w:tcPr>
        <w:shd w:val="clear" w:color="auto" w:fill="D0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5E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7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5A0F" w:themeFill="accent4" w:themeFillShade="CC"/>
      </w:tcPr>
    </w:tblStylePr>
    <w:tblStylePr w:type="lastRow">
      <w:rPr>
        <w:b/>
        <w:bCs/>
        <w:color w:val="A35A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9007" w:themeFill="accent3" w:themeFillShade="CC"/>
      </w:tcPr>
    </w:tblStylePr>
    <w:tblStylePr w:type="lastRow">
      <w:rPr>
        <w:b/>
        <w:bCs/>
        <w:color w:val="BF90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6E6E" w:themeFill="accent6" w:themeFillShade="CC"/>
      </w:tcPr>
    </w:tblStylePr>
    <w:tblStylePr w:type="lastRow">
      <w:rPr>
        <w:b/>
        <w:bCs/>
        <w:color w:val="6E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162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624" w:themeColor="accent1" w:themeShade="99"/>
          <w:insideV w:val="nil"/>
        </w:tcBorders>
        <w:shd w:val="clear" w:color="auto" w:fill="0D162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624" w:themeFill="accent1" w:themeFillShade="99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6289C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2" w:themeColor="accent2" w:themeShade="99"/>
          <w:insideV w:val="nil"/>
        </w:tcBorders>
        <w:shd w:val="clear" w:color="auto" w:fill="001A3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2" w:themeFill="accent2" w:themeFillShade="99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2A9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7213" w:themeColor="accent4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6C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6C05" w:themeColor="accent3" w:themeShade="99"/>
          <w:insideV w:val="nil"/>
        </w:tcBorders>
        <w:shd w:val="clear" w:color="auto" w:fill="8F6C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C05" w:themeFill="accent3" w:themeFillShade="99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B509" w:themeColor="accent3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44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440B" w:themeColor="accent4" w:themeShade="99"/>
          <w:insideV w:val="nil"/>
        </w:tcBorders>
        <w:shd w:val="clear" w:color="auto" w:fill="7A44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0B" w:themeFill="accent4" w:themeFillShade="99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3B87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8A8A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5252" w:themeColor="accent6" w:themeShade="99"/>
          <w:insideV w:val="nil"/>
        </w:tcBorders>
        <w:shd w:val="clear" w:color="auto" w:fill="52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6" w:themeFillShade="99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C4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1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1B2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52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03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59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86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38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55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00578B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customStyle="1" w:styleId="TabeladeGrade1Clara1">
    <w:name w:val="Tabela de Grade 1 Clara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11">
    <w:name w:val="Tabela de Grade 1 Clara - Ênfase 1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1A0D1" w:themeColor="accent1" w:themeTint="66"/>
        <w:left w:val="single" w:sz="4" w:space="0" w:color="81A0D1" w:themeColor="accent1" w:themeTint="66"/>
        <w:bottom w:val="single" w:sz="4" w:space="0" w:color="81A0D1" w:themeColor="accent1" w:themeTint="66"/>
        <w:right w:val="single" w:sz="4" w:space="0" w:color="81A0D1" w:themeColor="accent1" w:themeTint="66"/>
        <w:insideH w:val="single" w:sz="4" w:space="0" w:color="81A0D1" w:themeColor="accent1" w:themeTint="66"/>
        <w:insideV w:val="single" w:sz="4" w:space="0" w:color="81A0D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21">
    <w:name w:val="Tabela de Grade 1 Clara - Ênfase 2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4ADFF" w:themeColor="accent2" w:themeTint="66"/>
        <w:left w:val="single" w:sz="4" w:space="0" w:color="54ADFF" w:themeColor="accent2" w:themeTint="66"/>
        <w:bottom w:val="single" w:sz="4" w:space="0" w:color="54ADFF" w:themeColor="accent2" w:themeTint="66"/>
        <w:right w:val="single" w:sz="4" w:space="0" w:color="54ADFF" w:themeColor="accent2" w:themeTint="66"/>
        <w:insideH w:val="single" w:sz="4" w:space="0" w:color="54ADFF" w:themeColor="accent2" w:themeTint="66"/>
        <w:insideV w:val="single" w:sz="4" w:space="0" w:color="54A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31">
    <w:name w:val="Tabela de Grade 1 Clara - Ênfase 3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E299" w:themeColor="accent3" w:themeTint="66"/>
        <w:left w:val="single" w:sz="4" w:space="0" w:color="FBE299" w:themeColor="accent3" w:themeTint="66"/>
        <w:bottom w:val="single" w:sz="4" w:space="0" w:color="FBE299" w:themeColor="accent3" w:themeTint="66"/>
        <w:right w:val="single" w:sz="4" w:space="0" w:color="FBE299" w:themeColor="accent3" w:themeTint="66"/>
        <w:insideH w:val="single" w:sz="4" w:space="0" w:color="FBE299" w:themeColor="accent3" w:themeTint="66"/>
        <w:insideV w:val="single" w:sz="4" w:space="0" w:color="FBE2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41">
    <w:name w:val="Tabela de Grade 1 Clara - Ênfase 4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5C696" w:themeColor="accent4" w:themeTint="66"/>
        <w:left w:val="single" w:sz="4" w:space="0" w:color="F5C696" w:themeColor="accent4" w:themeTint="66"/>
        <w:bottom w:val="single" w:sz="4" w:space="0" w:color="F5C696" w:themeColor="accent4" w:themeTint="66"/>
        <w:right w:val="single" w:sz="4" w:space="0" w:color="F5C696" w:themeColor="accent4" w:themeTint="66"/>
        <w:insideH w:val="single" w:sz="4" w:space="0" w:color="F5C696" w:themeColor="accent4" w:themeTint="66"/>
        <w:insideV w:val="single" w:sz="4" w:space="0" w:color="F5C69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51">
    <w:name w:val="Tabela de Grade 1 Clara - Ênfase 5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61">
    <w:name w:val="Tabela de Grade 1 Clara - Ênfase 6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6" w:themeTint="66"/>
        <w:left w:val="single" w:sz="4" w:space="0" w:color="D0D0D0" w:themeColor="accent6" w:themeTint="66"/>
        <w:bottom w:val="single" w:sz="4" w:space="0" w:color="D0D0D0" w:themeColor="accent6" w:themeTint="66"/>
        <w:right w:val="single" w:sz="4" w:space="0" w:color="D0D0D0" w:themeColor="accent6" w:themeTint="66"/>
        <w:insideH w:val="single" w:sz="4" w:space="0" w:color="D0D0D0" w:themeColor="accent6" w:themeTint="66"/>
        <w:insideV w:val="single" w:sz="4" w:space="0" w:color="D0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21">
    <w:name w:val="Tabela de Grad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4371BA" w:themeColor="accent1" w:themeTint="99"/>
        <w:bottom w:val="single" w:sz="2" w:space="0" w:color="4371BA" w:themeColor="accent1" w:themeTint="99"/>
        <w:insideH w:val="single" w:sz="2" w:space="0" w:color="4371BA" w:themeColor="accent1" w:themeTint="99"/>
        <w:insideV w:val="single" w:sz="2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71B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customStyle="1" w:styleId="TabeladeGrade2-nfase21">
    <w:name w:val="Tabela de Grade 2 - Ênfas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0084FE" w:themeColor="accent2" w:themeTint="99"/>
        <w:bottom w:val="single" w:sz="2" w:space="0" w:color="0084FE" w:themeColor="accent2" w:themeTint="99"/>
        <w:insideH w:val="single" w:sz="2" w:space="0" w:color="0084FE" w:themeColor="accent2" w:themeTint="99"/>
        <w:insideV w:val="single" w:sz="2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84F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customStyle="1" w:styleId="TabeladeGrade2-nfase31">
    <w:name w:val="Tabela de Grade 2 - Ênfase 3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9D467" w:themeColor="accent3" w:themeTint="99"/>
        <w:bottom w:val="single" w:sz="2" w:space="0" w:color="F9D467" w:themeColor="accent3" w:themeTint="99"/>
        <w:insideH w:val="single" w:sz="2" w:space="0" w:color="F9D467" w:themeColor="accent3" w:themeTint="99"/>
        <w:insideV w:val="single" w:sz="2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D46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customStyle="1" w:styleId="TabeladeGrade2-nfase41">
    <w:name w:val="Tabela de Grade 2 - Ênfase 4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0AA61" w:themeColor="accent4" w:themeTint="99"/>
        <w:bottom w:val="single" w:sz="2" w:space="0" w:color="F0AA61" w:themeColor="accent4" w:themeTint="99"/>
        <w:insideH w:val="single" w:sz="2" w:space="0" w:color="F0AA61" w:themeColor="accent4" w:themeTint="99"/>
        <w:insideV w:val="single" w:sz="2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A6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customStyle="1" w:styleId="TabeladeGrade2-nfase51">
    <w:name w:val="Tabela de Grade 2 - Ênfase 5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8B8B8" w:themeColor="accent6" w:themeTint="99"/>
        <w:bottom w:val="single" w:sz="2" w:space="0" w:color="B8B8B8" w:themeColor="accent6" w:themeTint="99"/>
        <w:insideH w:val="single" w:sz="2" w:space="0" w:color="B8B8B8" w:themeColor="accent6" w:themeTint="99"/>
        <w:insideV w:val="single" w:sz="2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customStyle="1" w:styleId="TabeladeGrade31">
    <w:name w:val="Tabela de Grad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customStyle="1" w:styleId="TabeladeGrade3-nfase21">
    <w:name w:val="Tabela de Grade 3 - Ênfase 2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customStyle="1" w:styleId="TabeladeGrade3-nfase31">
    <w:name w:val="Tabela de Grade 3 - Ênfas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customStyle="1" w:styleId="TabeladeGrade3-nfase41">
    <w:name w:val="Tabela de Grade 3 - Ênfase 4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customStyle="1" w:styleId="TabeladeGrade3-nfase51">
    <w:name w:val="Tabela de Grade 3 - Ênfase 5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customStyle="1" w:styleId="TabeladeGrade3-nfase61">
    <w:name w:val="Tabela de Grade 3 - Ênfase 6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table" w:customStyle="1" w:styleId="TabeladeGrade41">
    <w:name w:val="Tabela de Grad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4-nfase11">
    <w:name w:val="Tabela de Grade 4 - Ênfase 1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customStyle="1" w:styleId="TabeladeGrade4-nfase21">
    <w:name w:val="Tabela de Grade 4 - Ênfase 2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customStyle="1" w:styleId="TabeladeGrade4-nfase31">
    <w:name w:val="Tabela de Grade 4 - Ênfase 3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customStyle="1" w:styleId="TabeladeGrade4-nfase41">
    <w:name w:val="Tabela de Grade 4 - Ênfas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customStyle="1" w:styleId="TabeladeGrade4-nfase51">
    <w:name w:val="Tabela de Grade 4 - Ênfase 5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customStyle="1" w:styleId="TabeladeGrade4-nfase61">
    <w:name w:val="Tabela de Grade 4 - Ênfase 6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Grade5Escura-nfase11">
    <w:name w:val="Tabela de Grade 5 Escura - Ênfase 1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81A0D1" w:themeFill="accent1" w:themeFillTint="66"/>
      </w:tcPr>
    </w:tblStylePr>
  </w:style>
  <w:style w:type="table" w:customStyle="1" w:styleId="TabeladeGrade5Escura-nfase21">
    <w:name w:val="Tabela de Grade 5 Escura - Ênfase 2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54ADFF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BE299" w:themeFill="accent3" w:themeFillTint="66"/>
      </w:tcPr>
    </w:tblStylePr>
  </w:style>
  <w:style w:type="table" w:customStyle="1" w:styleId="TabeladeGrade5Escura-nfase41">
    <w:name w:val="Tabela de Grade 5 Escura - Ênfase 4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5C696" w:themeFill="accent4" w:themeFillTint="66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customStyle="1" w:styleId="TabeladeGrade5Escura-nfase61">
    <w:name w:val="Tabela de Grade 5 Escura - Ênfase 6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D0D0D0" w:themeFill="accent6" w:themeFillTint="66"/>
      </w:tcPr>
    </w:tblStylePr>
  </w:style>
  <w:style w:type="table" w:customStyle="1" w:styleId="TabeladeGrade6Colorida1">
    <w:name w:val="Tabela de Grade 6 Colorida1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6Colorida-nfase11">
    <w:name w:val="Tabela de Grade 6 Colorida - Ênfase 1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customStyle="1" w:styleId="TabeladeGrade6Colorida-nfase21">
    <w:name w:val="Tabela de Grade 6 Colorida - Ênfase 21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customStyle="1" w:styleId="TabeladeGrade6Colorida-nfase31">
    <w:name w:val="Tabela de Grade 6 Colorida - Ênfase 31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customStyle="1" w:styleId="TabeladeGrade6Colorida-nfase41">
    <w:name w:val="Tabela de Grade 6 Colorida - Ênfase 41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customStyle="1" w:styleId="TabeladeGrade6Colorida-nfase51">
    <w:name w:val="Tabela de Grade 6 Colorida - Ênfase 51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customStyle="1" w:styleId="TabeladeGrade6Colorida-nfase61">
    <w:name w:val="Tabela de Grade 6 Colorida - Ênfase 61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customStyle="1" w:styleId="TabeladeGrade7Colorida1">
    <w:name w:val="Tabela de Grade 7 Colorida1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7Colorida-nfase11">
    <w:name w:val="Tabela de Grade 7 Colorida - Ênfase 1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customStyle="1" w:styleId="TabeladeGrade7Colorida-nfase21">
    <w:name w:val="Tabela de Grade 7 Colorida - Ênfase 21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customStyle="1" w:styleId="TabeladeGrade7Colorida-nfase31">
    <w:name w:val="Tabela de Grade 7 Colorida - Ênfase 31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customStyle="1" w:styleId="TabeladeGrade7Colorida-nfase41">
    <w:name w:val="Tabela de Grade 7 Colorida - Ênfase 41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customStyle="1" w:styleId="TabeladeGrade7Colorida-nfase51">
    <w:name w:val="Tabela de Grade 7 Colorida - Ênfase 51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customStyle="1" w:styleId="TabeladeGrade7Colorida-nfase61">
    <w:name w:val="Tabela de Grade 7 Colorida - Ênfase 61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C2563"/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101B2D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0B121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99550E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101B2D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16253D" w:themeColor="accent1"/>
        <w:bottom w:val="single" w:sz="4" w:space="10" w:color="16253D" w:themeColor="accent1"/>
      </w:pBdr>
      <w:spacing w:before="360" w:after="360"/>
      <w:ind w:left="864" w:right="864"/>
      <w:jc w:val="center"/>
    </w:pPr>
    <w:rPr>
      <w:i/>
      <w:iCs/>
      <w:color w:val="101B2D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101B2D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101B2D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1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  <w:shd w:val="clear" w:color="auto" w:fill="B1C4E3" w:themeFill="accent1" w:themeFillTint="3F"/>
      </w:tcPr>
    </w:tblStylePr>
    <w:tblStylePr w:type="band2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1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  <w:shd w:val="clear" w:color="auto" w:fill="95CCFF" w:themeFill="accent2" w:themeFillTint="3F"/>
      </w:tcPr>
    </w:tblStylePr>
    <w:tblStylePr w:type="band2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1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  <w:shd w:val="clear" w:color="auto" w:fill="FCEDC0" w:themeFill="accent3" w:themeFillTint="3F"/>
      </w:tcPr>
    </w:tblStylePr>
    <w:tblStylePr w:type="band2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1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  <w:shd w:val="clear" w:color="auto" w:fill="F9DCBE" w:themeFill="accent4" w:themeFillTint="3F"/>
      </w:tcPr>
    </w:tblStylePr>
    <w:tblStylePr w:type="band2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1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  <w:shd w:val="clear" w:color="auto" w:fill="E2E2E2" w:themeFill="accent6" w:themeFillTint="3F"/>
      </w:tcPr>
    </w:tblStylePr>
    <w:tblStylePr w:type="band2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customStyle="1" w:styleId="TabeladeLista1Clara1">
    <w:name w:val="Tabela de Lista 1 Clara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-nfase11">
    <w:name w:val="Tabela de Lista 1 Clara - Ênfase 1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customStyle="1" w:styleId="TabeladeLista1Clara-nfase21">
    <w:name w:val="Tabela de Lista 1 Clara - Ênfase 2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customStyle="1" w:styleId="TabeladeLista1Clara-nfase31">
    <w:name w:val="Tabela de Lista 1 Clara - Ênfase 3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customStyle="1" w:styleId="TabeladeLista1Clara-nfase41">
    <w:name w:val="Tabela de Lista 1 Clara - Ênfase 4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customStyle="1" w:styleId="TabeladeLista1Clara-nfase51">
    <w:name w:val="Tabela de Lista 1 Clara - Ênfase 5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customStyle="1" w:styleId="TabeladeLista1Clara-nfase61">
    <w:name w:val="Tabela de Lista 1 Clara - Ênfase 6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customStyle="1" w:styleId="TabeladeLista21">
    <w:name w:val="Tabela de Lista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-nfase11">
    <w:name w:val="Tabela de Lista 2 - Ênfase 1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bottom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customStyle="1" w:styleId="TabeladeLista2-nfase21">
    <w:name w:val="Tabela de Lista 2 - Ênfas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bottom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customStyle="1" w:styleId="TabeladeLista2-nfase31">
    <w:name w:val="Tabela de Lista 2 - Ênfase 3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bottom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customStyle="1" w:styleId="TabeladeLista2-nfase41">
    <w:name w:val="Tabela de Lista 2 - Ênfase 4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bottom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customStyle="1" w:styleId="TabeladeLista2-nfase51">
    <w:name w:val="Tabela de Lista 2 - Ênfase 5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customStyle="1" w:styleId="TabeladeLista2-nfase61">
    <w:name w:val="Tabela de Lista 2 - Ênfase 6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bottom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customStyle="1" w:styleId="TabeladeLista31">
    <w:name w:val="Tabela de Lista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deLista3-nfase11">
    <w:name w:val="Tabela de Lista 3 - Ênfase 1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6253D" w:themeColor="accent1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6253D" w:themeColor="accent1"/>
          <w:right w:val="single" w:sz="4" w:space="0" w:color="16253D" w:themeColor="accent1"/>
        </w:tcBorders>
      </w:tcPr>
    </w:tblStylePr>
    <w:tblStylePr w:type="band1Horz">
      <w:tblPr/>
      <w:tcPr>
        <w:tcBorders>
          <w:top w:val="single" w:sz="4" w:space="0" w:color="16253D" w:themeColor="accent1"/>
          <w:bottom w:val="single" w:sz="4" w:space="0" w:color="1625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253D" w:themeColor="accent1"/>
          <w:left w:val="nil"/>
        </w:tcBorders>
      </w:tcPr>
    </w:tblStylePr>
    <w:tblStylePr w:type="swCell">
      <w:tblPr/>
      <w:tcPr>
        <w:tcBorders>
          <w:top w:val="double" w:sz="4" w:space="0" w:color="16253D" w:themeColor="accent1"/>
          <w:right w:val="nil"/>
        </w:tcBorders>
      </w:tcPr>
    </w:tblStylePr>
  </w:style>
  <w:style w:type="table" w:customStyle="1" w:styleId="TabeladeLista3-nfase21">
    <w:name w:val="Tabela de Lista 3 - Ênfase 2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C54" w:themeColor="accent2"/>
          <w:right w:val="single" w:sz="4" w:space="0" w:color="002C54" w:themeColor="accent2"/>
        </w:tcBorders>
      </w:tcPr>
    </w:tblStylePr>
    <w:tblStylePr w:type="band1Horz">
      <w:tblPr/>
      <w:tcPr>
        <w:tcBorders>
          <w:top w:val="single" w:sz="4" w:space="0" w:color="002C54" w:themeColor="accent2"/>
          <w:bottom w:val="single" w:sz="4" w:space="0" w:color="002C5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C54" w:themeColor="accent2"/>
          <w:left w:val="nil"/>
        </w:tcBorders>
      </w:tcPr>
    </w:tblStylePr>
    <w:tblStylePr w:type="swCell">
      <w:tblPr/>
      <w:tcPr>
        <w:tcBorders>
          <w:top w:val="double" w:sz="4" w:space="0" w:color="002C54" w:themeColor="accent2"/>
          <w:right w:val="nil"/>
        </w:tcBorders>
      </w:tcPr>
    </w:tblStylePr>
  </w:style>
  <w:style w:type="table" w:customStyle="1" w:styleId="TabeladeLista3-nfase31">
    <w:name w:val="Tabela de Lista 3 - Ênfas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FB509" w:themeColor="accent3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B509" w:themeColor="accent3"/>
          <w:right w:val="single" w:sz="4" w:space="0" w:color="EFB509" w:themeColor="accent3"/>
        </w:tcBorders>
      </w:tcPr>
    </w:tblStylePr>
    <w:tblStylePr w:type="band1Horz">
      <w:tblPr/>
      <w:tcPr>
        <w:tcBorders>
          <w:top w:val="single" w:sz="4" w:space="0" w:color="EFB509" w:themeColor="accent3"/>
          <w:bottom w:val="single" w:sz="4" w:space="0" w:color="EFB5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B509" w:themeColor="accent3"/>
          <w:left w:val="nil"/>
        </w:tcBorders>
      </w:tcPr>
    </w:tblStylePr>
    <w:tblStylePr w:type="swCell">
      <w:tblPr/>
      <w:tcPr>
        <w:tcBorders>
          <w:top w:val="double" w:sz="4" w:space="0" w:color="EFB509" w:themeColor="accent3"/>
          <w:right w:val="nil"/>
        </w:tcBorders>
      </w:tcPr>
    </w:tblStylePr>
  </w:style>
  <w:style w:type="table" w:customStyle="1" w:styleId="TabeladeLista3-nfase41">
    <w:name w:val="Tabela de Lista 3 - Ênfase 4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7213" w:themeColor="accent4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7213" w:themeColor="accent4"/>
          <w:right w:val="single" w:sz="4" w:space="0" w:color="CD7213" w:themeColor="accent4"/>
        </w:tcBorders>
      </w:tcPr>
    </w:tblStylePr>
    <w:tblStylePr w:type="band1Horz">
      <w:tblPr/>
      <w:tcPr>
        <w:tcBorders>
          <w:top w:val="single" w:sz="4" w:space="0" w:color="CD7213" w:themeColor="accent4"/>
          <w:bottom w:val="single" w:sz="4" w:space="0" w:color="CD721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7213" w:themeColor="accent4"/>
          <w:left w:val="nil"/>
        </w:tcBorders>
      </w:tcPr>
    </w:tblStylePr>
    <w:tblStylePr w:type="swCell">
      <w:tblPr/>
      <w:tcPr>
        <w:tcBorders>
          <w:top w:val="double" w:sz="4" w:space="0" w:color="CD7213" w:themeColor="accent4"/>
          <w:right w:val="nil"/>
        </w:tcBorders>
      </w:tcPr>
    </w:tblStylePr>
  </w:style>
  <w:style w:type="table" w:customStyle="1" w:styleId="TabeladeLista3-nfase51">
    <w:name w:val="Tabela de Lista 3 - Ênfase 5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customStyle="1" w:styleId="TabeladeLista3-nfase61">
    <w:name w:val="Tabela de Lista 3 - Ênfase 6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A8A8A" w:themeColor="accent6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8A8A" w:themeColor="accent6"/>
          <w:right w:val="single" w:sz="4" w:space="0" w:color="8A8A8A" w:themeColor="accent6"/>
        </w:tcBorders>
      </w:tcPr>
    </w:tblStylePr>
    <w:tblStylePr w:type="band1Horz">
      <w:tblPr/>
      <w:tcPr>
        <w:tcBorders>
          <w:top w:val="single" w:sz="4" w:space="0" w:color="8A8A8A" w:themeColor="accent6"/>
          <w:bottom w:val="single" w:sz="4" w:space="0" w:color="8A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8A8A" w:themeColor="accent6"/>
          <w:left w:val="nil"/>
        </w:tcBorders>
      </w:tcPr>
    </w:tblStylePr>
    <w:tblStylePr w:type="swCell">
      <w:tblPr/>
      <w:tcPr>
        <w:tcBorders>
          <w:top w:val="double" w:sz="4" w:space="0" w:color="8A8A8A" w:themeColor="accent6"/>
          <w:right w:val="nil"/>
        </w:tcBorders>
      </w:tcPr>
    </w:tblStylePr>
  </w:style>
  <w:style w:type="table" w:customStyle="1" w:styleId="TabeladeLista41">
    <w:name w:val="Tabela de Lista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4-nfase11">
    <w:name w:val="Tabela de Lista 4 - Ênfase 1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customStyle="1" w:styleId="TabeladeLista4-nfase21">
    <w:name w:val="Tabela de Lista 4 - Ênfase 2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customStyle="1" w:styleId="TabeladeLista4-nfase31">
    <w:name w:val="Tabela de Lista 4 - Ênfase 3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customStyle="1" w:styleId="TabeladeLista4-nfase41">
    <w:name w:val="Tabela de Lista 4 - Ênfas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customStyle="1" w:styleId="TabeladeLista4-nfase51">
    <w:name w:val="Tabela de Lista 4 - Ênfase 5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customStyle="1" w:styleId="TabeladeLista4-nfase61">
    <w:name w:val="Tabela de Lista 4 - Ênfase 6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customStyle="1" w:styleId="TabeladeLista5Escura1">
    <w:name w:val="Tabela de Lista 5 Escura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11">
    <w:name w:val="Tabela de Lista 5 Escura - Ênfase 1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6253D" w:themeColor="accent1"/>
        <w:left w:val="single" w:sz="24" w:space="0" w:color="16253D" w:themeColor="accent1"/>
        <w:bottom w:val="single" w:sz="24" w:space="0" w:color="16253D" w:themeColor="accent1"/>
        <w:right w:val="single" w:sz="24" w:space="0" w:color="16253D" w:themeColor="accent1"/>
      </w:tblBorders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21">
    <w:name w:val="Tabela de Lista 5 Escura - Ênfase 2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C54" w:themeColor="accent2"/>
        <w:left w:val="single" w:sz="24" w:space="0" w:color="002C54" w:themeColor="accent2"/>
        <w:bottom w:val="single" w:sz="24" w:space="0" w:color="002C54" w:themeColor="accent2"/>
        <w:right w:val="single" w:sz="24" w:space="0" w:color="002C54" w:themeColor="accent2"/>
      </w:tblBorders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31">
    <w:name w:val="Tabela de Lista 5 Escura - Ênfase 3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FB509" w:themeColor="accent3"/>
        <w:left w:val="single" w:sz="24" w:space="0" w:color="EFB509" w:themeColor="accent3"/>
        <w:bottom w:val="single" w:sz="24" w:space="0" w:color="EFB509" w:themeColor="accent3"/>
        <w:right w:val="single" w:sz="24" w:space="0" w:color="EFB509" w:themeColor="accent3"/>
      </w:tblBorders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41">
    <w:name w:val="Tabela de Lista 5 Escura - Ênfase 4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7213" w:themeColor="accent4"/>
        <w:left w:val="single" w:sz="24" w:space="0" w:color="CD7213" w:themeColor="accent4"/>
        <w:bottom w:val="single" w:sz="24" w:space="0" w:color="CD7213" w:themeColor="accent4"/>
        <w:right w:val="single" w:sz="24" w:space="0" w:color="CD7213" w:themeColor="accent4"/>
      </w:tblBorders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51">
    <w:name w:val="Tabela de Lista 5 Escura - Ênfase 5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61">
    <w:name w:val="Tabela de Lista 5 Escura - Ênfase 6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8A8A" w:themeColor="accent6"/>
        <w:left w:val="single" w:sz="24" w:space="0" w:color="8A8A8A" w:themeColor="accent6"/>
        <w:bottom w:val="single" w:sz="24" w:space="0" w:color="8A8A8A" w:themeColor="accent6"/>
        <w:right w:val="single" w:sz="24" w:space="0" w:color="8A8A8A" w:themeColor="accent6"/>
      </w:tblBorders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6Colorida1">
    <w:name w:val="Tabela de Lista 6 Colorida1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nfase11">
    <w:name w:val="Tabela de Lista 6 Colorida - Ênfase 1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16253D" w:themeColor="accent1"/>
        <w:bottom w:val="single" w:sz="4" w:space="0" w:color="1625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625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customStyle="1" w:styleId="TabeladeLista6Colorida-nfase21">
    <w:name w:val="Tabela de Lista 6 Colorida - Ênfase 21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2C54" w:themeColor="accent2"/>
        <w:bottom w:val="single" w:sz="4" w:space="0" w:color="002C5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2C5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customStyle="1" w:styleId="TabeladeLista6Colorida-nfase31">
    <w:name w:val="Tabela de Lista 6 Colorida - Ênfase 31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EFB509" w:themeColor="accent3"/>
        <w:bottom w:val="single" w:sz="4" w:space="0" w:color="EFB5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FB5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customStyle="1" w:styleId="TabeladeLista6Colorida-nfase41">
    <w:name w:val="Tabela de Lista 6 Colorida - Ênfase 41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CD7213" w:themeColor="accent4"/>
        <w:bottom w:val="single" w:sz="4" w:space="0" w:color="CD721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D721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customStyle="1" w:styleId="TabeladeLista6Colorida-nfase51">
    <w:name w:val="Tabela de Lista 6 Colorida - Ênfase 51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customStyle="1" w:styleId="TabeladeLista6Colorida-nfase61">
    <w:name w:val="Tabela de Lista 6 Colorida - Ênfase 61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8A8A8A" w:themeColor="accent6"/>
        <w:bottom w:val="single" w:sz="4" w:space="0" w:color="8A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customStyle="1" w:styleId="TabeladeLista7Colorida1">
    <w:name w:val="Tabela de Lista 7 Colorida1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11">
    <w:name w:val="Tabela de Lista 7 Colorida - Ênfase 1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25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25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25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25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21">
    <w:name w:val="Tabela de Lista 7 Colorida - Ênfase 21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C5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C5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C5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C5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31">
    <w:name w:val="Tabela de Lista 7 Colorida - Ênfase 31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B5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B5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B5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B5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721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721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721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721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51">
    <w:name w:val="Tabela de Lista 7 Colorida - Ênfase 51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61">
    <w:name w:val="Tabela de Lista 7 Colorida - Ênfase 61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  <w:insideV w:val="single" w:sz="8" w:space="0" w:color="32548B" w:themeColor="accent1" w:themeTint="BF"/>
      </w:tblBorders>
    </w:tblPr>
    <w:tcPr>
      <w:shd w:val="clear" w:color="auto" w:fill="B1C4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54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  <w:insideV w:val="single" w:sz="8" w:space="0" w:color="0063BE" w:themeColor="accent2" w:themeTint="BF"/>
      </w:tblBorders>
    </w:tblPr>
    <w:tcPr>
      <w:shd w:val="clear" w:color="auto" w:fill="95C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3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  <w:insideV w:val="single" w:sz="8" w:space="0" w:color="F7C941" w:themeColor="accent3" w:themeTint="BF"/>
      </w:tblBorders>
    </w:tblPr>
    <w:tcPr>
      <w:shd w:val="clear" w:color="auto" w:fill="FCED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4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  <w:insideV w:val="single" w:sz="8" w:space="0" w:color="EC953A" w:themeColor="accent4" w:themeTint="BF"/>
      </w:tblBorders>
    </w:tblPr>
    <w:tcPr>
      <w:shd w:val="clear" w:color="auto" w:fill="F9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53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  <w:insideV w:val="single" w:sz="8" w:space="0" w:color="A7A7A7" w:themeColor="accent6" w:themeTint="BF"/>
      </w:tblBorders>
    </w:tblPr>
    <w:tcPr>
      <w:shd w:val="clear" w:color="auto" w:fill="E2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cPr>
      <w:shd w:val="clear" w:color="auto" w:fill="B1C4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E8" w:themeFill="accent1" w:themeFillTint="33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tcBorders>
          <w:insideH w:val="single" w:sz="6" w:space="0" w:color="16253D" w:themeColor="accent1"/>
          <w:insideV w:val="single" w:sz="6" w:space="0" w:color="16253D" w:themeColor="accent1"/>
        </w:tcBorders>
        <w:shd w:val="clear" w:color="auto" w:fill="6289C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cPr>
      <w:shd w:val="clear" w:color="auto" w:fill="95C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E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D6FF" w:themeFill="accent2" w:themeFillTint="33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tcBorders>
          <w:insideH w:val="single" w:sz="6" w:space="0" w:color="002C54" w:themeColor="accent2"/>
          <w:insideV w:val="single" w:sz="6" w:space="0" w:color="002C54" w:themeColor="accent2"/>
        </w:tcBorders>
        <w:shd w:val="clear" w:color="auto" w:fill="2A9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cPr>
      <w:shd w:val="clear" w:color="auto" w:fill="FCED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CC" w:themeFill="accent3" w:themeFillTint="33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tcBorders>
          <w:insideH w:val="single" w:sz="6" w:space="0" w:color="EFB509" w:themeColor="accent3"/>
          <w:insideV w:val="single" w:sz="6" w:space="0" w:color="EFB509" w:themeColor="accent3"/>
        </w:tcBorders>
        <w:shd w:val="clear" w:color="auto" w:fill="FADB8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cPr>
      <w:shd w:val="clear" w:color="auto" w:fill="F9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CA" w:themeFill="accent4" w:themeFillTint="33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tcBorders>
          <w:insideH w:val="single" w:sz="6" w:space="0" w:color="CD7213" w:themeColor="accent4"/>
          <w:insideV w:val="single" w:sz="6" w:space="0" w:color="CD7213" w:themeColor="accent4"/>
        </w:tcBorders>
        <w:shd w:val="clear" w:color="auto" w:fill="F3B87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cPr>
      <w:shd w:val="clear" w:color="auto" w:fill="E2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accent6" w:themeFillTint="33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tcBorders>
          <w:insideH w:val="single" w:sz="6" w:space="0" w:color="8A8A8A" w:themeColor="accent6"/>
          <w:insideV w:val="single" w:sz="6" w:space="0" w:color="8A8A8A" w:themeColor="accent6"/>
        </w:tcBorders>
        <w:shd w:val="clear" w:color="auto" w:fill="C4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C4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89C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89C6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C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A9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A99F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8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81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87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87C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C4C4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253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shd w:val="clear" w:color="auto" w:fill="B1C4E3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C54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shd w:val="clear" w:color="auto" w:fill="95CCF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B50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shd w:val="clear" w:color="auto" w:fill="FCEDC0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7213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shd w:val="clear" w:color="auto" w:fill="F9DCBE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8A8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shd w:val="clear" w:color="auto" w:fill="E2E2E2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25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25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25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C4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C5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C5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C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B5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B5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721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721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C4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C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customStyle="1" w:styleId="SimplesTabela11">
    <w:name w:val="Simples Tabela 1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mplesTabela21">
    <w:name w:val="Simples Tabela 21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implesTabela31">
    <w:name w:val="Simples Tabela 31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deGradeClara1">
    <w:name w:val="Tabela de Grade Clara1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0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paragraph" w:customStyle="1" w:styleId="Prosis2018">
    <w:name w:val="Prosis 2018"/>
    <w:basedOn w:val="Normal"/>
    <w:link w:val="Prosis2018Char"/>
    <w:qFormat/>
    <w:rsid w:val="00F206FD"/>
    <w:pPr>
      <w:jc w:val="both"/>
    </w:pPr>
    <w:rPr>
      <w:bCs/>
      <w:color w:val="0D0D0D" w:themeColor="text1" w:themeTint="F2"/>
      <w:lang w:val="pt-BR"/>
    </w:rPr>
  </w:style>
  <w:style w:type="paragraph" w:customStyle="1" w:styleId="CapitulosProsis2018">
    <w:name w:val="Capitulos Prosis 2018"/>
    <w:basedOn w:val="Ttulo3"/>
    <w:link w:val="CapitulosProsis2018Char"/>
    <w:qFormat/>
    <w:rsid w:val="00F206FD"/>
    <w:pPr>
      <w:spacing w:before="0" w:line="240" w:lineRule="auto"/>
      <w:jc w:val="center"/>
    </w:pPr>
    <w:rPr>
      <w:b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F206FD"/>
    <w:rPr>
      <w:bCs/>
      <w:color w:val="0D0D0D" w:themeColor="text1" w:themeTint="F2"/>
      <w:lang w:val="pt-BR"/>
    </w:rPr>
  </w:style>
  <w:style w:type="character" w:customStyle="1" w:styleId="CapitulosProsis2018Char">
    <w:name w:val="Capitulos Prosis 2018 Char"/>
    <w:basedOn w:val="Ttulo3Char"/>
    <w:link w:val="CapitulosProsis2018"/>
    <w:rsid w:val="00F206FD"/>
    <w:rPr>
      <w:rFonts w:asciiTheme="majorHAnsi" w:eastAsiaTheme="majorEastAsia" w:hAnsiTheme="majorHAnsi" w:cstheme="majorBidi"/>
      <w:b/>
      <w:color w:val="0D0D0D" w:themeColor="text1" w:themeTint="F2"/>
      <w:sz w:val="24"/>
      <w:szCs w:val="24"/>
      <w:lang w:val="pt-BR"/>
    </w:rPr>
  </w:style>
  <w:style w:type="paragraph" w:customStyle="1" w:styleId="xl65">
    <w:name w:val="xl65"/>
    <w:basedOn w:val="Normal"/>
    <w:rsid w:val="00E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Corpo">
    <w:name w:val="Corpo"/>
    <w:rsid w:val="00C74E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FC3B2287E846868867171F10124B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A9116-61BB-47AC-AD35-8D0C0993A499}"/>
      </w:docPartPr>
      <w:docPartBody>
        <w:p w:rsidR="00BD52ED" w:rsidRDefault="00F4380E" w:rsidP="00F4380E">
          <w:pPr>
            <w:pStyle w:val="97FC3B2287E846868867171F10124B72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CD97DC14D24064A0674CD9FFDBD7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0974DD-01E8-4448-A73E-CD76AD92DD8E}"/>
      </w:docPartPr>
      <w:docPartBody>
        <w:p w:rsidR="00BD52ED" w:rsidRDefault="00A860BB" w:rsidP="00A860BB">
          <w:pPr>
            <w:pStyle w:val="AECD97DC14D24064A0674CD9FFDBD74B16"/>
          </w:pPr>
          <w:r w:rsidRPr="00CB37FC">
            <w:rPr>
              <w:color w:val="70AD47" w:themeColor="accent6"/>
            </w:rPr>
            <w:t>[nome da instituição]</w:t>
          </w:r>
        </w:p>
      </w:docPartBody>
    </w:docPart>
    <w:docPart>
      <w:docPartPr>
        <w:name w:val="B23052169C1944C78CD323C32005E1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261275-A4EE-4F4D-B0E6-2C29A0A383EA}"/>
      </w:docPartPr>
      <w:docPartBody>
        <w:p w:rsidR="00BD52ED" w:rsidRDefault="00A860BB" w:rsidP="00A860BB">
          <w:pPr>
            <w:pStyle w:val="B23052169C1944C78CD323C32005E12315"/>
          </w:pPr>
          <w:r w:rsidRPr="00CB37FC">
            <w:rPr>
              <w:color w:val="70AD47" w:themeColor="accent6"/>
            </w:rPr>
            <w:t>[CNPJ]</w:t>
          </w:r>
        </w:p>
      </w:docPartBody>
    </w:docPart>
    <w:docPart>
      <w:docPartPr>
        <w:name w:val="0C5D1BDBE11B487496BD00E2C3F82F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FE78BB-7DD9-49D1-A15F-B98B7B252E8D}"/>
      </w:docPartPr>
      <w:docPartBody>
        <w:p w:rsidR="00BD52ED" w:rsidRDefault="00A860BB" w:rsidP="00A860BB">
          <w:pPr>
            <w:pStyle w:val="0C5D1BDBE11B487496BD00E2C3F82F4715"/>
          </w:pPr>
          <w:r w:rsidRPr="00CB37FC">
            <w:rPr>
              <w:color w:val="70AD47" w:themeColor="accent6"/>
            </w:rPr>
            <w:t>[endereço completo]</w:t>
          </w:r>
        </w:p>
      </w:docPartBody>
    </w:docPart>
    <w:docPart>
      <w:docPartPr>
        <w:name w:val="C1E70C9B145948ABB0A3218AC3285B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127508-30A8-4A8C-8283-1AEDFCA65C5A}"/>
      </w:docPartPr>
      <w:docPartBody>
        <w:p w:rsidR="00BD52ED" w:rsidRDefault="00A860BB" w:rsidP="00A860BB">
          <w:pPr>
            <w:pStyle w:val="C1E70C9B145948ABB0A3218AC3285B8F15"/>
          </w:pPr>
          <w:r w:rsidRPr="00CB37FC">
            <w:rPr>
              <w:color w:val="70AD47" w:themeColor="accent6"/>
            </w:rPr>
            <w:t>[nome]</w:t>
          </w:r>
        </w:p>
      </w:docPartBody>
    </w:docPart>
    <w:docPart>
      <w:docPartPr>
        <w:name w:val="2B64A7D2610C4D6A8CC1D9184745EB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1D16FE-5BAB-427D-9E3F-B99E62D09D1A}"/>
      </w:docPartPr>
      <w:docPartBody>
        <w:p w:rsidR="00BD52ED" w:rsidRDefault="00A860BB" w:rsidP="00A860BB">
          <w:pPr>
            <w:pStyle w:val="2B64A7D2610C4D6A8CC1D9184745EBC414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cargo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41EDB2151B974DB8A2FE688DFF6F50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2EF14C-0D19-43EE-9F82-2CA4F2200BC4}"/>
      </w:docPartPr>
      <w:docPartBody>
        <w:p w:rsidR="00BD52ED" w:rsidRDefault="00A860BB" w:rsidP="00A860BB">
          <w:pPr>
            <w:pStyle w:val="41EDB2151B974DB8A2FE688DFF6F500D13"/>
          </w:pPr>
          <w:r>
            <w:rPr>
              <w:color w:val="70AD47" w:themeColor="accent6"/>
            </w:rPr>
            <w:t>[nome completo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E2AC16146449452D87CF8BD0D2E2E1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E5A73B-2952-4912-AAFA-5E943A035595}"/>
      </w:docPartPr>
      <w:docPartBody>
        <w:p w:rsidR="00BD52ED" w:rsidRDefault="00A860BB" w:rsidP="00A860BB">
          <w:pPr>
            <w:pStyle w:val="E2AC16146449452D87CF8BD0D2E2E1C41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número de matrícula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32010E6D228743E196A0A8CC8D2BAF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DD4B31-2536-41D0-90DF-7328E2607410}"/>
      </w:docPartPr>
      <w:docPartBody>
        <w:p w:rsidR="00BD52ED" w:rsidRDefault="00A860BB" w:rsidP="00A860BB">
          <w:pPr>
            <w:pStyle w:val="32010E6D228743E196A0A8CC8D2BAF901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RG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C16BD3C748A64E38AD4EA2F0CA6FFD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7D48B8-E55B-4C5A-9F9B-7289DE106124}"/>
      </w:docPartPr>
      <w:docPartBody>
        <w:p w:rsidR="00BD52ED" w:rsidRDefault="00A860BB" w:rsidP="00A860BB">
          <w:pPr>
            <w:pStyle w:val="C16BD3C748A64E38AD4EA2F0CA6FFDFF1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CPF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38F27CEA8EC54D55B64856A5AFF0FA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31D4F9-DCD8-463F-8E1A-C7F2FAC40123}"/>
      </w:docPartPr>
      <w:docPartBody>
        <w:p w:rsidR="00BD52ED" w:rsidRDefault="00A860BB" w:rsidP="00A860BB">
          <w:pPr>
            <w:pStyle w:val="38F27CEA8EC54D55B64856A5AFF0FAD613"/>
          </w:pPr>
          <w:r>
            <w:rPr>
              <w:color w:val="70AD47" w:themeColor="accent6"/>
            </w:rPr>
            <w:t>[nacionalidade]</w:t>
          </w:r>
        </w:p>
      </w:docPartBody>
    </w:docPart>
    <w:docPart>
      <w:docPartPr>
        <w:name w:val="C46F6837452147A7A3C1E8F9F94B14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16FB80-9433-4B46-AA2F-576AEB51420F}"/>
      </w:docPartPr>
      <w:docPartBody>
        <w:p w:rsidR="00BD52ED" w:rsidRDefault="00A860BB" w:rsidP="00A860BB">
          <w:pPr>
            <w:pStyle w:val="C46F6837452147A7A3C1E8F9F94B14B912"/>
          </w:pPr>
          <w:r w:rsidRPr="00CB37FC">
            <w:rPr>
              <w:rStyle w:val="TextodoEspaoReservado"/>
              <w:color w:val="70AD47" w:themeColor="accent6"/>
            </w:rPr>
            <w:t>Escolher um item.</w:t>
          </w:r>
        </w:p>
      </w:docPartBody>
    </w:docPart>
    <w:docPart>
      <w:docPartPr>
        <w:name w:val="8C3368A20B4C491096A35FE8AD482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8BE7EF-173D-4646-AD20-761FAC046323}"/>
      </w:docPartPr>
      <w:docPartBody>
        <w:p w:rsidR="008D0EAD" w:rsidRDefault="00A860BB" w:rsidP="00A860BB">
          <w:pPr>
            <w:pStyle w:val="8C3368A20B4C491096A35FE8AD482AAD12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nome do curso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79C8B9A7C34A4BC48AD933665713D8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E5A4A3-7E7C-4F00-9EAF-05005CC330AB}"/>
      </w:docPartPr>
      <w:docPartBody>
        <w:p w:rsidR="002864FA" w:rsidRDefault="00A860BB" w:rsidP="00A860BB">
          <w:pPr>
            <w:pStyle w:val="79C8B9A7C34A4BC48AD933665713D8AE3"/>
          </w:pPr>
          <w:r w:rsidRPr="00CB37FC">
            <w:rPr>
              <w:color w:val="70AD47" w:themeColor="accent6"/>
            </w:rPr>
            <w:t>[nome]</w:t>
          </w:r>
        </w:p>
      </w:docPartBody>
    </w:docPart>
    <w:docPart>
      <w:docPartPr>
        <w:name w:val="9B716D8A8F414AAE86ABA2BC8A46B7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7D028E-E581-4AC2-BFA7-EB8BA5F85D48}"/>
      </w:docPartPr>
      <w:docPartBody>
        <w:p w:rsidR="002864FA" w:rsidRDefault="00A860BB" w:rsidP="00A860BB">
          <w:pPr>
            <w:pStyle w:val="9B716D8A8F414AAE86ABA2BC8A46B7A3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cargo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F0423085F02342FCBA280D8871707F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755C99-4853-4BE4-8A37-E5D1357429EE}"/>
      </w:docPartPr>
      <w:docPartBody>
        <w:p w:rsidR="002864FA" w:rsidRDefault="00A860BB" w:rsidP="00A860BB">
          <w:pPr>
            <w:pStyle w:val="F0423085F02342FCBA280D8871707F94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nº e data da portaria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9B11A673A5BB490E8DC8C4E01F9D8D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AA6E76-FCAD-4C69-80F9-71BDE23B72C6}"/>
      </w:docPartPr>
      <w:docPartBody>
        <w:p w:rsidR="00B47B2C" w:rsidRDefault="00BC1AB2" w:rsidP="00BC1AB2">
          <w:pPr>
            <w:pStyle w:val="9B11A673A5BB490E8DC8C4E01F9D8DAF"/>
          </w:pPr>
          <w:r>
            <w:rPr>
              <w:color w:val="70AD47" w:themeColor="accent6"/>
            </w:rPr>
            <w:t>[nome completo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2C341589E66A4C30AC45E6B6264B14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419AD2-B6BA-4F01-B807-D78FA7F7C9E1}"/>
      </w:docPartPr>
      <w:docPartBody>
        <w:p w:rsidR="00B47B2C" w:rsidRDefault="00BC1AB2" w:rsidP="00BC1AB2">
          <w:pPr>
            <w:pStyle w:val="2C341589E66A4C30AC45E6B6264B14D0"/>
          </w:pPr>
          <w:r>
            <w:rPr>
              <w:color w:val="70AD47" w:themeColor="accent6"/>
            </w:rPr>
            <w:t>[nome completo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27DB0A6A17814B6DBE36A45C244DAF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04E2DE-0479-4F58-A651-E60D471B12E0}"/>
      </w:docPartPr>
      <w:docPartBody>
        <w:p w:rsidR="00B47B2C" w:rsidRDefault="00BC1AB2" w:rsidP="00BC1AB2">
          <w:pPr>
            <w:pStyle w:val="27DB0A6A17814B6DBE36A45C244DAF6A"/>
          </w:pPr>
          <w:r>
            <w:rPr>
              <w:color w:val="70AD47" w:themeColor="accent6"/>
            </w:rPr>
            <w:t>[nome completo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89BE43272013492F9F8A8D9B1B6936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254282-30BE-492E-87F5-734293B9FA8F}"/>
      </w:docPartPr>
      <w:docPartBody>
        <w:p w:rsidR="00B47B2C" w:rsidRDefault="00BC1AB2" w:rsidP="00BC1AB2">
          <w:pPr>
            <w:pStyle w:val="89BE43272013492F9F8A8D9B1B6936E2"/>
          </w:pPr>
          <w:r>
            <w:rPr>
              <w:color w:val="70AD47" w:themeColor="accent6"/>
            </w:rPr>
            <w:t>[nome completo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64BC1A14135849FBBE53E37B396D92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024A3B-33F1-4E1D-AD76-B017EBCB3DE5}"/>
      </w:docPartPr>
      <w:docPartBody>
        <w:p w:rsidR="00B47B2C" w:rsidRDefault="00BC1AB2" w:rsidP="00BC1AB2">
          <w:pPr>
            <w:pStyle w:val="64BC1A14135849FBBE53E37B396D9274"/>
          </w:pPr>
          <w:r>
            <w:rPr>
              <w:color w:val="70AD47" w:themeColor="accent6"/>
            </w:rPr>
            <w:t>[nome completo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91AA500FF60C4750A1DCE9817F62E4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A5FB26-0F3C-4AD9-8067-6E37A490F77B}"/>
      </w:docPartPr>
      <w:docPartBody>
        <w:p w:rsidR="00B47B2C" w:rsidRDefault="00BC1AB2" w:rsidP="00BC1AB2">
          <w:pPr>
            <w:pStyle w:val="91AA500FF60C4750A1DCE9817F62E445"/>
          </w:pPr>
          <w:r>
            <w:rPr>
              <w:color w:val="70AD47" w:themeColor="accent6"/>
            </w:rPr>
            <w:t>[nome completo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FACFE29C361142678672D9EBFEB9D3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17E266-84FD-4C11-84E4-EF02936CD390}"/>
      </w:docPartPr>
      <w:docPartBody>
        <w:p w:rsidR="00B47B2C" w:rsidRDefault="00BC1AB2" w:rsidP="00BC1AB2">
          <w:pPr>
            <w:pStyle w:val="FACFE29C361142678672D9EBFEB9D325"/>
          </w:pPr>
          <w:r>
            <w:rPr>
              <w:color w:val="70AD47" w:themeColor="accent6"/>
            </w:rPr>
            <w:t>[nome completo</w:t>
          </w:r>
          <w:r w:rsidRPr="00CB37FC">
            <w:rPr>
              <w:color w:val="70AD47" w:themeColor="accent6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59"/>
    <w:rsid w:val="00093755"/>
    <w:rsid w:val="000F4EE1"/>
    <w:rsid w:val="0013749E"/>
    <w:rsid w:val="00174BD6"/>
    <w:rsid w:val="001D4279"/>
    <w:rsid w:val="00230FD7"/>
    <w:rsid w:val="00252619"/>
    <w:rsid w:val="00272168"/>
    <w:rsid w:val="002864FA"/>
    <w:rsid w:val="002A60AD"/>
    <w:rsid w:val="002B609A"/>
    <w:rsid w:val="002E0641"/>
    <w:rsid w:val="0036279F"/>
    <w:rsid w:val="003A6D61"/>
    <w:rsid w:val="0040345F"/>
    <w:rsid w:val="00443E1E"/>
    <w:rsid w:val="00457A8F"/>
    <w:rsid w:val="00485A69"/>
    <w:rsid w:val="004E40C9"/>
    <w:rsid w:val="004F66A9"/>
    <w:rsid w:val="00520256"/>
    <w:rsid w:val="005A22EE"/>
    <w:rsid w:val="00623014"/>
    <w:rsid w:val="006479CC"/>
    <w:rsid w:val="006E544D"/>
    <w:rsid w:val="00741F59"/>
    <w:rsid w:val="007C28ED"/>
    <w:rsid w:val="00815007"/>
    <w:rsid w:val="00864DE2"/>
    <w:rsid w:val="008B5DCB"/>
    <w:rsid w:val="008C040F"/>
    <w:rsid w:val="008D0EAD"/>
    <w:rsid w:val="008D3BD7"/>
    <w:rsid w:val="00A76F59"/>
    <w:rsid w:val="00A860BB"/>
    <w:rsid w:val="00A92AB8"/>
    <w:rsid w:val="00AF6659"/>
    <w:rsid w:val="00AF78DA"/>
    <w:rsid w:val="00B35184"/>
    <w:rsid w:val="00B47B2C"/>
    <w:rsid w:val="00BA08DC"/>
    <w:rsid w:val="00BC1AB2"/>
    <w:rsid w:val="00BD52ED"/>
    <w:rsid w:val="00CB4C35"/>
    <w:rsid w:val="00CC0939"/>
    <w:rsid w:val="00D63448"/>
    <w:rsid w:val="00F4380E"/>
    <w:rsid w:val="00FD4B35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B11A673A5BB490E8DC8C4E01F9D8DAF">
    <w:name w:val="9B11A673A5BB490E8DC8C4E01F9D8DAF"/>
    <w:rsid w:val="00BC1AB2"/>
  </w:style>
  <w:style w:type="paragraph" w:customStyle="1" w:styleId="2C341589E66A4C30AC45E6B6264B14D0">
    <w:name w:val="2C341589E66A4C30AC45E6B6264B14D0"/>
    <w:rsid w:val="00BC1AB2"/>
  </w:style>
  <w:style w:type="paragraph" w:customStyle="1" w:styleId="27DB0A6A17814B6DBE36A45C244DAF6A">
    <w:name w:val="27DB0A6A17814B6DBE36A45C244DAF6A"/>
    <w:rsid w:val="00BC1AB2"/>
  </w:style>
  <w:style w:type="paragraph" w:customStyle="1" w:styleId="89BE43272013492F9F8A8D9B1B6936E2">
    <w:name w:val="89BE43272013492F9F8A8D9B1B6936E2"/>
    <w:rsid w:val="00BC1AB2"/>
  </w:style>
  <w:style w:type="paragraph" w:customStyle="1" w:styleId="64BC1A14135849FBBE53E37B396D9274">
    <w:name w:val="64BC1A14135849FBBE53E37B396D9274"/>
    <w:rsid w:val="00BC1AB2"/>
  </w:style>
  <w:style w:type="paragraph" w:customStyle="1" w:styleId="91AA500FF60C4750A1DCE9817F62E445">
    <w:name w:val="91AA500FF60C4750A1DCE9817F62E445"/>
    <w:rsid w:val="00BC1AB2"/>
  </w:style>
  <w:style w:type="paragraph" w:customStyle="1" w:styleId="FACFE29C361142678672D9EBFEB9D325">
    <w:name w:val="FACFE29C361142678672D9EBFEB9D325"/>
    <w:rsid w:val="00BC1AB2"/>
  </w:style>
  <w:style w:type="character" w:styleId="TextodoEspaoReservado">
    <w:name w:val="Placeholder Text"/>
    <w:basedOn w:val="Fontepargpadro"/>
    <w:uiPriority w:val="99"/>
    <w:semiHidden/>
    <w:rsid w:val="00AF78DA"/>
    <w:rPr>
      <w:color w:val="3B3838" w:themeColor="background2" w:themeShade="4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table" w:customStyle="1" w:styleId="TabeladeLista31">
    <w:name w:val="Tabela de Lista 31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deLista5Escura-nfase11">
    <w:name w:val="Tabela de Lista 5 Escura - Ênfase 1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7Colorida-nfase21">
    <w:name w:val="Tabela de Lista 7 Colorida - Ênfase 21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51">
    <w:name w:val="Tabela de Lista 7 Colorida - Ênfase 51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97FC3B2287E846868867171F10124B72">
    <w:name w:val="97FC3B2287E846868867171F10124B72"/>
    <w:rsid w:val="00F4380E"/>
  </w:style>
  <w:style w:type="paragraph" w:customStyle="1" w:styleId="79C8B9A7C34A4BC48AD933665713D8AE3">
    <w:name w:val="79C8B9A7C34A4BC48AD933665713D8AE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B716D8A8F414AAE86ABA2BC8A46B7A33">
    <w:name w:val="9B716D8A8F414AAE86ABA2BC8A46B7A3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0423085F02342FCBA280D8871707F943">
    <w:name w:val="F0423085F02342FCBA280D8871707F94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6">
    <w:name w:val="AECD97DC14D24064A0674CD9FFDBD74B16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5">
    <w:name w:val="B23052169C1944C78CD323C32005E123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5">
    <w:name w:val="0C5D1BDBE11B487496BD00E2C3F82F47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5">
    <w:name w:val="C1E70C9B145948ABB0A3218AC3285B8F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4">
    <w:name w:val="2B64A7D2610C4D6A8CC1D9184745EBC414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3">
    <w:name w:val="41EDB2151B974DB8A2FE688DFF6F500D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3">
    <w:name w:val="32010E6D228743E196A0A8CC8D2BAF90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3">
    <w:name w:val="C16BD3C748A64E38AD4EA2F0CA6FFDFF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3">
    <w:name w:val="38F27CEA8EC54D55B64856A5AFF0FAD6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2">
    <w:name w:val="C46F6837452147A7A3C1E8F9F94B14B912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3">
    <w:name w:val="E2AC16146449452D87CF8BD0D2E2E1C4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2">
    <w:name w:val="8C3368A20B4C491096A35FE8AD482AAD12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lassy and timeless 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253D"/>
      </a:accent1>
      <a:accent2>
        <a:srgbClr val="002C54"/>
      </a:accent2>
      <a:accent3>
        <a:srgbClr val="EFB509"/>
      </a:accent3>
      <a:accent4>
        <a:srgbClr val="CD7213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149DF0E0-1003-45BF-8E9D-C0946FFA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4</TotalTime>
  <Pages>1</Pages>
  <Words>330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D ELION CORREIA LIMEIRA</dc:creator>
  <cp:lastModifiedBy>LÍVIA GOZZER COSTA</cp:lastModifiedBy>
  <cp:revision>4</cp:revision>
  <cp:lastPrinted>2018-02-21T18:09:00Z</cp:lastPrinted>
  <dcterms:created xsi:type="dcterms:W3CDTF">2022-07-14T19:25:00Z</dcterms:created>
  <dcterms:modified xsi:type="dcterms:W3CDTF">2022-07-18T12:54:00Z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