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937E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7FF8937F" w14:textId="77777777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</w:t>
          </w:r>
          <w:r w:rsidR="00C17C8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NÃO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OBRIGATÓRIO</w:t>
          </w:r>
        </w:p>
      </w:sdtContent>
    </w:sdt>
    <w:p w14:paraId="7FF89380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7FF89381" w14:textId="3FCD430A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365E70">
        <w:rPr>
          <w:color w:val="000000" w:themeColor="text1"/>
        </w:rPr>
        <w:t>0</w:t>
      </w:r>
      <w:r w:rsidR="009D2226">
        <w:rPr>
          <w:color w:val="000000" w:themeColor="text1"/>
        </w:rPr>
        <w:t>4</w:t>
      </w:r>
      <w:r w:rsidR="00365E70">
        <w:rPr>
          <w:color w:val="000000" w:themeColor="text1"/>
        </w:rPr>
        <w:t>/20</w:t>
      </w:r>
      <w:r w:rsidR="009D2226">
        <w:rPr>
          <w:color w:val="000000" w:themeColor="text1"/>
        </w:rPr>
        <w:t>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7FF89382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7FF89384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FF89383" w14:textId="0BA72ACA" w:rsidR="00FB7F87" w:rsidRDefault="00FB7F87" w:rsidP="00DC15F7">
            <w:r>
              <w:rPr>
                <w:b w:val="0"/>
              </w:rPr>
              <w:t xml:space="preserve">A Universidade Federal do Sul da Bahia </w:t>
            </w:r>
            <w:r w:rsidR="00C16C06">
              <w:rPr>
                <w:b w:val="0"/>
              </w:rPr>
              <w:t>–</w:t>
            </w:r>
            <w:r w:rsidRPr="0089153A">
              <w:t xml:space="preserve"> UFSB</w:t>
            </w:r>
          </w:p>
        </w:tc>
      </w:tr>
      <w:tr w:rsidR="00FB7F87" w:rsidRPr="00AB4529" w14:paraId="7FF89387" w14:textId="77777777" w:rsidTr="00DC15F7">
        <w:trPr>
          <w:trHeight w:val="20"/>
        </w:trPr>
        <w:tc>
          <w:tcPr>
            <w:tcW w:w="824" w:type="pct"/>
          </w:tcPr>
          <w:p w14:paraId="7FF89385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7FF89386" w14:textId="77777777" w:rsidR="00FB7F87" w:rsidRDefault="00FB7F87" w:rsidP="00DC15F7"/>
        </w:tc>
      </w:tr>
      <w:tr w:rsidR="00FB7F87" w:rsidRPr="00AB4529" w14:paraId="7FF89389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7FF89388" w14:textId="1EA560B4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bookmarkStart w:id="0" w:name="_Hlk108703499"/>
            <w:r w:rsidR="009D2226">
              <w:rPr>
                <w:color w:val="auto"/>
              </w:rPr>
              <w:t>Praça José Bastos, S/N, Centro</w:t>
            </w:r>
            <w:r w:rsidRPr="000E54B9">
              <w:rPr>
                <w:color w:val="auto"/>
              </w:rPr>
              <w:t>, Itabuna, Bahia, CEP 45.6</w:t>
            </w:r>
            <w:r w:rsidR="009D2226">
              <w:rPr>
                <w:color w:val="auto"/>
              </w:rPr>
              <w:t>00</w:t>
            </w:r>
            <w:r w:rsidRPr="000E54B9">
              <w:rPr>
                <w:color w:val="auto"/>
              </w:rPr>
              <w:t>-</w:t>
            </w:r>
            <w:r w:rsidR="009D2226">
              <w:rPr>
                <w:color w:val="auto"/>
              </w:rPr>
              <w:t>923</w:t>
            </w:r>
            <w:bookmarkEnd w:id="0"/>
          </w:p>
        </w:tc>
      </w:tr>
      <w:tr w:rsidR="00FB7F87" w:rsidRPr="00AB4529" w14:paraId="7FF8938B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7FF8938A" w14:textId="4A9F7B9D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CF168A">
              <w:rPr>
                <w:color w:val="000000" w:themeColor="text1"/>
              </w:rPr>
              <w:t>1</w:t>
            </w:r>
            <w:r w:rsidR="0009243D">
              <w:rPr>
                <w:color w:val="000000" w:themeColor="text1"/>
              </w:rPr>
              <w:t>8</w:t>
            </w:r>
            <w:r w:rsidR="00CF168A">
              <w:rPr>
                <w:color w:val="000000" w:themeColor="text1"/>
              </w:rPr>
              <w:t>.</w:t>
            </w:r>
            <w:r w:rsidR="0009243D">
              <w:rPr>
                <w:color w:val="000000" w:themeColor="text1"/>
              </w:rPr>
              <w:t>560</w:t>
            </w:r>
            <w:r w:rsidR="00CF168A">
              <w:rPr>
                <w:color w:val="000000" w:themeColor="text1"/>
              </w:rPr>
              <w:t>.</w:t>
            </w:r>
            <w:r w:rsidR="0009243D">
              <w:rPr>
                <w:color w:val="000000" w:themeColor="text1"/>
              </w:rPr>
              <w:t>547</w:t>
            </w:r>
            <w:r w:rsidRPr="000E54B9">
              <w:rPr>
                <w:color w:val="000000" w:themeColor="text1"/>
              </w:rPr>
              <w:t>/0001-0</w:t>
            </w:r>
            <w:r w:rsidR="0009243D">
              <w:rPr>
                <w:color w:val="000000" w:themeColor="text1"/>
              </w:rPr>
              <w:t>7</w:t>
            </w:r>
          </w:p>
        </w:tc>
      </w:tr>
      <w:tr w:rsidR="00FB7F87" w:rsidRPr="00AB4529" w14:paraId="7FF8938E" w14:textId="77777777" w:rsidTr="00DC15F7">
        <w:trPr>
          <w:trHeight w:val="66"/>
        </w:trPr>
        <w:tc>
          <w:tcPr>
            <w:tcW w:w="824" w:type="pct"/>
            <w:vAlign w:val="center"/>
          </w:tcPr>
          <w:p w14:paraId="7FF8938C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7FF8938D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7FF89391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7FF8938F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7FF89390" w14:textId="56F410FC" w:rsidR="00FB7F87" w:rsidRPr="00AB4529" w:rsidRDefault="000C412F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9D2226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r w:rsidR="009D2226">
              <w:rPr>
                <w:color w:val="8A8A8A" w:themeColor="accent6"/>
              </w:rPr>
              <w:t>[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9D2226">
                  <w:rPr>
                    <w:color w:val="8A8A8A" w:themeColor="accent6"/>
                  </w:rPr>
                  <w:t>Coordenador</w:t>
                </w:r>
                <w:r w:rsidR="004C2814">
                  <w:rPr>
                    <w:color w:val="8A8A8A" w:themeColor="accent6"/>
                  </w:rPr>
                  <w:t>/a</w:t>
                </w:r>
                <w:r w:rsidR="009D2226">
                  <w:rPr>
                    <w:color w:val="8A8A8A" w:themeColor="accent6"/>
                  </w:rPr>
                  <w:t xml:space="preserve"> de Curso</w:t>
                </w:r>
              </w:sdtContent>
            </w:sdt>
            <w:r w:rsidR="009D2226">
              <w:rPr>
                <w:color w:val="8A8A8A" w:themeColor="accent6"/>
              </w:rPr>
              <w:t>]</w:t>
            </w:r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7FF89392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7FF89394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FF89393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7FF89397" w14:textId="77777777" w:rsidTr="0089153A">
        <w:trPr>
          <w:trHeight w:val="170"/>
        </w:trPr>
        <w:tc>
          <w:tcPr>
            <w:tcW w:w="825" w:type="pct"/>
          </w:tcPr>
          <w:p w14:paraId="7FF89395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7FF89396" w14:textId="77777777" w:rsidR="00CB37FC" w:rsidRDefault="00CB37FC" w:rsidP="00CB37FC"/>
        </w:tc>
      </w:tr>
      <w:tr w:rsidR="00AB4529" w:rsidRPr="00AB4529" w14:paraId="7FF8939A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8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9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7FF8939D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B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C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7FF893A0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F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7FF893A3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A1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7FF893A2" w14:textId="77777777" w:rsidR="00AB4529" w:rsidRPr="00AB4529" w:rsidRDefault="000C412F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FF893A4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7FF893A6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7FF893A5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7FF893A9" w14:textId="77777777" w:rsidTr="0089153A">
        <w:trPr>
          <w:trHeight w:val="20"/>
        </w:trPr>
        <w:tc>
          <w:tcPr>
            <w:tcW w:w="842" w:type="pct"/>
          </w:tcPr>
          <w:p w14:paraId="7FF893A7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7FF893A8" w14:textId="77777777" w:rsidR="00CB37FC" w:rsidRDefault="00CB37FC" w:rsidP="00CB37FC"/>
        </w:tc>
      </w:tr>
      <w:tr w:rsidR="00CB37FC" w:rsidRPr="00AB4529" w14:paraId="7FF893AC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AA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7FF893AB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FF893B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FF893A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7FF893AE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FF893AF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7FF893B0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FF893B6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FF893B2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7FF893B3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FF893B4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7FF893B5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7FF893B9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B7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7FF893B8" w14:textId="77777777" w:rsidR="00CB37FC" w:rsidRPr="00AB4529" w:rsidRDefault="000C412F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7FF893BC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BA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7FF893BB" w14:textId="77777777" w:rsidR="000E54B9" w:rsidRPr="00CB37FC" w:rsidRDefault="000C412F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FF893BD" w14:textId="77777777" w:rsidR="00CB37FC" w:rsidRDefault="00CB37FC" w:rsidP="00FB7F87"/>
    <w:p w14:paraId="7FF893BE" w14:textId="77777777" w:rsidR="00FB7F87" w:rsidRPr="00FB7F87" w:rsidRDefault="00FB7F87" w:rsidP="00FB7F87"/>
    <w:p w14:paraId="7FF893BF" w14:textId="7777777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C17C8B">
            <w:rPr>
              <w:color w:val="8A8A8A" w:themeColor="accent6"/>
            </w:rPr>
            <w:t>nome do/a supervisor/a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7FF893C0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 xml:space="preserve">(As funções a serem desenvolvidas durante o estágio constam no Plano de Atividades anexo ao Termo de Compromisso de Estágio). </w:t>
      </w:r>
    </w:p>
    <w:p w14:paraId="7FF893C1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7FF893C2" w14:textId="6F4EBE38"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D2226">
            <w:rPr>
              <w:b/>
              <w:color w:val="8A8A8A" w:themeColor="accent6"/>
            </w:rPr>
            <w:t>dd/mm/aaaa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68762513"/>
          <w:placeholder>
            <w:docPart w:val="D448997F377F4F45AB9D7B771052A144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0257AC">
            <w:rPr>
              <w:b/>
              <w:color w:val="8A8A8A" w:themeColor="accent6"/>
            </w:rPr>
            <w:t>dd/mm/aaaa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7FF893C3" w14:textId="77777777"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7FF893C4" w14:textId="77777777"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C17C8B">
        <w:rPr>
          <w:b/>
          <w:color w:val="000000" w:themeColor="text1"/>
        </w:rPr>
        <w:t>CONDECENTE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14:paraId="7FF893C5" w14:textId="77777777"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14:paraId="7FF893C6" w14:textId="77777777"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14:paraId="7FF893C7" w14:textId="31BA0BCF" w:rsidR="008F3E8E" w:rsidRPr="00781D9E" w:rsidRDefault="004E739A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0257AC" w:rsidRPr="007D1F59">
            <w:rPr>
              <w:b/>
              <w:color w:val="8A8A8A" w:themeColor="accent6"/>
            </w:rPr>
            <w:t>[</w:t>
          </w:r>
          <w:r w:rsidR="002738B1">
            <w:rPr>
              <w:b/>
              <w:color w:val="8A8A8A" w:themeColor="accent6"/>
            </w:rPr>
            <w:t>docente orientador/a</w:t>
          </w:r>
          <w:r w:rsidR="000257AC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14:paraId="7FF893C8" w14:textId="77777777" w:rsidR="00687B8B" w:rsidRPr="00781D9E" w:rsidRDefault="008F3E8E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7FF893C9" w14:textId="77777777" w:rsidR="008F3E8E" w:rsidRPr="00781D9E" w:rsidRDefault="008F3E8E" w:rsidP="005E3FE5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7FF893CA" w14:textId="77777777" w:rsidR="004E739A" w:rsidRPr="004E739A" w:rsidRDefault="004E739A" w:rsidP="005E3FE5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</w:t>
      </w:r>
      <w:r w:rsidR="00C17C8B">
        <w:rPr>
          <w:color w:val="000000" w:themeColor="text1"/>
        </w:rPr>
        <w:t>deverá</w:t>
      </w:r>
      <w:r w:rsidRPr="004E739A">
        <w:rPr>
          <w:color w:val="000000" w:themeColor="text1"/>
        </w:rPr>
        <w:t xml:space="preserve"> ser paga pela CONCEDENTE. </w:t>
      </w:r>
      <w:r w:rsidR="00C17C8B">
        <w:rPr>
          <w:color w:val="000000" w:themeColor="text1"/>
        </w:rPr>
        <w:t>A</w:t>
      </w:r>
      <w:r w:rsidRPr="004E739A">
        <w:rPr>
          <w:color w:val="000000" w:themeColor="text1"/>
        </w:rPr>
        <w:t xml:space="preserve">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14:paraId="7FF893CB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 xml:space="preserve">O controle de frequência será realizado pela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>.</w:t>
      </w:r>
    </w:p>
    <w:p w14:paraId="7FF893CC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7FF893CD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7FF893CE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7FF893CF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7FF893D0" w14:textId="77777777" w:rsidR="004E739A" w:rsidRPr="004E739A" w:rsidRDefault="005E3FE5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7FF893D1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7FF893D2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7FF893D3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14:paraId="7FF893D4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7FF893D5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4E739A" w:rsidRPr="004E739A">
        <w:rPr>
          <w:color w:val="000000" w:themeColor="text1"/>
        </w:rPr>
        <w:t>.</w:t>
      </w:r>
      <w:r w:rsidR="005E3FE5">
        <w:rPr>
          <w:color w:val="000000" w:themeColor="text1"/>
        </w:rPr>
        <w:tab/>
        <w:t>Por ocasião do desligamento do/a estagiário/a</w:t>
      </w:r>
      <w:r w:rsidR="004E739A" w:rsidRPr="004E739A">
        <w:rPr>
          <w:color w:val="000000" w:themeColor="text1"/>
        </w:rPr>
        <w:t xml:space="preserve">, 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7FF893D6" w14:textId="77777777" w:rsidR="008F3E8E" w:rsidRPr="00530578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14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7FF893D7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D8" w14:textId="77473A92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>a-Ba, ___ de____________ de 20</w:t>
      </w:r>
      <w:r w:rsidR="000257AC">
        <w:rPr>
          <w:rFonts w:cs="Arial"/>
          <w:color w:val="000000" w:themeColor="text1"/>
          <w:shd w:val="clear" w:color="auto" w:fill="FFFFFF"/>
          <w:lang w:val="pt-BR"/>
        </w:rPr>
        <w:t>2</w:t>
      </w:r>
      <w:r w:rsidR="0009243D">
        <w:rPr>
          <w:rFonts w:cs="Arial"/>
          <w:color w:val="000000" w:themeColor="text1"/>
          <w:shd w:val="clear" w:color="auto" w:fill="FFFFFF"/>
          <w:lang w:val="pt-BR"/>
        </w:rPr>
        <w:t>3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7FF893D9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D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7FF893D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D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7FF893DD" w14:textId="25739408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</w:t>
      </w:r>
      <w:r w:rsidR="0009243D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0257AC">
        <w:rPr>
          <w:rFonts w:cs="Arial"/>
          <w:color w:val="000000" w:themeColor="text1"/>
          <w:shd w:val="clear" w:color="auto" w:fill="FFFFFF"/>
          <w:lang w:val="pt-BR"/>
        </w:rPr>
        <w:t>Coordenador/a de Curso ou Coordenador/a de Estágios</w:t>
      </w:r>
    </w:p>
    <w:p w14:paraId="7FF893DE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7FF893D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E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7FF893E1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7FF893E2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E3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E4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7FF893E5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7FF893E6" w14:textId="77777777" w:rsidR="00C2032E" w:rsidRDefault="00C2032E" w:rsidP="00EE4900">
      <w:pPr>
        <w:jc w:val="both"/>
        <w:rPr>
          <w:color w:val="000000" w:themeColor="text1"/>
        </w:rPr>
      </w:pPr>
    </w:p>
    <w:p w14:paraId="7FF893E7" w14:textId="77777777"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7FF893E8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7FF893E9" w14:textId="77777777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E455DD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NÃO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14:paraId="7FF893EA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7FF893EB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E455DD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7FF893ED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7FF893EC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7FF893EF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7FF893EE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7FF893F2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7FF893F0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7FF893F1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7FF893F4" w14:textId="77777777" w:rsidTr="00BB0A42">
        <w:trPr>
          <w:trHeight w:val="450"/>
        </w:trPr>
        <w:tc>
          <w:tcPr>
            <w:tcW w:w="5000" w:type="pct"/>
            <w:gridSpan w:val="2"/>
          </w:tcPr>
          <w:p w14:paraId="7FF893F3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7FF893F7" w14:textId="77777777" w:rsidTr="00BB0A42">
        <w:trPr>
          <w:trHeight w:val="1273"/>
        </w:trPr>
        <w:tc>
          <w:tcPr>
            <w:tcW w:w="5000" w:type="pct"/>
            <w:gridSpan w:val="2"/>
          </w:tcPr>
          <w:p w14:paraId="7FF893F5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7FF893F6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7FF89400" w14:textId="77777777" w:rsidTr="00BB0A42">
        <w:trPr>
          <w:trHeight w:val="4253"/>
        </w:trPr>
        <w:tc>
          <w:tcPr>
            <w:tcW w:w="5000" w:type="pct"/>
            <w:gridSpan w:val="2"/>
          </w:tcPr>
          <w:p w14:paraId="7FF893F8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7FF893F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C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D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E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F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7FF89401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7FF89402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7FF89405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3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7FF89404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7FF8940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0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0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0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3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6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8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3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3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3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3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3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3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7FF89436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7FF89437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7FF89438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7FF89439" w14:textId="5135CCFB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E455DD">
        <w:rPr>
          <w:rFonts w:cs="Arial"/>
          <w:color w:val="000000" w:themeColor="text1"/>
          <w:lang w:val="pt-BR"/>
        </w:rPr>
        <w:t>__ de __________________ de 20</w:t>
      </w:r>
      <w:r w:rsidR="000257AC">
        <w:rPr>
          <w:rFonts w:cs="Arial"/>
          <w:color w:val="000000" w:themeColor="text1"/>
          <w:lang w:val="pt-BR"/>
        </w:rPr>
        <w:t>2</w:t>
      </w:r>
      <w:r w:rsidR="000C412F">
        <w:rPr>
          <w:rFonts w:cs="Arial"/>
          <w:color w:val="000000" w:themeColor="text1"/>
          <w:lang w:val="pt-BR"/>
        </w:rPr>
        <w:t>3</w:t>
      </w:r>
      <w:r w:rsidRPr="00530578">
        <w:rPr>
          <w:rFonts w:cs="Arial"/>
          <w:color w:val="000000" w:themeColor="text1"/>
          <w:lang w:val="pt-BR"/>
        </w:rPr>
        <w:t>.</w:t>
      </w:r>
    </w:p>
    <w:p w14:paraId="7FF8943A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7FF8943B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7FF8943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3D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14:paraId="7FF8943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3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41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7FF89442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3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4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45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 de curso</w:t>
      </w:r>
    </w:p>
    <w:p w14:paraId="7FF89446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BA55" w14:textId="77777777" w:rsidR="005B16BC" w:rsidRDefault="005B16BC">
      <w:pPr>
        <w:spacing w:after="0" w:line="240" w:lineRule="auto"/>
      </w:pPr>
      <w:r>
        <w:separator/>
      </w:r>
    </w:p>
  </w:endnote>
  <w:endnote w:type="continuationSeparator" w:id="0">
    <w:p w14:paraId="41901F36" w14:textId="77777777" w:rsidR="005B16BC" w:rsidRDefault="005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7FF89456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FF8945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7FF89452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7FF89453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7FF89454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7FF89455" w14:textId="77777777" w:rsidR="00DC15F7" w:rsidRDefault="00DC15F7" w:rsidP="006515E8"/>
      </w:tc>
    </w:tr>
  </w:tbl>
  <w:p w14:paraId="7FF89457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9216" w14:textId="77777777" w:rsidR="005B16BC" w:rsidRDefault="005B16BC">
      <w:pPr>
        <w:spacing w:after="0" w:line="240" w:lineRule="auto"/>
      </w:pPr>
      <w:r>
        <w:separator/>
      </w:r>
    </w:p>
  </w:footnote>
  <w:footnote w:type="continuationSeparator" w:id="0">
    <w:p w14:paraId="3F88D461" w14:textId="77777777" w:rsidR="005B16BC" w:rsidRDefault="005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7FF8944F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7FF8944B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FF89458" wp14:editId="7FF89459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7FF8944C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7FF8944D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7FF8944E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7FF89450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95917">
    <w:abstractNumId w:val="9"/>
  </w:num>
  <w:num w:numId="2" w16cid:durableId="857502583">
    <w:abstractNumId w:val="7"/>
  </w:num>
  <w:num w:numId="3" w16cid:durableId="1496189864">
    <w:abstractNumId w:val="6"/>
  </w:num>
  <w:num w:numId="4" w16cid:durableId="1180898546">
    <w:abstractNumId w:val="5"/>
  </w:num>
  <w:num w:numId="5" w16cid:durableId="2082749322">
    <w:abstractNumId w:val="4"/>
  </w:num>
  <w:num w:numId="6" w16cid:durableId="571158190">
    <w:abstractNumId w:val="8"/>
  </w:num>
  <w:num w:numId="7" w16cid:durableId="1204948654">
    <w:abstractNumId w:val="3"/>
  </w:num>
  <w:num w:numId="8" w16cid:durableId="1895851152">
    <w:abstractNumId w:val="2"/>
  </w:num>
  <w:num w:numId="9" w16cid:durableId="1250580005">
    <w:abstractNumId w:val="1"/>
  </w:num>
  <w:num w:numId="10" w16cid:durableId="710112315">
    <w:abstractNumId w:val="0"/>
  </w:num>
  <w:num w:numId="11" w16cid:durableId="383334458">
    <w:abstractNumId w:val="20"/>
  </w:num>
  <w:num w:numId="12" w16cid:durableId="1380281904">
    <w:abstractNumId w:val="19"/>
  </w:num>
  <w:num w:numId="13" w16cid:durableId="588777054">
    <w:abstractNumId w:val="18"/>
  </w:num>
  <w:num w:numId="14" w16cid:durableId="1421096620">
    <w:abstractNumId w:val="21"/>
  </w:num>
  <w:num w:numId="15" w16cid:durableId="787818419">
    <w:abstractNumId w:val="17"/>
  </w:num>
  <w:num w:numId="16" w16cid:durableId="215162086">
    <w:abstractNumId w:val="14"/>
  </w:num>
  <w:num w:numId="17" w16cid:durableId="1582446153">
    <w:abstractNumId w:val="12"/>
  </w:num>
  <w:num w:numId="18" w16cid:durableId="445125646">
    <w:abstractNumId w:val="16"/>
  </w:num>
  <w:num w:numId="19" w16cid:durableId="672075911">
    <w:abstractNumId w:val="15"/>
  </w:num>
  <w:num w:numId="20" w16cid:durableId="1533029626">
    <w:abstractNumId w:val="11"/>
  </w:num>
  <w:num w:numId="21" w16cid:durableId="641471167">
    <w:abstractNumId w:val="13"/>
  </w:num>
  <w:num w:numId="22" w16cid:durableId="1677150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257AC"/>
    <w:rsid w:val="00057A33"/>
    <w:rsid w:val="0008651E"/>
    <w:rsid w:val="0009243D"/>
    <w:rsid w:val="000A488A"/>
    <w:rsid w:val="000A52EC"/>
    <w:rsid w:val="000B76FA"/>
    <w:rsid w:val="000C412F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738B1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281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B16BC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2226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0A98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6C06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168A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937E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D448997F377F4F45AB9D7B771052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D03B5-3FF2-4F2C-98F5-3509725E6CE8}"/>
      </w:docPartPr>
      <w:docPartBody>
        <w:p w:rsidR="008D0EAD" w:rsidRDefault="00A860BB" w:rsidP="00A860BB">
          <w:pPr>
            <w:pStyle w:val="D448997F377F4F45AB9D7B771052A1447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62220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9101A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2E0641"/>
    <w:rsid w:val="003A6D61"/>
    <w:rsid w:val="0040345F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A08DC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E9FB4-5DE5-48A8-A25B-78C1BBE38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5</Pages>
  <Words>764</Words>
  <Characters>4585</Characters>
  <Application>Microsoft Office Word</Application>
  <DocSecurity>0</DocSecurity>
  <Lines>191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ANNA CARLA LUNA BASTOS</cp:lastModifiedBy>
  <cp:revision>3</cp:revision>
  <cp:lastPrinted>2018-02-21T18:09:00Z</cp:lastPrinted>
  <dcterms:created xsi:type="dcterms:W3CDTF">2023-04-25T18:10:00Z</dcterms:created>
  <dcterms:modified xsi:type="dcterms:W3CDTF">2023-04-25T18:11:00Z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ce075b51a4e29554875c03bf3c719ed5b0429ca11aaa994f3fc06efc1eb9f57f</vt:lpwstr>
  </property>
</Properties>
</file>