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BD76F" w14:textId="77777777" w:rsidR="00121FE7" w:rsidRPr="009C1BF5" w:rsidRDefault="009C1BF5" w:rsidP="00D04EE0">
      <w:pPr>
        <w:pStyle w:val="Ttulo2"/>
        <w:jc w:val="center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ANEXO </w:t>
      </w:r>
      <w:r w:rsidR="00D04EE0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VI</w:t>
      </w:r>
      <w:r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975AB4"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- </w:t>
      </w:r>
      <w:r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RELATÓRIO DE ATIVIDADES</w:t>
      </w:r>
    </w:p>
    <w:p w14:paraId="4E84AA32" w14:textId="77777777" w:rsidR="00975AB4" w:rsidRPr="00975AB4" w:rsidRDefault="00D04EE0" w:rsidP="00D04EE0">
      <w:pPr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Edital </w:t>
      </w:r>
      <w:proofErr w:type="spellStart"/>
      <w:r>
        <w:rPr>
          <w:rFonts w:ascii="Century Gothic" w:hAnsi="Century Gothic"/>
          <w:lang w:val="pt-BR"/>
        </w:rPr>
        <w:t>Proaf</w:t>
      </w:r>
      <w:proofErr w:type="spellEnd"/>
      <w:r>
        <w:rPr>
          <w:rFonts w:ascii="Century Gothic" w:hAnsi="Century Gothic"/>
          <w:lang w:val="pt-BR"/>
        </w:rPr>
        <w:t xml:space="preserve"> 17</w:t>
      </w:r>
      <w:r w:rsidR="00975AB4" w:rsidRPr="009C1BF5">
        <w:rPr>
          <w:rFonts w:ascii="Century Gothic" w:hAnsi="Century Gothic"/>
          <w:lang w:val="pt-BR"/>
        </w:rPr>
        <w:t xml:space="preserve">/2023 – UFSB: </w:t>
      </w:r>
      <w:r>
        <w:rPr>
          <w:rFonts w:ascii="Century Gothic" w:hAnsi="Century Gothic"/>
          <w:lang w:val="pt-BR"/>
        </w:rPr>
        <w:t>Lugar de Diversidade</w:t>
      </w:r>
    </w:p>
    <w:p w14:paraId="52821728" w14:textId="77777777" w:rsidR="00070404" w:rsidRPr="00975AB4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975AB4" w14:paraId="14879DEB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63BF2EF3" w14:textId="77777777"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Nome</w:t>
            </w:r>
          </w:p>
        </w:tc>
        <w:tc>
          <w:tcPr>
            <w:tcW w:w="3943" w:type="pct"/>
          </w:tcPr>
          <w:p w14:paraId="3878FCD1" w14:textId="77777777"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14:paraId="7918DC78" w14:textId="77777777" w:rsidTr="00275DF5">
        <w:trPr>
          <w:trHeight w:val="288"/>
        </w:trPr>
        <w:tc>
          <w:tcPr>
            <w:tcW w:w="1057" w:type="pct"/>
          </w:tcPr>
          <w:p w14:paraId="31C1F87E" w14:textId="77777777"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14:paraId="7966D57C" w14:textId="77777777"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14:paraId="2A898EDD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49CEF37C" w14:textId="77777777"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3943" w:type="pct"/>
          </w:tcPr>
          <w:p w14:paraId="235FBAAF" w14:textId="77777777"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14:paraId="21BBF9A4" w14:textId="77777777" w:rsidTr="00275DF5">
        <w:trPr>
          <w:trHeight w:val="288"/>
        </w:trPr>
        <w:tc>
          <w:tcPr>
            <w:tcW w:w="1057" w:type="pct"/>
          </w:tcPr>
          <w:p w14:paraId="7A3A6C1A" w14:textId="77777777"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943" w:type="pct"/>
          </w:tcPr>
          <w:p w14:paraId="2E522E03" w14:textId="77777777"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14:paraId="5A56611B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4364C62B" w14:textId="77777777" w:rsidR="00070404" w:rsidRPr="00975AB4" w:rsidRDefault="00275DF5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14:paraId="0C13454D" w14:textId="77777777"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</w:pPr>
          </w:p>
        </w:tc>
      </w:tr>
    </w:tbl>
    <w:p w14:paraId="3ED8233F" w14:textId="77777777" w:rsidR="00070404" w:rsidRPr="00975AB4" w:rsidRDefault="00070404" w:rsidP="00070404">
      <w:pPr>
        <w:spacing w:after="160" w:line="259" w:lineRule="auto"/>
        <w:rPr>
          <w:rFonts w:ascii="Century Gothic" w:hAnsi="Century Gothic" w:cs="Arial"/>
          <w:b/>
          <w:color w:val="191919" w:themeColor="background2" w:themeShade="1A"/>
          <w:lang w:val="pt-BR"/>
        </w:rPr>
      </w:pPr>
    </w:p>
    <w:p w14:paraId="04CD0AF2" w14:textId="77777777" w:rsidR="00070404" w:rsidRPr="00975AB4" w:rsidRDefault="0047783B" w:rsidP="00070404">
      <w:pPr>
        <w:pStyle w:val="Ttulo2"/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975AB4" w14:paraId="0BF94BB2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14:paraId="49299E56" w14:textId="77777777" w:rsidR="008478B6" w:rsidRPr="00975AB4" w:rsidRDefault="008478B6" w:rsidP="00236F87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Datas de realização</w:t>
            </w:r>
          </w:p>
        </w:tc>
        <w:tc>
          <w:tcPr>
            <w:tcW w:w="577" w:type="pct"/>
          </w:tcPr>
          <w:p w14:paraId="5CAC1A77" w14:textId="77777777"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Horários</w:t>
            </w:r>
          </w:p>
        </w:tc>
        <w:tc>
          <w:tcPr>
            <w:tcW w:w="577" w:type="pct"/>
          </w:tcPr>
          <w:p w14:paraId="51801D2C" w14:textId="77777777"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Campus</w:t>
            </w:r>
          </w:p>
        </w:tc>
        <w:tc>
          <w:tcPr>
            <w:tcW w:w="1427" w:type="pct"/>
          </w:tcPr>
          <w:p w14:paraId="3AEC07F0" w14:textId="77777777"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Nº de participantes</w:t>
            </w:r>
          </w:p>
        </w:tc>
      </w:tr>
      <w:tr w:rsidR="00E227C4" w:rsidRPr="00975AB4" w14:paraId="2DBEBBC6" w14:textId="77777777" w:rsidTr="00275DF5">
        <w:trPr>
          <w:trHeight w:val="370"/>
          <w:jc w:val="center"/>
        </w:trPr>
        <w:tc>
          <w:tcPr>
            <w:tcW w:w="2419" w:type="pct"/>
          </w:tcPr>
          <w:p w14:paraId="75D9A668" w14:textId="77777777"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577" w:type="pct"/>
          </w:tcPr>
          <w:p w14:paraId="39D1CD35" w14:textId="77777777"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577" w:type="pct"/>
          </w:tcPr>
          <w:p w14:paraId="40BA339C" w14:textId="77777777"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1427" w:type="pct"/>
          </w:tcPr>
          <w:p w14:paraId="425ABAD8" w14:textId="77777777"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</w:tr>
    </w:tbl>
    <w:p w14:paraId="09366377" w14:textId="77777777" w:rsidR="000A0682" w:rsidRDefault="000A0682" w:rsidP="00070404">
      <w:pPr>
        <w:pStyle w:val="Ttulo2"/>
        <w:rPr>
          <w:rFonts w:ascii="Century Gothic" w:eastAsiaTheme="minorHAnsi" w:hAnsi="Century Gothic" w:cs="Arial"/>
          <w:b/>
          <w:color w:val="191919" w:themeColor="background2" w:themeShade="1A"/>
          <w:sz w:val="22"/>
          <w:szCs w:val="22"/>
        </w:rPr>
      </w:pPr>
    </w:p>
    <w:p w14:paraId="0692791E" w14:textId="77777777" w:rsidR="00C1465D" w:rsidRPr="00C1465D" w:rsidRDefault="00C1465D" w:rsidP="00C1465D"/>
    <w:p w14:paraId="3C3D1FCF" w14:textId="77777777" w:rsidR="00070404" w:rsidRPr="00975AB4" w:rsidRDefault="00115AFC" w:rsidP="00070404">
      <w:pPr>
        <w:pStyle w:val="Ttulo2"/>
        <w:rPr>
          <w:rFonts w:ascii="Century Gothic" w:hAnsi="Century Gothic"/>
          <w:b/>
          <w:color w:val="FF0000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LISTAS DE PRESENÇA* </w:t>
      </w:r>
      <w:bookmarkStart w:id="0" w:name="_GoBack"/>
      <w:bookmarkEnd w:id="0"/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975AB4" w14:paraId="3A92DDE7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0FFA0C9D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06C2904C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1265BFE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67A41BCD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1DCB837B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37FD0C4" w14:textId="77777777"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978A2D3" w14:textId="77777777"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40B7EA0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68059145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38A2F968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5F46CF7D" w14:textId="77777777" w:rsidR="00070404" w:rsidRPr="00975AB4" w:rsidRDefault="00070404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r w:rsidR="003B7198" w:rsidRPr="00975AB4">
              <w:rPr>
                <w:rFonts w:ascii="Century Gothic" w:hAnsi="Century Gothic"/>
                <w:color w:val="191919" w:themeColor="background2" w:themeShade="1A"/>
              </w:rPr>
              <w:t xml:space="preserve">  </w:t>
            </w:r>
          </w:p>
        </w:tc>
      </w:tr>
    </w:tbl>
    <w:p w14:paraId="2F57CB8C" w14:textId="77777777" w:rsidR="00C1465D" w:rsidRDefault="00C1465D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</w:rPr>
      </w:pPr>
    </w:p>
    <w:p w14:paraId="56289186" w14:textId="77777777" w:rsidR="00070404" w:rsidRPr="00975AB4" w:rsidRDefault="00674027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IMAGENS DA EXECUÇÃO EVENTO/PROJETO/ATIVIDADE</w:t>
      </w:r>
      <w:r w:rsidR="00275DF5"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975AB4" w14:paraId="09D114B0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6D63AF72" w14:textId="77777777"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44EAC97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93FE036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2898323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10789196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C75DFFC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511EC51A" w14:textId="77777777" w:rsidR="000A0682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47C4858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4EF01FE6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6D04A2C7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65E59F88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35260C55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0FB3F040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051472CA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C8450F3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B226280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129BBD0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69170961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33CFC0F4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442A2E00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21339C48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53FF274F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7E93E187" w14:textId="77777777"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0A400476" w14:textId="77777777" w:rsidR="00C1465D" w:rsidRPr="00975AB4" w:rsidRDefault="00C1465D" w:rsidP="00C1465D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14:paraId="54F7E5A1" w14:textId="77777777"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14:paraId="45312542" w14:textId="77777777"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14:paraId="096F31AB" w14:textId="77777777"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</w:p>
        </w:tc>
      </w:tr>
    </w:tbl>
    <w:p w14:paraId="351353D1" w14:textId="77777777" w:rsidR="00C1465D" w:rsidRDefault="00C1465D" w:rsidP="00C1465D">
      <w:pPr>
        <w:rPr>
          <w:lang w:val="pt-BR"/>
        </w:rPr>
      </w:pPr>
    </w:p>
    <w:p w14:paraId="41835563" w14:textId="77777777" w:rsidR="00C1465D" w:rsidRPr="00C1465D" w:rsidRDefault="00C1465D" w:rsidP="00C1465D">
      <w:pPr>
        <w:rPr>
          <w:lang w:val="pt-BR"/>
        </w:rPr>
      </w:pPr>
    </w:p>
    <w:p w14:paraId="666F9659" w14:textId="77777777" w:rsidR="00070404" w:rsidRPr="00975AB4" w:rsidRDefault="00674027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RELATÓRIO DESCRITIVO DO EVENTO/PROJETO/ATIVIDADE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975AB4" w14:paraId="1B700A2E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14:paraId="61E7B6F0" w14:textId="77777777" w:rsidR="000A0682" w:rsidRPr="00975AB4" w:rsidRDefault="00674027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DESCRIÇÃO DA EXECUÇÃO, DESDOBRAMENTOS, IDENTIFICAÇÃO DE DIF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ICULDADES, RESULTADOS OBTIDOS.</w:t>
                </w:r>
              </w:p>
              <w:p w14:paraId="1161F087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75552EA0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5FEAAA2E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488FA2DE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4967F7AA" w14:textId="77777777" w:rsidR="000A0682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34950681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54276338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06164BD1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206736B1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32A9ECC2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3BEC9AC1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7EF9B481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4C8EA343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171A187C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5F2A0A09" w14:textId="77777777"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6ACFF5ED" w14:textId="77777777" w:rsidR="00C1465D" w:rsidRPr="00975AB4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471A6C33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5BB5B7F8" w14:textId="77777777"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655F7DF5" w14:textId="77777777" w:rsidR="00070404" w:rsidRPr="00975AB4" w:rsidRDefault="006B3FF5" w:rsidP="005F699C">
                <w:pPr>
                  <w:jc w:val="both"/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</w:tr>
    </w:tbl>
    <w:p w14:paraId="344348F3" w14:textId="77777777" w:rsidR="00236F87" w:rsidRDefault="00236F87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14:paraId="14525BA3" w14:textId="77777777" w:rsidR="00C1465D" w:rsidRPr="00C1465D" w:rsidRDefault="00C1465D" w:rsidP="00C1465D">
      <w:pPr>
        <w:rPr>
          <w:lang w:val="pt-BR"/>
        </w:rPr>
      </w:pPr>
    </w:p>
    <w:p w14:paraId="36922906" w14:textId="77777777" w:rsidR="00070404" w:rsidRPr="00975AB4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OBSERVAÇÕES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975AB4" w14:paraId="391BEBE3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14:paraId="203C967C" w14:textId="77777777" w:rsidR="000A0682" w:rsidRPr="00975AB4" w:rsidRDefault="00674027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SUGESTÕES, RECLAMAÇOES, ID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E</w:t>
                </w: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IAS, PONTUAÇÕES AC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ERCA DA ATIVIDADE E/OU EDITAL, DENTRE OUTROS.</w:t>
                </w:r>
              </w:p>
              <w:p w14:paraId="4F65DB94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11A59004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1792955D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6D78D531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4F97B2C9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09B297C6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237536BC" w14:textId="77777777"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14:paraId="62C19FCA" w14:textId="77777777" w:rsidR="00070404" w:rsidRPr="00975AB4" w:rsidRDefault="006B3FF5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</w:sdtContent>
          </w:sdt>
        </w:tc>
      </w:tr>
    </w:tbl>
    <w:p w14:paraId="7F3545B1" w14:textId="77777777" w:rsidR="00236F87" w:rsidRPr="00975AB4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</w:rPr>
      </w:pPr>
    </w:p>
    <w:p w14:paraId="39BF9C86" w14:textId="77777777" w:rsidR="005F699C" w:rsidRPr="00975AB4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t>________________</w:t>
      </w:r>
      <w:r w:rsidR="00AB2DE2" w:rsidRPr="00975AB4">
        <w:rPr>
          <w:rFonts w:ascii="Century Gothic" w:hAnsi="Century Gothic" w:cs="Arial"/>
          <w:color w:val="0D0D0D" w:themeColor="text1" w:themeTint="F2"/>
        </w:rPr>
        <w:t>__, ______de _____________de 2023</w:t>
      </w:r>
      <w:r w:rsidRPr="00975AB4">
        <w:rPr>
          <w:rFonts w:ascii="Century Gothic" w:hAnsi="Century Gothic" w:cs="Arial"/>
          <w:i/>
          <w:color w:val="0D0D0D" w:themeColor="text1" w:themeTint="F2"/>
        </w:rPr>
        <w:t>.</w:t>
      </w:r>
    </w:p>
    <w:p w14:paraId="06E49906" w14:textId="77777777" w:rsidR="005F699C" w:rsidRPr="00975AB4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t>_________________________________________________</w:t>
      </w:r>
    </w:p>
    <w:p w14:paraId="0ACF3494" w14:textId="77777777" w:rsidR="002D381A" w:rsidRPr="00975AB4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lastRenderedPageBreak/>
        <w:t xml:space="preserve">Assinatura </w:t>
      </w:r>
      <w:r w:rsidR="000A0682" w:rsidRPr="00975AB4">
        <w:rPr>
          <w:rFonts w:ascii="Century Gothic" w:hAnsi="Century Gothic" w:cs="Arial"/>
          <w:color w:val="0D0D0D" w:themeColor="text1" w:themeTint="F2"/>
        </w:rPr>
        <w:t>do/a es</w:t>
      </w:r>
      <w:r w:rsidRPr="00975AB4">
        <w:rPr>
          <w:rFonts w:ascii="Century Gothic" w:hAnsi="Century Gothic" w:cs="Arial"/>
          <w:color w:val="0D0D0D" w:themeColor="text1" w:themeTint="F2"/>
        </w:rPr>
        <w:t>tudante proponente</w:t>
      </w:r>
    </w:p>
    <w:sectPr w:rsidR="002D381A" w:rsidRPr="00975AB4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CB83" w14:textId="77777777" w:rsidR="006B3FF5" w:rsidRDefault="006B3FF5">
      <w:pPr>
        <w:spacing w:after="0" w:line="240" w:lineRule="auto"/>
      </w:pPr>
      <w:r>
        <w:separator/>
      </w:r>
    </w:p>
  </w:endnote>
  <w:endnote w:type="continuationSeparator" w:id="0">
    <w:p w14:paraId="4B812163" w14:textId="77777777" w:rsidR="006B3FF5" w:rsidRDefault="006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768A4EDB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8F83D53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6558845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5A59A737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C70D541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4FB1E425" w14:textId="77777777" w:rsidR="00F45420" w:rsidRDefault="00F45420" w:rsidP="006515E8"/>
      </w:tc>
    </w:tr>
  </w:tbl>
  <w:p w14:paraId="33002B95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35C2" w14:textId="77777777" w:rsidR="006B3FF5" w:rsidRDefault="006B3FF5">
      <w:pPr>
        <w:spacing w:after="0" w:line="240" w:lineRule="auto"/>
      </w:pPr>
      <w:r>
        <w:separator/>
      </w:r>
    </w:p>
  </w:footnote>
  <w:footnote w:type="continuationSeparator" w:id="0">
    <w:p w14:paraId="05B24C17" w14:textId="77777777" w:rsidR="006B3FF5" w:rsidRDefault="006B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E48FB2" w14:textId="77777777" w:rsidR="00975AB4" w:rsidRPr="00E651A2" w:rsidRDefault="00975AB4" w:rsidP="00975AB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hAnsi="Century Gothic"/>
        <w:b/>
        <w:color w:val="7F7F7F"/>
      </w:rPr>
    </w:pPr>
    <w:r w:rsidRPr="00E651A2">
      <w:rPr>
        <w:rFonts w:ascii="Century Gothic" w:hAnsi="Century Gothic"/>
        <w:b/>
        <w:noProof/>
        <w:color w:val="002878"/>
        <w:lang w:val="pt-BR" w:eastAsia="zh-CN"/>
      </w:rPr>
      <w:drawing>
        <wp:anchor distT="0" distB="0" distL="114300" distR="114300" simplePos="0" relativeHeight="251657216" behindDoc="1" locked="0" layoutInCell="1" allowOverlap="1" wp14:anchorId="62B82888" wp14:editId="4DF7C232">
          <wp:simplePos x="0" y="0"/>
          <wp:positionH relativeFrom="margin">
            <wp:posOffset>561975</wp:posOffset>
          </wp:positionH>
          <wp:positionV relativeFrom="paragraph">
            <wp:posOffset>-175260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3FF5">
      <w:rPr>
        <w:rFonts w:ascii="Century Gothic" w:hAnsi="Century Gothic"/>
        <w:noProof/>
        <w:color w:val="0066FF"/>
      </w:rPr>
      <w:pict w14:anchorId="34E1D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MINISTÉRIO DA EDUCAÇÃO</w:t>
    </w:r>
  </w:p>
  <w:p w14:paraId="6A698C75" w14:textId="77777777" w:rsidR="00975AB4" w:rsidRPr="00E651A2" w:rsidRDefault="00975AB4" w:rsidP="00975AB4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UNIVERSIDADE FEDERAL DO SUL DA BAHIA</w:t>
    </w:r>
  </w:p>
  <w:p w14:paraId="6E3E5AD0" w14:textId="77777777" w:rsidR="00975AB4" w:rsidRPr="00E651A2" w:rsidRDefault="00975AB4" w:rsidP="00975AB4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14:paraId="692ED67F" w14:textId="77777777" w:rsidR="00975AB4" w:rsidRPr="00E651A2" w:rsidRDefault="00975AB4" w:rsidP="00975AB4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E651A2"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14:paraId="44E7A692" w14:textId="77777777" w:rsidR="00975AB4" w:rsidRPr="00E651A2" w:rsidRDefault="00975AB4" w:rsidP="00D04EE0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E651A2">
      <w:rPr>
        <w:rFonts w:ascii="Century Gothic" w:hAnsi="Century Gothic"/>
        <w:color w:val="002878"/>
        <w:sz w:val="21"/>
        <w:szCs w:val="21"/>
        <w:lang w:val="pt-BR"/>
      </w:rPr>
      <w:t xml:space="preserve">Coordenação de </w:t>
    </w:r>
    <w:r w:rsidR="00D04EE0">
      <w:rPr>
        <w:rFonts w:ascii="Century Gothic" w:hAnsi="Century Gothic"/>
        <w:color w:val="002878"/>
        <w:sz w:val="21"/>
        <w:szCs w:val="21"/>
        <w:lang w:val="pt-BR"/>
      </w:rPr>
      <w:t>Políticas de Promoção da Diversidade</w:t>
    </w:r>
  </w:p>
  <w:p w14:paraId="05EE001E" w14:textId="77777777" w:rsidR="00975AB4" w:rsidRDefault="00975AB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825F8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4B18"/>
    <w:rsid w:val="001B16CA"/>
    <w:rsid w:val="001C0F43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A6B70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25C21"/>
    <w:rsid w:val="00643682"/>
    <w:rsid w:val="006515E8"/>
    <w:rsid w:val="006632C7"/>
    <w:rsid w:val="00674027"/>
    <w:rsid w:val="00694590"/>
    <w:rsid w:val="006B3FF5"/>
    <w:rsid w:val="006F1118"/>
    <w:rsid w:val="00741FDE"/>
    <w:rsid w:val="00742D8A"/>
    <w:rsid w:val="007A0103"/>
    <w:rsid w:val="007B1616"/>
    <w:rsid w:val="007C5C41"/>
    <w:rsid w:val="008252A8"/>
    <w:rsid w:val="00826CD7"/>
    <w:rsid w:val="008347EF"/>
    <w:rsid w:val="008478B6"/>
    <w:rsid w:val="008634FC"/>
    <w:rsid w:val="008A1F8F"/>
    <w:rsid w:val="00906BFA"/>
    <w:rsid w:val="00925F5D"/>
    <w:rsid w:val="009356DD"/>
    <w:rsid w:val="00946252"/>
    <w:rsid w:val="00975AB4"/>
    <w:rsid w:val="0098300D"/>
    <w:rsid w:val="00996465"/>
    <w:rsid w:val="00996F9E"/>
    <w:rsid w:val="009C1BF5"/>
    <w:rsid w:val="009E37DE"/>
    <w:rsid w:val="009E3AC8"/>
    <w:rsid w:val="009F0B81"/>
    <w:rsid w:val="00A04504"/>
    <w:rsid w:val="00A36F67"/>
    <w:rsid w:val="00A54AA0"/>
    <w:rsid w:val="00AB1341"/>
    <w:rsid w:val="00AB2DE2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04D3C"/>
    <w:rsid w:val="00C1465D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04EE0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651A2"/>
    <w:rsid w:val="00E83BA4"/>
    <w:rsid w:val="00E95E06"/>
    <w:rsid w:val="00EB1088"/>
    <w:rsid w:val="00EB7100"/>
    <w:rsid w:val="00EB7EAB"/>
    <w:rsid w:val="00EE4599"/>
    <w:rsid w:val="00F07379"/>
    <w:rsid w:val="00F30102"/>
    <w:rsid w:val="00F3058E"/>
    <w:rsid w:val="00F353FD"/>
    <w:rsid w:val="00F4343E"/>
    <w:rsid w:val="00F45420"/>
    <w:rsid w:val="00F47E0F"/>
    <w:rsid w:val="00F7162C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4DE0FF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B1F03"/>
    <w:rsid w:val="00154449"/>
    <w:rsid w:val="0025591B"/>
    <w:rsid w:val="003763DF"/>
    <w:rsid w:val="003A3283"/>
    <w:rsid w:val="003D69AF"/>
    <w:rsid w:val="00461DE4"/>
    <w:rsid w:val="0047662B"/>
    <w:rsid w:val="004A4591"/>
    <w:rsid w:val="004E4B61"/>
    <w:rsid w:val="004E72E4"/>
    <w:rsid w:val="00546773"/>
    <w:rsid w:val="005971E2"/>
    <w:rsid w:val="00623014"/>
    <w:rsid w:val="0066310E"/>
    <w:rsid w:val="00665F6D"/>
    <w:rsid w:val="0067785F"/>
    <w:rsid w:val="006943CE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33128"/>
    <w:rsid w:val="00E5017C"/>
    <w:rsid w:val="00EA4D18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87A6E28-6DBE-C74C-9E11-CD1A8516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</TotalTime>
  <Pages>4</Pages>
  <Words>121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2</cp:revision>
  <cp:lastPrinted>2018-01-09T18:34:00Z</cp:lastPrinted>
  <dcterms:created xsi:type="dcterms:W3CDTF">2023-07-19T00:52:00Z</dcterms:created>
  <dcterms:modified xsi:type="dcterms:W3CDTF">2023-07-19T00:52:00Z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