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C6D83" w14:textId="77777777" w:rsid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>
        <w:rPr>
          <w:rFonts w:ascii="Century Gothic" w:hAnsi="Century Gothic" w:cs="Arial"/>
          <w:b/>
          <w:color w:val="auto"/>
          <w:sz w:val="20"/>
          <w:szCs w:val="20"/>
        </w:rPr>
        <w:t>ANEXO I</w:t>
      </w:r>
    </w:p>
    <w:p w14:paraId="2252054C" w14:textId="77777777" w:rsidR="00F412E5" w:rsidRDefault="006014F0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 w:rsidRPr="00CF5058">
        <w:rPr>
          <w:rFonts w:ascii="Century Gothic" w:hAnsi="Century Gothic" w:cs="Arial"/>
          <w:b/>
          <w:color w:val="auto"/>
          <w:sz w:val="20"/>
          <w:szCs w:val="20"/>
        </w:rPr>
        <w:t>REQUERIMENTO DE INSCRIÇÃO E TERMO DE OUTORGA</w:t>
      </w:r>
      <w:r w:rsidR="00CF5058" w:rsidRPr="00CF5058">
        <w:rPr>
          <w:rStyle w:val="Refdenotaderodap"/>
          <w:rFonts w:ascii="Century Gothic" w:hAnsi="Century Gothic" w:cs="Arial"/>
          <w:b/>
          <w:color w:val="auto"/>
          <w:sz w:val="20"/>
          <w:szCs w:val="20"/>
        </w:rPr>
        <w:footnoteReference w:id="1"/>
      </w:r>
    </w:p>
    <w:p w14:paraId="3FA1EBC2" w14:textId="77777777" w:rsidR="00645169" w:rsidRP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i/>
          <w:color w:val="auto"/>
          <w:sz w:val="20"/>
          <w:szCs w:val="20"/>
        </w:rPr>
      </w:pPr>
      <w:r w:rsidRPr="00645169">
        <w:rPr>
          <w:rFonts w:ascii="Century Gothic" w:hAnsi="Century Gothic" w:cs="Arial"/>
          <w:b/>
          <w:i/>
          <w:color w:val="auto"/>
          <w:sz w:val="20"/>
          <w:szCs w:val="20"/>
        </w:rPr>
        <w:t xml:space="preserve">Editais regulares </w:t>
      </w:r>
    </w:p>
    <w:p w14:paraId="41DE3F54" w14:textId="77777777" w:rsid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</w:p>
    <w:p w14:paraId="063048CB" w14:textId="77777777" w:rsidR="00645169" w:rsidRP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Eu, ___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>______________________</w:t>
      </w:r>
      <w:r w:rsidR="003D3BA4" w:rsidRPr="00CF5058">
        <w:rPr>
          <w:rFonts w:ascii="Century Gothic" w:hAnsi="Century Gothic" w:cs="Arial"/>
          <w:color w:val="auto"/>
          <w:sz w:val="20"/>
          <w:szCs w:val="20"/>
        </w:rPr>
        <w:t>_____________________________, n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º de Matrícula _________________________, </w:t>
      </w:r>
      <w:r w:rsidR="00A11744" w:rsidRPr="00CF5058">
        <w:rPr>
          <w:rFonts w:ascii="Century Gothic" w:hAnsi="Century Gothic" w:cs="Arial"/>
          <w:color w:val="auto"/>
          <w:sz w:val="20"/>
          <w:szCs w:val="20"/>
        </w:rPr>
        <w:t xml:space="preserve">na condição de </w:t>
      </w:r>
      <w:r w:rsidR="00117D00" w:rsidRPr="00CF5058">
        <w:rPr>
          <w:rFonts w:ascii="Century Gothic" w:hAnsi="Century Gothic" w:cs="Arial"/>
          <w:color w:val="auto"/>
          <w:sz w:val="20"/>
          <w:szCs w:val="20"/>
        </w:rPr>
        <w:t>estudante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de graduação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, sol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icito inscrição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no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Auxílio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 xml:space="preserve"> /Bolsa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:</w:t>
      </w:r>
    </w:p>
    <w:p w14:paraId="05654DF8" w14:textId="77777777" w:rsidR="00E7444E" w:rsidRDefault="00394149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14382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Century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Alimentação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202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Transporte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20552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Auxílio Moradia   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20394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Creche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2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9135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Auxílio Permanência Indígena e Quilombola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3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5841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Auxílio Permanência Pessoas </w:t>
      </w:r>
      <w:proofErr w:type="spellStart"/>
      <w:r w:rsidR="00784313" w:rsidRPr="00CF5058">
        <w:rPr>
          <w:rFonts w:ascii="Century Gothic" w:hAnsi="Century Gothic" w:cs="Arial"/>
          <w:color w:val="auto"/>
          <w:sz w:val="20"/>
          <w:szCs w:val="20"/>
        </w:rPr>
        <w:t>Trans</w:t>
      </w:r>
      <w:proofErr w:type="spellEnd"/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4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1A6CDBBE" w14:textId="77777777" w:rsidR="00784313" w:rsidRPr="00CF5058" w:rsidRDefault="00394149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9342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de Apoio à Permanência</w:t>
      </w:r>
      <w:r w:rsidR="00366F24">
        <w:rPr>
          <w:rFonts w:ascii="Century Gothic" w:hAnsi="Century Gothic" w:cs="Arial"/>
          <w:color w:val="auto"/>
          <w:sz w:val="20"/>
          <w:szCs w:val="20"/>
        </w:rPr>
        <w:t>- BAP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    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753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Monitoria Inclusiva</w:t>
      </w:r>
      <w:r w:rsidR="00366F24">
        <w:rPr>
          <w:rFonts w:ascii="Century Gothic" w:hAnsi="Century Gothic" w:cs="Arial"/>
          <w:color w:val="auto"/>
          <w:sz w:val="20"/>
          <w:szCs w:val="20"/>
        </w:rPr>
        <w:t xml:space="preserve"> – BMI</w:t>
      </w:r>
    </w:p>
    <w:p w14:paraId="5D36C7C9" w14:textId="77777777" w:rsidR="00151684" w:rsidRPr="00CF5058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CF5058">
        <w:rPr>
          <w:rFonts w:ascii="Century Gothic" w:hAnsi="Century Gothic" w:cs="Arial"/>
          <w:color w:val="auto"/>
          <w:sz w:val="20"/>
          <w:szCs w:val="20"/>
        </w:rPr>
        <w:t xml:space="preserve">Declaro 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conhecimento dos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 termos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previstos </w:t>
      </w:r>
      <w:r w:rsidR="0086792C" w:rsidRPr="00CF5058">
        <w:rPr>
          <w:rFonts w:ascii="Century Gothic" w:hAnsi="Century Gothic" w:cs="Arial"/>
          <w:color w:val="auto"/>
          <w:sz w:val="20"/>
          <w:szCs w:val="20"/>
        </w:rPr>
        <w:t>nos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6792C" w:rsidRPr="00CF5058">
        <w:rPr>
          <w:rFonts w:ascii="Century Gothic" w:hAnsi="Century Gothic"/>
          <w:sz w:val="20"/>
          <w:szCs w:val="20"/>
        </w:rPr>
        <w:t>Editais</w:t>
      </w:r>
      <w:r w:rsidR="00151684" w:rsidRPr="00CF5058">
        <w:rPr>
          <w:rFonts w:ascii="Century Gothic" w:hAnsi="Century Gothic"/>
          <w:sz w:val="20"/>
          <w:szCs w:val="20"/>
        </w:rPr>
        <w:t xml:space="preserve"> da Pró-Reitoria de Ações Afirmativas – PROAF, </w: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IF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MERGEFIELD Moradia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&lt;&gt; "" "Moradia, " ""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sz w:val="20"/>
          <w:szCs w:val="20"/>
        </w:rPr>
        <w:t>comprometo-me a cum</w:t>
      </w:r>
      <w:r w:rsidR="0086792C" w:rsidRPr="00CF5058">
        <w:rPr>
          <w:rFonts w:ascii="Century Gothic" w:hAnsi="Century Gothic"/>
          <w:sz w:val="20"/>
          <w:szCs w:val="20"/>
        </w:rPr>
        <w:t>prir as exigências estabelecidas</w:t>
      </w:r>
      <w:r w:rsidR="00171081" w:rsidRPr="00CF5058">
        <w:rPr>
          <w:rFonts w:ascii="Century Gothic" w:hAnsi="Century Gothic"/>
          <w:sz w:val="20"/>
          <w:szCs w:val="20"/>
        </w:rPr>
        <w:t xml:space="preserve">, </w:t>
      </w:r>
      <w:r w:rsidR="00151684" w:rsidRPr="00CF5058">
        <w:rPr>
          <w:rFonts w:ascii="Century Gothic" w:hAnsi="Century Gothic"/>
          <w:sz w:val="20"/>
          <w:szCs w:val="20"/>
        </w:rPr>
        <w:t>bem como responsabilizo-me pelas informações prestadas e documentações apresentadas durante e posterior ao processo seletivo. Estou ciente que devo:</w:t>
      </w:r>
    </w:p>
    <w:p w14:paraId="199B59F7" w14:textId="77777777"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acordo com os critérios estabelecidos pelo 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>respectivo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edital; </w:t>
      </w:r>
    </w:p>
    <w:p w14:paraId="77D71A71" w14:textId="77777777"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matriculada/a, durante todo o período de gozo do benefício, em no mínimo, 2 (dois) Componentes Curriculares da graduação por quadrimestre; </w:t>
      </w:r>
    </w:p>
    <w:p w14:paraId="121E465B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não repassar o benefício a outra/o estudante; </w:t>
      </w:r>
    </w:p>
    <w:p w14:paraId="2E7DDAB7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qualquer alteração de sua situação socioeconômica, e/ou familiar, incluindo seleção em programas de estágio remunerad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 xml:space="preserve">o ou similar, 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2D3C672A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quaisquer alterações de telefones e endereços residenciais e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 eletrônicos,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014E7115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solicitações de licença de saúde ou atividad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e domiciliar,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3954D64C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atender às convocações da PROAF relacionadas ao Programa de Apoio à Permanência; </w:t>
      </w:r>
    </w:p>
    <w:p w14:paraId="06ADE6C6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em caso de desistência ou trancamento de matrícula, solicitar por escrito, o cancelamento do benefíc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io, por meio do envio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B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587AEB9B" w14:textId="77777777" w:rsidR="0086792C" w:rsidRPr="00645169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apresentar rendimento acadêmico equivalente a nota 6,0, em, pelo menos, 60% dos componentes curriculares em que estiver inscrita/o.</w:t>
      </w:r>
    </w:p>
    <w:p w14:paraId="7EAD838E" w14:textId="77777777" w:rsidR="00C30500" w:rsidRPr="00645169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18"/>
          <w:szCs w:val="18"/>
          <w:lang w:val="pt-BR"/>
        </w:rPr>
      </w:pP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Declaro, também, a veracidade dos documentos entregues, 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e 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c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omprometo-me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 com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o envio de informações e documentações complementares </w:t>
      </w:r>
      <w:r w:rsidR="009C5FD6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que forem solicitadas pela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PROAF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.</w:t>
      </w:r>
    </w:p>
    <w:p w14:paraId="619CCE27" w14:textId="77777777" w:rsidR="001C0F43" w:rsidRPr="00CF5058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E</w:t>
      </w:r>
      <w:r w:rsidR="00A1174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-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mail:  ____________________________</w:t>
      </w:r>
      <w:r w:rsidR="00F26E38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</w:t>
      </w:r>
      <w:r w:rsidR="00645169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__________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171081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</w:t>
      </w:r>
      <w:r w:rsidR="0015168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A11744"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  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Tel</w:t>
      </w:r>
      <w:r w:rsidR="00760205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.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:</w:t>
      </w:r>
      <w:r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________________________________</w:t>
      </w:r>
    </w:p>
    <w:tbl>
      <w:tblPr>
        <w:tblStyle w:val="TabeladeGrade2-nfase21"/>
        <w:tblW w:w="5215" w:type="pct"/>
        <w:tblInd w:w="9" w:type="dxa"/>
        <w:tblLook w:val="0480" w:firstRow="0" w:lastRow="0" w:firstColumn="1" w:lastColumn="0" w:noHBand="0" w:noVBand="1"/>
      </w:tblPr>
      <w:tblGrid>
        <w:gridCol w:w="10258"/>
      </w:tblGrid>
      <w:tr w:rsidR="00B5468E" w:rsidRPr="00CF5058" w14:paraId="76E2426B" w14:textId="77777777" w:rsidTr="00EC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9D99D7" w14:textId="77777777" w:rsidR="00B5468E" w:rsidRPr="00CF5058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DADOS BANCÁRIOS</w:t>
            </w:r>
          </w:p>
          <w:p w14:paraId="5423A79E" w14:textId="77777777" w:rsidR="0086792C" w:rsidRPr="00CF5058" w:rsidRDefault="0086792C" w:rsidP="00645169">
            <w:pPr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18"/>
                <w:szCs w:val="18"/>
                <w:lang w:val="pt-BR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  <w:r w:rsidRPr="00645169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Você deve enviar um extrato bancário atualizado da referida conta juntamente com este termo.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</w:p>
        </w:tc>
      </w:tr>
      <w:tr w:rsidR="00B5468E" w:rsidRPr="00CF5058" w14:paraId="439868FC" w14:textId="77777777" w:rsidTr="00EC024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1B03E5" w14:textId="77777777" w:rsidR="00B5468E" w:rsidRPr="00CF5058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Número do CPF: _________________________</w:t>
            </w:r>
            <w:r w:rsidR="00494B65"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Banco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: ________________________________</w:t>
            </w:r>
          </w:p>
          <w:p w14:paraId="6471604D" w14:textId="77777777"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Agência: ____________ Dígito: _____ Operação: _______</w:t>
            </w:r>
          </w:p>
          <w:p w14:paraId="6C884A54" w14:textId="77777777"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Conta Corrente: ___________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_______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Dígito: _____</w:t>
            </w:r>
          </w:p>
        </w:tc>
      </w:tr>
    </w:tbl>
    <w:p w14:paraId="490057C0" w14:textId="77777777" w:rsidR="00CF5058" w:rsidRPr="00CF5058" w:rsidRDefault="00CF5058" w:rsidP="0078431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14:paraId="2D33302D" w14:textId="77777777" w:rsidR="00B5468E" w:rsidRPr="00E5313B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E5313B"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  <w:lastRenderedPageBreak/>
        <w:t xml:space="preserve">__________________, </w:t>
      </w:r>
      <w:r w:rsidR="00A91EBE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______de </w:t>
      </w:r>
      <w:r w:rsidR="009C5FD6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__________________________de 202</w:t>
      </w:r>
      <w:r w:rsidR="00F412E5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3.</w:t>
      </w:r>
    </w:p>
    <w:sectPr w:rsidR="00B5468E" w:rsidRPr="00E5313B" w:rsidSect="00151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37AD8" w14:textId="77777777" w:rsidR="00394149" w:rsidRDefault="00394149">
      <w:pPr>
        <w:spacing w:after="0" w:line="240" w:lineRule="auto"/>
      </w:pPr>
      <w:r>
        <w:separator/>
      </w:r>
    </w:p>
  </w:endnote>
  <w:endnote w:type="continuationSeparator" w:id="0">
    <w:p w14:paraId="186864C2" w14:textId="77777777" w:rsidR="00394149" w:rsidRDefault="0039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9E132A" w14:textId="77777777" w:rsidR="00462982" w:rsidRDefault="00462982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319496" w14:textId="77777777" w:rsidR="00462982" w:rsidRDefault="00462982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14:paraId="1C3D291C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3129050B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0DB336FD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2F514008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B124E9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685EE9D3" w14:textId="77777777" w:rsidR="00F45420" w:rsidRDefault="00F45420" w:rsidP="006515E8"/>
      </w:tc>
    </w:tr>
  </w:tbl>
  <w:p w14:paraId="715EC866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0FB1B" w14:textId="77777777" w:rsidR="00394149" w:rsidRDefault="00394149">
      <w:pPr>
        <w:spacing w:after="0" w:line="240" w:lineRule="auto"/>
      </w:pPr>
      <w:r>
        <w:separator/>
      </w:r>
    </w:p>
  </w:footnote>
  <w:footnote w:type="continuationSeparator" w:id="0">
    <w:p w14:paraId="5EC10696" w14:textId="77777777" w:rsidR="00394149" w:rsidRDefault="00394149">
      <w:pPr>
        <w:spacing w:after="0" w:line="240" w:lineRule="auto"/>
      </w:pPr>
      <w:r>
        <w:continuationSeparator/>
      </w:r>
    </w:p>
  </w:footnote>
  <w:footnote w:id="1">
    <w:p w14:paraId="3B6B8CBD" w14:textId="77777777" w:rsidR="00CF5058" w:rsidRPr="00645169" w:rsidRDefault="00CF5058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>Após preenchimento deste documento</w:t>
      </w:r>
      <w:r w:rsidR="00E7444E" w:rsidRPr="00645169">
        <w:rPr>
          <w:rFonts w:ascii="Century Gothic" w:hAnsi="Century Gothic"/>
          <w:sz w:val="16"/>
          <w:szCs w:val="16"/>
          <w:lang w:val="pt-BR"/>
        </w:rPr>
        <w:t>,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você deve </w:t>
      </w:r>
      <w:r w:rsidR="00E5313B" w:rsidRPr="00645169">
        <w:rPr>
          <w:rFonts w:ascii="Century Gothic" w:hAnsi="Century Gothic"/>
          <w:sz w:val="16"/>
          <w:szCs w:val="16"/>
          <w:lang w:val="pt-BR"/>
        </w:rPr>
        <w:t>enviá-lo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em PDF. </w:t>
      </w:r>
    </w:p>
  </w:footnote>
  <w:footnote w:id="2">
    <w:p w14:paraId="280307D4" w14:textId="77777777"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com filhos em idade de 0 a 5 anos e 11 meses. </w:t>
      </w:r>
    </w:p>
  </w:footnote>
  <w:footnote w:id="3">
    <w:p w14:paraId="17500957" w14:textId="77777777"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Indígenas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 Quilombolas</w:t>
      </w:r>
    </w:p>
  </w:footnote>
  <w:footnote w:id="4">
    <w:p w14:paraId="7483005B" w14:textId="77777777" w:rsidR="00784313" w:rsidRPr="00784313" w:rsidRDefault="00784313">
      <w:pPr>
        <w:pStyle w:val="Textodenotaderodap"/>
        <w:rPr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Transexuais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, Travesti ou Transgênero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1CA6D6" w14:textId="77777777" w:rsidR="00462982" w:rsidRDefault="00462982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47F6E7" w14:textId="77777777" w:rsidR="00462982" w:rsidRPr="007A5D91" w:rsidRDefault="00462982" w:rsidP="00462982">
    <w:pPr>
      <w:pStyle w:val="Cabealho"/>
      <w:ind w:left="3005"/>
      <w:rPr>
        <w:rFonts w:ascii="Century Gothic" w:hAnsi="Century Gothic"/>
        <w:color w:val="0066FF"/>
      </w:rPr>
    </w:pPr>
    <w:bookmarkStart w:id="0" w:name="_GoBack"/>
    <w:r>
      <w:rPr>
        <w:rFonts w:ascii="Century Gothic" w:hAnsi="Century Gothic"/>
        <w:noProof/>
        <w:color w:val="0066FF"/>
        <w:lang w:eastAsia="pt-BR"/>
      </w:rPr>
      <w:pict w14:anchorId="07397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bookmarkEnd w:id="0"/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0288" behindDoc="1" locked="0" layoutInCell="1" allowOverlap="1" wp14:anchorId="43274D27" wp14:editId="55C7A17D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9264" behindDoc="1" locked="0" layoutInCell="0" allowOverlap="1" wp14:anchorId="668B2DD2" wp14:editId="0469C3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7ED7EC88" w14:textId="77777777" w:rsidR="00462982" w:rsidRPr="00395FB6" w:rsidRDefault="00462982" w:rsidP="00462982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3C9A1DD5" w14:textId="77777777" w:rsidR="00462982" w:rsidRPr="00BC2F19" w:rsidRDefault="00462982" w:rsidP="00462982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F775B1A" w14:textId="77777777" w:rsidR="00462982" w:rsidRDefault="00462982" w:rsidP="00462982">
    <w:pPr>
      <w:pStyle w:val="Cabealho"/>
      <w:ind w:left="3005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20EEF5C6" w14:textId="77777777" w:rsidR="00462982" w:rsidRDefault="00462982" w:rsidP="00462982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0A577431" w14:textId="77777777" w:rsidR="00462982" w:rsidRDefault="00462982" w:rsidP="00462982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5811254F" w14:textId="77777777"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87758E3" wp14:editId="4599E178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0581A2" w14:textId="77777777" w:rsidR="00462982" w:rsidRDefault="00462982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6B44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94149"/>
    <w:rsid w:val="003D0FBD"/>
    <w:rsid w:val="003D3BA4"/>
    <w:rsid w:val="003E5D91"/>
    <w:rsid w:val="003F654F"/>
    <w:rsid w:val="003F737D"/>
    <w:rsid w:val="00401291"/>
    <w:rsid w:val="00401E15"/>
    <w:rsid w:val="00457327"/>
    <w:rsid w:val="00462982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27F1"/>
    <w:rsid w:val="005F41CC"/>
    <w:rsid w:val="006014F0"/>
    <w:rsid w:val="00605048"/>
    <w:rsid w:val="00645169"/>
    <w:rsid w:val="006515E8"/>
    <w:rsid w:val="00662EF8"/>
    <w:rsid w:val="006632C7"/>
    <w:rsid w:val="006833D8"/>
    <w:rsid w:val="006F1118"/>
    <w:rsid w:val="00741FDE"/>
    <w:rsid w:val="00760205"/>
    <w:rsid w:val="007713A9"/>
    <w:rsid w:val="00784313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C5FD6"/>
    <w:rsid w:val="009D3F13"/>
    <w:rsid w:val="009E37DE"/>
    <w:rsid w:val="009F0B81"/>
    <w:rsid w:val="00A04504"/>
    <w:rsid w:val="00A11744"/>
    <w:rsid w:val="00A36F67"/>
    <w:rsid w:val="00A64CA4"/>
    <w:rsid w:val="00A64CBF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D4278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D35937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65FF04F-B5A2-774C-88BD-728E80A5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1</TotalTime>
  <Pages>2</Pages>
  <Words>423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Felipe de Paula Souza</cp:lastModifiedBy>
  <cp:revision>2</cp:revision>
  <cp:lastPrinted>2018-01-09T18:34:00Z</cp:lastPrinted>
  <dcterms:created xsi:type="dcterms:W3CDTF">2023-05-26T12:13:00Z</dcterms:created>
  <dcterms:modified xsi:type="dcterms:W3CDTF">2023-05-26T12:13:00Z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