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8F7B4" w14:textId="77777777" w:rsidR="00645169" w:rsidRPr="00BE7DB1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</w:rPr>
      </w:pPr>
      <w:bookmarkStart w:id="0" w:name="_GoBack"/>
      <w:bookmarkEnd w:id="0"/>
      <w:r w:rsidRPr="00BE7DB1">
        <w:rPr>
          <w:rFonts w:ascii="Century Gothic" w:hAnsi="Century Gothic" w:cs="Arial"/>
          <w:b/>
          <w:color w:val="auto"/>
        </w:rPr>
        <w:t>ANEXO I</w:t>
      </w:r>
    </w:p>
    <w:p w14:paraId="1913A11D" w14:textId="77777777" w:rsidR="00F412E5" w:rsidRPr="00BE7DB1" w:rsidRDefault="006014F0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</w:rPr>
      </w:pPr>
      <w:r w:rsidRPr="00BE7DB1">
        <w:rPr>
          <w:rFonts w:ascii="Century Gothic" w:hAnsi="Century Gothic" w:cs="Arial"/>
          <w:b/>
          <w:color w:val="auto"/>
        </w:rPr>
        <w:t>REQUERIMENTO DE INSCRIÇÃO E TERMO DE OUTORGA</w:t>
      </w:r>
      <w:r w:rsidR="00CF5058" w:rsidRPr="00BE7DB1">
        <w:rPr>
          <w:rStyle w:val="Refdenotaderodap"/>
          <w:rFonts w:ascii="Century Gothic" w:hAnsi="Century Gothic" w:cs="Arial"/>
          <w:b/>
          <w:color w:val="auto"/>
        </w:rPr>
        <w:footnoteReference w:id="1"/>
      </w:r>
    </w:p>
    <w:p w14:paraId="21189E84" w14:textId="77777777" w:rsidR="00BE7DB1" w:rsidRPr="00BE7DB1" w:rsidRDefault="00BE7DB1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i/>
          <w:color w:val="auto"/>
        </w:rPr>
      </w:pPr>
      <w:r w:rsidRPr="00BE7DB1">
        <w:rPr>
          <w:rFonts w:ascii="Century Gothic" w:hAnsi="Century Gothic" w:cs="Arial"/>
          <w:b/>
          <w:i/>
          <w:color w:val="auto"/>
        </w:rPr>
        <w:t>Edital 01/2023 – Auxílio Idiomas</w:t>
      </w:r>
    </w:p>
    <w:p w14:paraId="488604A5" w14:textId="77777777" w:rsidR="00CF5058" w:rsidRPr="00BE7DB1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eastAsiaTheme="minorHAnsi" w:hAnsi="Century Gothic" w:cs="Arial"/>
          <w:bCs w:val="0"/>
          <w:color w:val="auto"/>
          <w:lang w:val="pt-PT"/>
        </w:rPr>
      </w:pPr>
    </w:p>
    <w:p w14:paraId="586D0DD9" w14:textId="77777777" w:rsidR="00784313" w:rsidRPr="00BE7DB1" w:rsidRDefault="00CF5058" w:rsidP="00BE7DB1">
      <w:pPr>
        <w:pStyle w:val="Prosis2018"/>
        <w:pBdr>
          <w:top w:val="none" w:sz="4" w:space="14" w:color="000000"/>
        </w:pBdr>
        <w:ind w:right="-177"/>
        <w:rPr>
          <w:rFonts w:ascii="Century Gothic" w:eastAsiaTheme="minorHAnsi" w:hAnsi="Century Gothic" w:cs="Arial"/>
          <w:b/>
          <w:bCs w:val="0"/>
          <w:color w:val="auto"/>
          <w:lang w:val="pt-PT"/>
        </w:rPr>
      </w:pPr>
      <w:r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Eu, ___</w:t>
      </w:r>
      <w:r w:rsidR="001C0F43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______________________</w:t>
      </w:r>
      <w:r w:rsidR="00BE7DB1">
        <w:rPr>
          <w:rFonts w:ascii="Century Gothic" w:eastAsiaTheme="minorHAnsi" w:hAnsi="Century Gothic" w:cs="Arial"/>
          <w:bCs w:val="0"/>
          <w:color w:val="auto"/>
          <w:lang w:val="pt-PT"/>
        </w:rPr>
        <w:t>___________________________</w:t>
      </w:r>
      <w:r w:rsidR="003D3BA4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___________________, n</w:t>
      </w:r>
      <w:r w:rsidR="001C0F43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º de Matrícula _________________________, </w:t>
      </w:r>
      <w:r w:rsidR="00A11744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na condição de </w:t>
      </w:r>
      <w:r w:rsidR="00117D00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estudante</w:t>
      </w:r>
      <w:r w:rsidR="00E5313B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 de graduação</w:t>
      </w:r>
      <w:r w:rsidR="00D5598B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, sol</w:t>
      </w:r>
      <w:r w:rsidR="006014F0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icito inscrição </w:t>
      </w:r>
      <w:r w:rsidR="00E5313B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no</w:t>
      </w:r>
      <w:r w:rsidR="00BE7DB1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 </w:t>
      </w:r>
      <w:r w:rsidR="00BE7DB1" w:rsidRPr="00BE7DB1">
        <w:rPr>
          <w:rFonts w:ascii="Century Gothic" w:eastAsiaTheme="minorHAnsi" w:hAnsi="Century Gothic" w:cs="Arial"/>
          <w:b/>
          <w:bCs w:val="0"/>
          <w:color w:val="auto"/>
          <w:lang w:val="pt-PT"/>
        </w:rPr>
        <w:t>Auxílio Idiomas.</w:t>
      </w:r>
    </w:p>
    <w:p w14:paraId="6AB92ADA" w14:textId="77777777" w:rsidR="00BE7DB1" w:rsidRPr="00BE7DB1" w:rsidRDefault="00BE7DB1" w:rsidP="00151684">
      <w:pPr>
        <w:pStyle w:val="Prosis2018"/>
        <w:pBdr>
          <w:top w:val="none" w:sz="4" w:space="14" w:color="000000"/>
        </w:pBdr>
        <w:ind w:right="-177"/>
        <w:rPr>
          <w:rFonts w:ascii="Century Gothic" w:eastAsiaTheme="minorHAnsi" w:hAnsi="Century Gothic" w:cs="Arial"/>
          <w:bCs w:val="0"/>
          <w:color w:val="auto"/>
          <w:lang w:val="pt-PT"/>
        </w:rPr>
      </w:pPr>
    </w:p>
    <w:p w14:paraId="5CADD20C" w14:textId="77777777" w:rsidR="00BE7DB1" w:rsidRPr="00BE7DB1" w:rsidRDefault="00BE7DB1" w:rsidP="00151684">
      <w:pPr>
        <w:pStyle w:val="Prosis2018"/>
        <w:pBdr>
          <w:top w:val="none" w:sz="4" w:space="14" w:color="000000"/>
        </w:pBdr>
        <w:ind w:right="-177"/>
        <w:rPr>
          <w:rFonts w:ascii="Century Gothic" w:eastAsiaTheme="minorHAnsi" w:hAnsi="Century Gothic" w:cs="Arial"/>
          <w:bCs w:val="0"/>
          <w:color w:val="auto"/>
          <w:lang w:val="pt-PT"/>
        </w:rPr>
      </w:pPr>
      <w:r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Informo que desejo cursar no </w:t>
      </w:r>
      <w:r w:rsidRPr="00034E05">
        <w:rPr>
          <w:rFonts w:ascii="Century Gothic" w:hAnsi="Century Gothic" w:cs="Arial"/>
          <w:color w:val="auto"/>
        </w:rPr>
        <w:t>Núcleo Permanente de Extensão em Letras</w:t>
      </w:r>
      <w:r>
        <w:rPr>
          <w:rFonts w:ascii="Century Gothic" w:hAnsi="Century Gothic" w:cs="Arial"/>
          <w:color w:val="auto"/>
        </w:rPr>
        <w:t xml:space="preserve"> (NUPEL-UFBA)</w:t>
      </w:r>
      <w:r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o curso: </w:t>
      </w:r>
    </w:p>
    <w:p w14:paraId="136002EF" w14:textId="77777777" w:rsidR="00BE7DB1" w:rsidRDefault="00BE7DB1" w:rsidP="00BE7DB1">
      <w:pPr>
        <w:pStyle w:val="Corpodetexto"/>
        <w:spacing w:before="214" w:line="278" w:lineRule="auto"/>
        <w:ind w:right="123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>(      ) Língua inglesa</w:t>
      </w:r>
    </w:p>
    <w:p w14:paraId="655D45DE" w14:textId="77777777" w:rsidR="00BE7DB1" w:rsidRDefault="00BE7DB1" w:rsidP="00BE7DB1">
      <w:pPr>
        <w:pStyle w:val="Corpodetexto"/>
        <w:spacing w:before="214" w:line="278" w:lineRule="auto"/>
        <w:ind w:right="123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>(      ) Língua espanhola</w:t>
      </w:r>
    </w:p>
    <w:p w14:paraId="464E3495" w14:textId="77777777" w:rsidR="00BE7DB1" w:rsidRDefault="00BE7DB1" w:rsidP="00BE7DB1">
      <w:pPr>
        <w:pStyle w:val="Corpodetexto"/>
        <w:spacing w:before="214" w:line="278" w:lineRule="auto"/>
        <w:ind w:right="123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 xml:space="preserve">(      )  Língua kimbundu </w:t>
      </w:r>
    </w:p>
    <w:p w14:paraId="4144174A" w14:textId="77777777" w:rsidR="00BE7DB1" w:rsidRPr="00BE7DB1" w:rsidRDefault="00BE7DB1" w:rsidP="00BE7DB1">
      <w:pPr>
        <w:pStyle w:val="Corpodetexto"/>
        <w:spacing w:before="214" w:line="278" w:lineRule="auto"/>
        <w:ind w:right="123"/>
        <w:rPr>
          <w:rFonts w:ascii="Century Gothic" w:hAnsi="Century Gothic" w:cs="Arial"/>
          <w:color w:val="auto"/>
        </w:rPr>
      </w:pPr>
      <w:r>
        <w:rPr>
          <w:rFonts w:ascii="Century Gothic" w:hAnsi="Century Gothic" w:cs="Arial"/>
          <w:color w:val="auto"/>
        </w:rPr>
        <w:t>(      )  L</w:t>
      </w:r>
      <w:r w:rsidRPr="007C35F2">
        <w:rPr>
          <w:rFonts w:ascii="Century Gothic" w:hAnsi="Century Gothic" w:cs="Arial"/>
          <w:color w:val="auto"/>
        </w:rPr>
        <w:t xml:space="preserve">íngua yorubá. </w:t>
      </w:r>
    </w:p>
    <w:p w14:paraId="6C3E3F95" w14:textId="77777777" w:rsidR="00151684" w:rsidRPr="00BE7DB1" w:rsidRDefault="00784313" w:rsidP="00151684">
      <w:pPr>
        <w:pStyle w:val="Prosis2018"/>
        <w:pBdr>
          <w:top w:val="none" w:sz="4" w:space="14" w:color="000000"/>
        </w:pBdr>
        <w:ind w:right="-177"/>
        <w:rPr>
          <w:rFonts w:ascii="Century Gothic" w:eastAsiaTheme="minorHAnsi" w:hAnsi="Century Gothic" w:cs="Arial"/>
          <w:bCs w:val="0"/>
          <w:color w:val="auto"/>
          <w:lang w:val="pt-PT"/>
        </w:rPr>
      </w:pPr>
      <w:r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Declaro </w:t>
      </w:r>
      <w:r w:rsidR="00D5598B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conhecimento dos</w:t>
      </w:r>
      <w:r w:rsidR="001C0F43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 termos</w:t>
      </w:r>
      <w:r w:rsidR="00CC4C13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 previstos </w:t>
      </w:r>
      <w:r w:rsidR="00BE7DB1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no Edital ARI/PROAF 01/2023</w:t>
      </w:r>
      <w:r w:rsidR="00151684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, </w:t>
      </w:r>
      <w:r w:rsidR="001F023D" w:rsidRPr="00BE7DB1">
        <w:rPr>
          <w:rFonts w:ascii="Century Gothic" w:eastAsiaTheme="minorHAnsi" w:hAnsi="Century Gothic" w:cs="Arial"/>
          <w:bCs w:val="0"/>
          <w:color w:val="auto"/>
          <w:lang w:val="pt-PT"/>
        </w:rPr>
        <w:fldChar w:fldCharType="begin"/>
      </w:r>
      <w:r w:rsidR="00151684" w:rsidRPr="00BE7DB1">
        <w:rPr>
          <w:rFonts w:ascii="Century Gothic" w:eastAsiaTheme="minorHAnsi" w:hAnsi="Century Gothic" w:cs="Arial"/>
          <w:bCs w:val="0"/>
          <w:color w:val="auto"/>
          <w:lang w:val="pt-PT"/>
        </w:rPr>
        <w:instrText xml:space="preserve"> IF </w:instrText>
      </w:r>
      <w:r w:rsidR="001F023D" w:rsidRPr="00BE7DB1">
        <w:rPr>
          <w:rFonts w:ascii="Century Gothic" w:eastAsiaTheme="minorHAnsi" w:hAnsi="Century Gothic" w:cs="Arial"/>
          <w:bCs w:val="0"/>
          <w:color w:val="auto"/>
          <w:lang w:val="pt-PT"/>
        </w:rPr>
        <w:fldChar w:fldCharType="begin"/>
      </w:r>
      <w:r w:rsidR="00151684" w:rsidRPr="00BE7DB1">
        <w:rPr>
          <w:rFonts w:ascii="Century Gothic" w:eastAsiaTheme="minorHAnsi" w:hAnsi="Century Gothic" w:cs="Arial"/>
          <w:bCs w:val="0"/>
          <w:color w:val="auto"/>
          <w:lang w:val="pt-PT"/>
        </w:rPr>
        <w:instrText xml:space="preserve"> MERGEFIELD Moradia </w:instrText>
      </w:r>
      <w:r w:rsidR="001F023D" w:rsidRPr="00BE7DB1">
        <w:rPr>
          <w:rFonts w:ascii="Century Gothic" w:eastAsiaTheme="minorHAnsi" w:hAnsi="Century Gothic" w:cs="Arial"/>
          <w:bCs w:val="0"/>
          <w:color w:val="auto"/>
          <w:lang w:val="pt-PT"/>
        </w:rPr>
        <w:fldChar w:fldCharType="end"/>
      </w:r>
      <w:r w:rsidR="00151684" w:rsidRPr="00BE7DB1">
        <w:rPr>
          <w:rFonts w:ascii="Century Gothic" w:eastAsiaTheme="minorHAnsi" w:hAnsi="Century Gothic" w:cs="Arial"/>
          <w:bCs w:val="0"/>
          <w:color w:val="auto"/>
          <w:lang w:val="pt-PT"/>
        </w:rPr>
        <w:instrText xml:space="preserve">&lt;&gt; "" "Moradia, " "" </w:instrText>
      </w:r>
      <w:r w:rsidR="001F023D" w:rsidRPr="00BE7DB1">
        <w:rPr>
          <w:rFonts w:ascii="Century Gothic" w:eastAsiaTheme="minorHAnsi" w:hAnsi="Century Gothic" w:cs="Arial"/>
          <w:bCs w:val="0"/>
          <w:color w:val="auto"/>
          <w:lang w:val="pt-PT"/>
        </w:rPr>
        <w:fldChar w:fldCharType="end"/>
      </w:r>
      <w:r w:rsidR="00151684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comprometo-me a cum</w:t>
      </w:r>
      <w:r w:rsidR="0086792C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prir as exigências estabelecidas</w:t>
      </w:r>
      <w:r w:rsidR="00171081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 xml:space="preserve">, </w:t>
      </w:r>
      <w:r w:rsidR="00151684" w:rsidRPr="00BE7DB1">
        <w:rPr>
          <w:rFonts w:ascii="Century Gothic" w:eastAsiaTheme="minorHAnsi" w:hAnsi="Century Gothic" w:cs="Arial"/>
          <w:bCs w:val="0"/>
          <w:color w:val="auto"/>
          <w:lang w:val="pt-PT"/>
        </w:rPr>
        <w:t>bem como responsabilizo-me pelas informações prestadas e documentações apresentadas durante e posterior ao processo seletivo. Estou ciente que devo:</w:t>
      </w:r>
    </w:p>
    <w:p w14:paraId="2B1A1ED5" w14:textId="77777777" w:rsidR="00151684" w:rsidRPr="00BE7DB1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>manter-me</w:t>
      </w:r>
      <w:r w:rsidR="00151684" w:rsidRPr="00BE7DB1">
        <w:rPr>
          <w:rFonts w:ascii="Century Gothic" w:hAnsi="Century Gothic" w:cs="Arial"/>
          <w:color w:val="auto"/>
        </w:rPr>
        <w:t xml:space="preserve"> acordo com os critérios estabelecidos pelo </w:t>
      </w:r>
      <w:r w:rsidR="009C5FD6" w:rsidRPr="00BE7DB1">
        <w:rPr>
          <w:rFonts w:ascii="Century Gothic" w:hAnsi="Century Gothic" w:cs="Arial"/>
          <w:color w:val="auto"/>
        </w:rPr>
        <w:t>respectivo</w:t>
      </w:r>
      <w:r w:rsidR="00151684" w:rsidRPr="00BE7DB1">
        <w:rPr>
          <w:rFonts w:ascii="Century Gothic" w:hAnsi="Century Gothic" w:cs="Arial"/>
          <w:color w:val="auto"/>
        </w:rPr>
        <w:t xml:space="preserve"> edital; </w:t>
      </w:r>
    </w:p>
    <w:p w14:paraId="241D93D8" w14:textId="77777777" w:rsidR="00151684" w:rsidRPr="00BE7DB1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>manter-me</w:t>
      </w:r>
      <w:r w:rsidR="00151684" w:rsidRPr="00BE7DB1">
        <w:rPr>
          <w:rFonts w:ascii="Century Gothic" w:hAnsi="Century Gothic" w:cs="Arial"/>
          <w:color w:val="auto"/>
        </w:rPr>
        <w:t xml:space="preserve"> matriculada/a, durante todo o período de gozo do benefício, em no mínimo, 2 (dois) Componentes Curriculares da graduação por quadrimestre; </w:t>
      </w:r>
    </w:p>
    <w:p w14:paraId="1DBD7D5E" w14:textId="77777777" w:rsidR="00151684" w:rsidRPr="00BE7DB1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>comunicar qualquer alteração de sua situação socioeconômica, e/ou familiar, incluindo seleção em programas de estágio remunerad</w:t>
      </w:r>
      <w:r w:rsidR="009C5FD6" w:rsidRPr="00BE7DB1">
        <w:rPr>
          <w:rFonts w:ascii="Century Gothic" w:hAnsi="Century Gothic" w:cs="Arial"/>
          <w:color w:val="auto"/>
        </w:rPr>
        <w:t xml:space="preserve">o ou similar, </w:t>
      </w:r>
      <w:r w:rsidR="00645169" w:rsidRPr="00BE7DB1">
        <w:rPr>
          <w:rFonts w:ascii="Century Gothic" w:hAnsi="Century Gothic" w:cs="Arial"/>
          <w:color w:val="auto"/>
        </w:rPr>
        <w:t>através do Anexo A</w:t>
      </w:r>
      <w:r w:rsidRPr="00BE7DB1">
        <w:rPr>
          <w:rFonts w:ascii="Century Gothic" w:hAnsi="Century Gothic" w:cs="Arial"/>
          <w:color w:val="auto"/>
        </w:rPr>
        <w:t xml:space="preserve">; </w:t>
      </w:r>
    </w:p>
    <w:p w14:paraId="097F45F6" w14:textId="77777777" w:rsidR="00151684" w:rsidRPr="00BE7DB1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>comunicar quaisquer alterações de telefones e endereços residenciais e</w:t>
      </w:r>
      <w:r w:rsidR="00645169" w:rsidRPr="00BE7DB1">
        <w:rPr>
          <w:rFonts w:ascii="Century Gothic" w:hAnsi="Century Gothic" w:cs="Arial"/>
          <w:color w:val="auto"/>
        </w:rPr>
        <w:t xml:space="preserve"> eletrônicos, através do Anexo A</w:t>
      </w:r>
      <w:r w:rsidRPr="00BE7DB1">
        <w:rPr>
          <w:rFonts w:ascii="Century Gothic" w:hAnsi="Century Gothic" w:cs="Arial"/>
          <w:color w:val="auto"/>
        </w:rPr>
        <w:t xml:space="preserve">; </w:t>
      </w:r>
    </w:p>
    <w:p w14:paraId="72AB946E" w14:textId="77777777" w:rsidR="00151684" w:rsidRPr="00BE7DB1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>comunicar solicitações de licença de saúde ou atividad</w:t>
      </w:r>
      <w:r w:rsidR="00645169" w:rsidRPr="00BE7DB1">
        <w:rPr>
          <w:rFonts w:ascii="Century Gothic" w:hAnsi="Century Gothic" w:cs="Arial"/>
          <w:color w:val="auto"/>
        </w:rPr>
        <w:t>e domiciliar, através do Anexo A</w:t>
      </w:r>
      <w:r w:rsidRPr="00BE7DB1">
        <w:rPr>
          <w:rFonts w:ascii="Century Gothic" w:hAnsi="Century Gothic" w:cs="Arial"/>
          <w:color w:val="auto"/>
        </w:rPr>
        <w:t xml:space="preserve">; </w:t>
      </w:r>
    </w:p>
    <w:p w14:paraId="3B6A244A" w14:textId="77777777" w:rsidR="00151684" w:rsidRPr="00BE7DB1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 xml:space="preserve">atender às convocações da PROAF relacionadas ao Programa de Apoio à Permanência; </w:t>
      </w:r>
    </w:p>
    <w:p w14:paraId="71FF0D1C" w14:textId="77777777" w:rsidR="00151684" w:rsidRPr="00BE7DB1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>em caso de desistência ou trancamento de matrícula, solicitar por escrito, o cancelamento do benefíc</w:t>
      </w:r>
      <w:r w:rsidR="00645169" w:rsidRPr="00BE7DB1">
        <w:rPr>
          <w:rFonts w:ascii="Century Gothic" w:hAnsi="Century Gothic" w:cs="Arial"/>
          <w:color w:val="auto"/>
        </w:rPr>
        <w:t>io, por meio do envio do Anexo B</w:t>
      </w:r>
      <w:r w:rsidRPr="00BE7DB1">
        <w:rPr>
          <w:rFonts w:ascii="Century Gothic" w:hAnsi="Century Gothic" w:cs="Arial"/>
          <w:color w:val="auto"/>
        </w:rPr>
        <w:t xml:space="preserve">; </w:t>
      </w:r>
    </w:p>
    <w:p w14:paraId="60A6F065" w14:textId="77777777" w:rsidR="0086792C" w:rsidRPr="00BE7DB1" w:rsidRDefault="00151684" w:rsidP="0017108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>apresentar rendimento acadêmico equivalente a nota 6,0, em, pelo menos, 60% dos componentes curriculares em que estiver inscrita/o.</w:t>
      </w:r>
    </w:p>
    <w:p w14:paraId="7F612B07" w14:textId="77777777" w:rsidR="00BE7DB1" w:rsidRDefault="00BE7DB1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auto"/>
        </w:rPr>
      </w:pPr>
    </w:p>
    <w:p w14:paraId="4DBCB1AA" w14:textId="77777777" w:rsidR="00B5468E" w:rsidRPr="00BE7DB1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auto"/>
        </w:rPr>
      </w:pPr>
      <w:r w:rsidRPr="00BE7DB1">
        <w:rPr>
          <w:rFonts w:ascii="Century Gothic" w:hAnsi="Century Gothic" w:cs="Arial"/>
          <w:color w:val="auto"/>
        </w:rPr>
        <w:t xml:space="preserve">__________________, </w:t>
      </w:r>
      <w:r w:rsidR="00A91EBE" w:rsidRPr="00BE7DB1">
        <w:rPr>
          <w:rFonts w:ascii="Century Gothic" w:hAnsi="Century Gothic" w:cs="Arial"/>
          <w:color w:val="auto"/>
        </w:rPr>
        <w:t xml:space="preserve">______de </w:t>
      </w:r>
      <w:r w:rsidR="009C5FD6" w:rsidRPr="00BE7DB1">
        <w:rPr>
          <w:rFonts w:ascii="Century Gothic" w:hAnsi="Century Gothic" w:cs="Arial"/>
          <w:color w:val="auto"/>
        </w:rPr>
        <w:t>__________________________de 202</w:t>
      </w:r>
      <w:r w:rsidR="00F412E5" w:rsidRPr="00BE7DB1">
        <w:rPr>
          <w:rFonts w:ascii="Century Gothic" w:hAnsi="Century Gothic" w:cs="Arial"/>
          <w:color w:val="auto"/>
        </w:rPr>
        <w:t>3.</w:t>
      </w:r>
    </w:p>
    <w:sectPr w:rsidR="00B5468E" w:rsidRPr="00BE7DB1" w:rsidSect="00151684">
      <w:headerReference w:type="default" r:id="rId11"/>
      <w:footerReference w:type="first" r:id="rId12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57D6" w14:textId="77777777" w:rsidR="004E18E0" w:rsidRDefault="004E18E0">
      <w:pPr>
        <w:spacing w:after="0" w:line="240" w:lineRule="auto"/>
      </w:pPr>
      <w:r>
        <w:separator/>
      </w:r>
    </w:p>
  </w:endnote>
  <w:endnote w:type="continuationSeparator" w:id="0">
    <w:p w14:paraId="11FA049A" w14:textId="77777777" w:rsidR="004E18E0" w:rsidRDefault="004E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14:paraId="4F7A79A2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FD50DCD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B7F57D3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1F591824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7FFD26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6C388606" w14:textId="77777777" w:rsidR="00F45420" w:rsidRDefault="00F45420" w:rsidP="006515E8"/>
      </w:tc>
    </w:tr>
  </w:tbl>
  <w:p w14:paraId="28991398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810C" w14:textId="77777777" w:rsidR="004E18E0" w:rsidRDefault="004E18E0">
      <w:pPr>
        <w:spacing w:after="0" w:line="240" w:lineRule="auto"/>
      </w:pPr>
      <w:r>
        <w:separator/>
      </w:r>
    </w:p>
  </w:footnote>
  <w:footnote w:type="continuationSeparator" w:id="0">
    <w:p w14:paraId="3B1C0E71" w14:textId="77777777" w:rsidR="004E18E0" w:rsidRDefault="004E18E0">
      <w:pPr>
        <w:spacing w:after="0" w:line="240" w:lineRule="auto"/>
      </w:pPr>
      <w:r>
        <w:continuationSeparator/>
      </w:r>
    </w:p>
  </w:footnote>
  <w:footnote w:id="1">
    <w:p w14:paraId="6FFE9E66" w14:textId="77777777" w:rsidR="00CF5058" w:rsidRPr="00645169" w:rsidRDefault="00CF5058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>Após preenchimento deste documento</w:t>
      </w:r>
      <w:r w:rsidR="00E7444E" w:rsidRPr="00645169">
        <w:rPr>
          <w:rFonts w:ascii="Century Gothic" w:hAnsi="Century Gothic"/>
          <w:sz w:val="16"/>
          <w:szCs w:val="16"/>
          <w:lang w:val="pt-BR"/>
        </w:rPr>
        <w:t>,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você deve </w:t>
      </w:r>
      <w:r w:rsidR="00E5313B" w:rsidRPr="00645169">
        <w:rPr>
          <w:rFonts w:ascii="Century Gothic" w:hAnsi="Century Gothic"/>
          <w:sz w:val="16"/>
          <w:szCs w:val="16"/>
          <w:lang w:val="pt-BR"/>
        </w:rPr>
        <w:t>enviá-lo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em PDF.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AC9A68" w14:textId="77777777" w:rsidR="00791B42" w:rsidRDefault="00791B42" w:rsidP="00791B42">
    <w:pPr>
      <w:pStyle w:val="Cabealho"/>
      <w:jc w:val="center"/>
      <w:rPr>
        <w:rFonts w:ascii="Century Gothic" w:hAnsi="Century Gothic"/>
        <w:b/>
        <w:color w:val="002060"/>
        <w:sz w:val="20"/>
      </w:rPr>
    </w:pPr>
    <w:r>
      <w:rPr>
        <w:noProof/>
        <w:lang w:val="pt-BR" w:eastAsia="zh-CN"/>
      </w:rPr>
      <w:drawing>
        <wp:anchor distT="0" distB="0" distL="114300" distR="114300" simplePos="0" relativeHeight="251657728" behindDoc="1" locked="0" layoutInCell="1" allowOverlap="1" wp14:anchorId="0AA72A62" wp14:editId="4A11ACDF">
          <wp:simplePos x="0" y="0"/>
          <wp:positionH relativeFrom="margin">
            <wp:posOffset>1133475</wp:posOffset>
          </wp:positionH>
          <wp:positionV relativeFrom="paragraph">
            <wp:posOffset>-13335</wp:posOffset>
          </wp:positionV>
          <wp:extent cx="1371600" cy="845820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7160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8E0">
      <w:rPr>
        <w:rFonts w:ascii="Century Gothic" w:hAnsi="Century Gothic"/>
        <w:noProof/>
        <w:color w:val="0066FF"/>
      </w:rPr>
      <w:pict w14:anchorId="2321B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>
      <w:rPr>
        <w:rFonts w:ascii="Century Gothic" w:hAnsi="Century Gothic"/>
        <w:b/>
        <w:color w:val="002060"/>
        <w:sz w:val="20"/>
      </w:rPr>
      <w:t xml:space="preserve">             </w:t>
    </w:r>
  </w:p>
  <w:p w14:paraId="69AC48E4" w14:textId="77777777" w:rsidR="00ED3D24" w:rsidRPr="00151684" w:rsidRDefault="00791B42" w:rsidP="00791B42">
    <w:pPr>
      <w:pStyle w:val="Cabealho"/>
      <w:jc w:val="center"/>
      <w:rPr>
        <w:rFonts w:ascii="Century Gothic" w:hAnsi="Century Gothic"/>
        <w:b/>
        <w:color w:val="002060"/>
        <w:sz w:val="20"/>
      </w:rPr>
    </w:pPr>
    <w:r>
      <w:rPr>
        <w:rFonts w:ascii="Century Gothic" w:hAnsi="Century Gothic"/>
        <w:b/>
        <w:color w:val="002060"/>
        <w:sz w:val="20"/>
      </w:rPr>
      <w:t xml:space="preserve">             </w:t>
    </w:r>
    <w:r w:rsidR="00ED3D24" w:rsidRPr="00151684">
      <w:rPr>
        <w:rFonts w:ascii="Century Gothic" w:hAnsi="Century Gothic"/>
        <w:b/>
        <w:color w:val="002060"/>
        <w:sz w:val="20"/>
      </w:rPr>
      <w:t>MINISTÉRIO DA EDUCAÇÃO</w:t>
    </w:r>
  </w:p>
  <w:p w14:paraId="11754D1D" w14:textId="77777777" w:rsidR="00ED3D24" w:rsidRPr="00151684" w:rsidRDefault="00ED3D24" w:rsidP="00791B42">
    <w:pPr>
      <w:pStyle w:val="Cabealho"/>
      <w:ind w:left="3969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14:paraId="5C1C15CB" w14:textId="77777777" w:rsidR="00BE7DB1" w:rsidRDefault="00BE7DB1" w:rsidP="00791B42">
    <w:pPr>
      <w:pStyle w:val="Cabealho"/>
      <w:ind w:left="3969"/>
      <w:rPr>
        <w:rFonts w:ascii="Century Gothic" w:hAnsi="Century Gothic"/>
        <w:color w:val="002060"/>
        <w:sz w:val="20"/>
      </w:rPr>
    </w:pPr>
    <w:r>
      <w:rPr>
        <w:rFonts w:ascii="Century Gothic" w:hAnsi="Century Gothic"/>
        <w:color w:val="002060"/>
        <w:sz w:val="20"/>
      </w:rPr>
      <w:t>Acessoria de Relações Internacionais</w:t>
    </w:r>
  </w:p>
  <w:p w14:paraId="3C7CF8CB" w14:textId="77777777" w:rsidR="00ED3D24" w:rsidRDefault="00ED3D24" w:rsidP="00791B42">
    <w:pPr>
      <w:pStyle w:val="Cabealho"/>
      <w:ind w:left="3969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14:paraId="21615ABD" w14:textId="77777777" w:rsidR="002D381A" w:rsidRPr="00760205" w:rsidRDefault="0086792C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15F234" wp14:editId="67F9AA14">
              <wp:simplePos x="0" y="0"/>
              <wp:positionH relativeFrom="column">
                <wp:posOffset>56515</wp:posOffset>
              </wp:positionH>
              <wp:positionV relativeFrom="paragraph">
                <wp:posOffset>66039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43FE7E1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6B44"/>
    <w:rsid w:val="000E7689"/>
    <w:rsid w:val="000F3D71"/>
    <w:rsid w:val="00101C9D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B3717"/>
    <w:rsid w:val="003D0FBD"/>
    <w:rsid w:val="003D3BA4"/>
    <w:rsid w:val="003E5D91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18E0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27F1"/>
    <w:rsid w:val="005F41CC"/>
    <w:rsid w:val="006014F0"/>
    <w:rsid w:val="00605048"/>
    <w:rsid w:val="00645169"/>
    <w:rsid w:val="006515E8"/>
    <w:rsid w:val="00662EF8"/>
    <w:rsid w:val="006632C7"/>
    <w:rsid w:val="006833D8"/>
    <w:rsid w:val="006F1118"/>
    <w:rsid w:val="00741FDE"/>
    <w:rsid w:val="00760205"/>
    <w:rsid w:val="007713A9"/>
    <w:rsid w:val="00784313"/>
    <w:rsid w:val="00791B42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32F1"/>
    <w:rsid w:val="00946252"/>
    <w:rsid w:val="0098300D"/>
    <w:rsid w:val="009A1FD8"/>
    <w:rsid w:val="009A4979"/>
    <w:rsid w:val="009B2820"/>
    <w:rsid w:val="009C5FD6"/>
    <w:rsid w:val="009D3F13"/>
    <w:rsid w:val="009E37DE"/>
    <w:rsid w:val="009F0B81"/>
    <w:rsid w:val="00A04504"/>
    <w:rsid w:val="00A11744"/>
    <w:rsid w:val="00A27B5C"/>
    <w:rsid w:val="00A36F67"/>
    <w:rsid w:val="00A64CA4"/>
    <w:rsid w:val="00A64CBF"/>
    <w:rsid w:val="00A91EBE"/>
    <w:rsid w:val="00AB1341"/>
    <w:rsid w:val="00AE0880"/>
    <w:rsid w:val="00AE267E"/>
    <w:rsid w:val="00AF4B53"/>
    <w:rsid w:val="00AF77BA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E7DB1"/>
    <w:rsid w:val="00BF473C"/>
    <w:rsid w:val="00C30500"/>
    <w:rsid w:val="00C36AC1"/>
    <w:rsid w:val="00C5755F"/>
    <w:rsid w:val="00C62B67"/>
    <w:rsid w:val="00C65740"/>
    <w:rsid w:val="00C84E64"/>
    <w:rsid w:val="00C9109A"/>
    <w:rsid w:val="00C9301B"/>
    <w:rsid w:val="00CB2712"/>
    <w:rsid w:val="00CC4C13"/>
    <w:rsid w:val="00CD5E29"/>
    <w:rsid w:val="00CE069E"/>
    <w:rsid w:val="00CE4011"/>
    <w:rsid w:val="00CE67EB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5598B"/>
    <w:rsid w:val="00D56A5A"/>
    <w:rsid w:val="00D611FE"/>
    <w:rsid w:val="00D66811"/>
    <w:rsid w:val="00D6789A"/>
    <w:rsid w:val="00D906CA"/>
    <w:rsid w:val="00D96AE9"/>
    <w:rsid w:val="00DA2A20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D4278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7E3CB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95CB22FC-8F89-8B45-8B58-CD88DCAB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0</TotalTime>
  <Pages>1</Pages>
  <Words>280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Felipe de Paula Souza</cp:lastModifiedBy>
  <cp:revision>2</cp:revision>
  <cp:lastPrinted>2018-01-09T18:34:00Z</cp:lastPrinted>
  <dcterms:created xsi:type="dcterms:W3CDTF">2023-06-30T20:57:00Z</dcterms:created>
  <dcterms:modified xsi:type="dcterms:W3CDTF">2023-06-30T20:57:00Z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