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27EA7C" w14:textId="006E28C9" w:rsidR="00A04504" w:rsidRPr="00151684" w:rsidRDefault="00D92A1F" w:rsidP="002A2E50">
      <w:pPr>
        <w:pBdr>
          <w:bottom w:val="single" w:sz="12" w:space="4" w:color="141414"/>
        </w:pBdr>
        <w:spacing w:after="120" w:line="240" w:lineRule="auto"/>
        <w:contextualSpacing/>
        <w:rPr>
          <w:rFonts w:ascii="Century Gothic" w:eastAsia="Times New Roman" w:hAnsi="Century Gothic" w:cs="Times New Roman"/>
          <w:color w:val="auto"/>
          <w:kern w:val="28"/>
          <w:sz w:val="24"/>
          <w:lang w:val="pt-BR" w:eastAsia="ja-JP"/>
        </w:rPr>
      </w:pPr>
      <w:sdt>
        <w:sdtPr>
          <w:rPr>
            <w:rFonts w:ascii="Century Gothic" w:eastAsia="Times New Roman" w:hAnsi="Century Gothic" w:cs="Times New Roman"/>
            <w:color w:val="auto"/>
            <w:kern w:val="28"/>
            <w:lang w:val="pt-BR" w:eastAsia="ja-JP"/>
          </w:rPr>
          <w:id w:val="1377660444"/>
          <w:placeholder>
            <w:docPart w:val="93A30ACF122B4BB2965A362C276B1CAF"/>
          </w:placeholder>
        </w:sdtPr>
        <w:sdtEndPr>
          <w:rPr>
            <w:vertAlign w:val="superscript"/>
          </w:rPr>
        </w:sdtEndPr>
        <w:sdtContent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ANEXO </w:t>
          </w:r>
          <w:r w:rsidR="00B03D58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I</w:t>
          </w:r>
          <w:r w:rsidR="00AE0880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 xml:space="preserve"> – </w:t>
          </w:r>
          <w:r w:rsidR="002A2E50">
            <w:rPr>
              <w:rFonts w:ascii="Century Gothic" w:eastAsia="Times New Roman" w:hAnsi="Century Gothic" w:cs="Times New Roman"/>
              <w:b/>
              <w:color w:val="auto"/>
              <w:kern w:val="28"/>
              <w:lang w:val="pt-BR" w:eastAsia="ja-JP"/>
            </w:rPr>
            <w:t>FICHA DE INSCRIÇÃO</w:t>
          </w:r>
          <w:r w:rsidR="0002587E" w:rsidRPr="00C30500">
            <w:rPr>
              <w:rFonts w:ascii="Century Gothic" w:eastAsia="Times New Roman" w:hAnsi="Century Gothic" w:cs="Times New Roman"/>
              <w:b/>
              <w:color w:val="auto"/>
              <w:kern w:val="28"/>
              <w:vertAlign w:val="superscript"/>
              <w:lang w:val="pt-BR" w:eastAsia="ja-JP"/>
            </w:rPr>
            <w:t xml:space="preserve"> </w:t>
          </w:r>
          <w:r w:rsidR="0002587E" w:rsidRPr="00C30500">
            <w:rPr>
              <w:rFonts w:ascii="Century Gothic" w:eastAsia="Times New Roman" w:hAnsi="Century Gothic" w:cs="Times New Roman"/>
              <w:color w:val="auto"/>
              <w:kern w:val="28"/>
              <w:vertAlign w:val="superscript"/>
              <w:lang w:val="pt-BR" w:eastAsia="ja-JP"/>
            </w:rPr>
            <w:t xml:space="preserve"> </w:t>
          </w:r>
        </w:sdtContent>
      </w:sdt>
      <w:r w:rsidR="00AE0880" w:rsidRPr="00C30500">
        <w:rPr>
          <w:rFonts w:ascii="Century Gothic" w:eastAsia="Times New Roman" w:hAnsi="Century Gothic" w:cs="Times New Roman"/>
          <w:color w:val="auto"/>
          <w:kern w:val="28"/>
          <w:vertAlign w:val="superscript"/>
          <w:lang w:val="pt-BR" w:eastAsia="ja-JP"/>
        </w:rPr>
        <w:t xml:space="preserve"> </w:t>
      </w:r>
    </w:p>
    <w:sdt>
      <w:sdtPr>
        <w:rPr>
          <w:rFonts w:ascii="Century Gothic" w:eastAsia="Cambria" w:hAnsi="Century Gothic" w:cs="Times New Roman"/>
          <w:color w:val="auto"/>
          <w:lang w:val="pt-BR" w:eastAsia="ja-JP"/>
        </w:rPr>
        <w:id w:val="984360160"/>
        <w:placeholder>
          <w:docPart w:val="DefaultPlaceholder_1081868574"/>
        </w:placeholder>
      </w:sdtPr>
      <w:sdtEndPr/>
      <w:sdtContent>
        <w:p w14:paraId="2F5B84AB" w14:textId="26FD81EC" w:rsidR="007A0103" w:rsidRPr="00151684" w:rsidRDefault="005F41CC" w:rsidP="00151684">
          <w:pPr>
            <w:spacing w:after="360" w:line="240" w:lineRule="auto"/>
            <w:rPr>
              <w:rFonts w:ascii="Century Gothic" w:eastAsia="Cambria" w:hAnsi="Century Gothic" w:cs="Times New Roman"/>
              <w:color w:val="auto"/>
              <w:lang w:val="pt-BR" w:eastAsia="ja-JP"/>
            </w:rPr>
          </w:pPr>
          <w:r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Edital </w:t>
          </w:r>
          <w:proofErr w:type="spellStart"/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>Proaf</w:t>
          </w:r>
          <w:proofErr w:type="spellEnd"/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17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/202</w:t>
          </w:r>
          <w:r w:rsidR="00A91EBE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1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117D00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>–</w:t>
          </w:r>
          <w:r w:rsidR="00BB0933" w:rsidRPr="00151684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</w:t>
          </w:r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>Concurso Artístico para a Consciência Negra e</w:t>
          </w:r>
          <w:r w:rsidR="00B07701">
            <w:rPr>
              <w:rFonts w:ascii="Century Gothic" w:eastAsia="Cambria" w:hAnsi="Century Gothic" w:cs="Times New Roman"/>
              <w:color w:val="auto"/>
              <w:lang w:val="pt-BR" w:eastAsia="ja-JP"/>
            </w:rPr>
            <w:t>m</w:t>
          </w:r>
          <w:r w:rsidR="009A7D17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Educação</w:t>
          </w:r>
          <w:r w:rsidR="00B07701">
            <w:rPr>
              <w:rFonts w:ascii="Century Gothic" w:eastAsia="Cambria" w:hAnsi="Century Gothic" w:cs="Times New Roman"/>
              <w:color w:val="auto"/>
              <w:lang w:val="pt-BR" w:eastAsia="ja-JP"/>
            </w:rPr>
            <w:t xml:space="preserve"> e Cultura</w:t>
          </w:r>
        </w:p>
      </w:sdtContent>
    </w:sdt>
    <w:p w14:paraId="569D8782" w14:textId="1D1F49B7" w:rsidR="002A2E50" w:rsidRDefault="002A2E50" w:rsidP="002A2E50">
      <w:pPr>
        <w:ind w:right="-285"/>
        <w:jc w:val="both"/>
        <w:rPr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035"/>
        <w:gridCol w:w="68"/>
        <w:gridCol w:w="4253"/>
      </w:tblGrid>
      <w:tr w:rsidR="002A2E50" w14:paraId="4892ABAF" w14:textId="77777777" w:rsidTr="00040A52">
        <w:trPr>
          <w:trHeight w:val="240"/>
        </w:trPr>
        <w:tc>
          <w:tcPr>
            <w:tcW w:w="9356" w:type="dxa"/>
            <w:gridSpan w:val="3"/>
            <w:shd w:val="clear" w:color="auto" w:fill="E7E6E6"/>
          </w:tcPr>
          <w:p w14:paraId="7464580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>INFORMAÇÕES GERAIS DA PROPOSTA</w:t>
            </w:r>
          </w:p>
        </w:tc>
      </w:tr>
      <w:tr w:rsidR="002A2E50" w14:paraId="2050BE1C" w14:textId="77777777" w:rsidTr="00040A52">
        <w:trPr>
          <w:trHeight w:val="180"/>
        </w:trPr>
        <w:tc>
          <w:tcPr>
            <w:tcW w:w="9356" w:type="dxa"/>
            <w:gridSpan w:val="3"/>
            <w:shd w:val="clear" w:color="auto" w:fill="FFFFFF"/>
          </w:tcPr>
          <w:p w14:paraId="3DD144FF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Título da proposta:</w:t>
            </w:r>
          </w:p>
        </w:tc>
      </w:tr>
      <w:tr w:rsidR="002A2E50" w14:paraId="31F1B9F5" w14:textId="77777777" w:rsidTr="00040A52">
        <w:trPr>
          <w:trHeight w:val="180"/>
        </w:trPr>
        <w:tc>
          <w:tcPr>
            <w:tcW w:w="9356" w:type="dxa"/>
            <w:gridSpan w:val="3"/>
            <w:shd w:val="clear" w:color="auto" w:fill="FFFFFF"/>
          </w:tcPr>
          <w:p w14:paraId="5499F8F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 de execução:</w:t>
            </w:r>
          </w:p>
        </w:tc>
      </w:tr>
      <w:tr w:rsidR="002A2E50" w14:paraId="0A2A49F0" w14:textId="77777777" w:rsidTr="00040A52">
        <w:trPr>
          <w:trHeight w:val="180"/>
        </w:trPr>
        <w:tc>
          <w:tcPr>
            <w:tcW w:w="9356" w:type="dxa"/>
            <w:gridSpan w:val="3"/>
            <w:shd w:val="clear" w:color="auto" w:fill="FFFFFF"/>
          </w:tcPr>
          <w:p w14:paraId="2177C0C0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 xml:space="preserve">Período de execução: </w:t>
            </w:r>
          </w:p>
        </w:tc>
      </w:tr>
      <w:tr w:rsidR="002A2E50" w14:paraId="60D78B07" w14:textId="77777777" w:rsidTr="00040A52">
        <w:trPr>
          <w:trHeight w:val="180"/>
        </w:trPr>
        <w:tc>
          <w:tcPr>
            <w:tcW w:w="9356" w:type="dxa"/>
            <w:gridSpan w:val="3"/>
            <w:shd w:val="clear" w:color="auto" w:fill="E7E6E6"/>
          </w:tcPr>
          <w:p w14:paraId="13633AE8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>ESTUDANTE PROPONENTE</w:t>
            </w:r>
          </w:p>
        </w:tc>
      </w:tr>
      <w:tr w:rsidR="002A2E50" w14:paraId="642EF855" w14:textId="77777777" w:rsidTr="00040A52">
        <w:trPr>
          <w:trHeight w:val="180"/>
        </w:trPr>
        <w:tc>
          <w:tcPr>
            <w:tcW w:w="9356" w:type="dxa"/>
            <w:gridSpan w:val="3"/>
          </w:tcPr>
          <w:p w14:paraId="47FD86F3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2A2E50" w14:paraId="00B76705" w14:textId="77777777" w:rsidTr="00040A52">
        <w:trPr>
          <w:trHeight w:val="380"/>
        </w:trPr>
        <w:tc>
          <w:tcPr>
            <w:tcW w:w="5103" w:type="dxa"/>
            <w:gridSpan w:val="2"/>
          </w:tcPr>
          <w:p w14:paraId="78F9CFD5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Nº de matrícula:</w:t>
            </w:r>
          </w:p>
        </w:tc>
        <w:tc>
          <w:tcPr>
            <w:tcW w:w="4253" w:type="dxa"/>
          </w:tcPr>
          <w:p w14:paraId="22A7215B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Curso:</w:t>
            </w:r>
          </w:p>
        </w:tc>
      </w:tr>
      <w:tr w:rsidR="002A2E50" w14:paraId="3271657F" w14:textId="77777777" w:rsidTr="00040A52">
        <w:trPr>
          <w:trHeight w:val="380"/>
        </w:trPr>
        <w:tc>
          <w:tcPr>
            <w:tcW w:w="5103" w:type="dxa"/>
            <w:gridSpan w:val="2"/>
          </w:tcPr>
          <w:p w14:paraId="16F7DED2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Campus:</w:t>
            </w:r>
          </w:p>
        </w:tc>
        <w:tc>
          <w:tcPr>
            <w:tcW w:w="4253" w:type="dxa"/>
          </w:tcPr>
          <w:p w14:paraId="3E2BD404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Telefone:</w:t>
            </w:r>
          </w:p>
        </w:tc>
      </w:tr>
      <w:tr w:rsidR="002A2E50" w14:paraId="5F9DE8CB" w14:textId="77777777" w:rsidTr="00040A52">
        <w:trPr>
          <w:trHeight w:val="380"/>
        </w:trPr>
        <w:tc>
          <w:tcPr>
            <w:tcW w:w="9356" w:type="dxa"/>
            <w:gridSpan w:val="3"/>
          </w:tcPr>
          <w:p w14:paraId="434F9898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</w:tr>
      <w:tr w:rsidR="002A2E50" w14:paraId="24F7E9B1" w14:textId="77777777" w:rsidTr="00040A52">
        <w:trPr>
          <w:trHeight w:val="380"/>
        </w:trPr>
        <w:tc>
          <w:tcPr>
            <w:tcW w:w="9356" w:type="dxa"/>
            <w:gridSpan w:val="3"/>
          </w:tcPr>
          <w:p w14:paraId="47F88AF6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2A2E50" w14:paraId="33D8386F" w14:textId="77777777" w:rsidTr="00040A52">
        <w:trPr>
          <w:trHeight w:val="380"/>
        </w:trPr>
        <w:tc>
          <w:tcPr>
            <w:tcW w:w="9356" w:type="dxa"/>
            <w:gridSpan w:val="3"/>
          </w:tcPr>
          <w:p w14:paraId="55CCFB79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Assinatura:</w:t>
            </w:r>
          </w:p>
        </w:tc>
      </w:tr>
      <w:tr w:rsidR="002A2E50" w14:paraId="726A0B25" w14:textId="77777777" w:rsidTr="00040A52">
        <w:trPr>
          <w:trHeight w:val="160"/>
        </w:trPr>
        <w:tc>
          <w:tcPr>
            <w:tcW w:w="9356" w:type="dxa"/>
            <w:gridSpan w:val="3"/>
            <w:shd w:val="clear" w:color="auto" w:fill="E7E6E6"/>
          </w:tcPr>
          <w:p w14:paraId="08F9CE3F" w14:textId="77777777" w:rsidR="002A2E50" w:rsidRPr="002A2E50" w:rsidRDefault="002A2E50" w:rsidP="00040A52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 xml:space="preserve">MEMBROS COLABORADORAS/ES* </w:t>
            </w:r>
            <w:r w:rsidRPr="002A2E50">
              <w:rPr>
                <w:rFonts w:ascii="Century Gothic" w:hAnsi="Century Gothic"/>
                <w:sz w:val="18"/>
                <w:szCs w:val="18"/>
              </w:rPr>
              <w:t xml:space="preserve">Preencher apenas se houver colaboradores envolvidos.  </w:t>
            </w:r>
          </w:p>
        </w:tc>
      </w:tr>
      <w:tr w:rsidR="002A2E50" w14:paraId="02E0708E" w14:textId="77777777" w:rsidTr="00040A52">
        <w:trPr>
          <w:trHeight w:val="260"/>
        </w:trPr>
        <w:tc>
          <w:tcPr>
            <w:tcW w:w="9356" w:type="dxa"/>
            <w:gridSpan w:val="3"/>
            <w:shd w:val="clear" w:color="auto" w:fill="F2F2F2"/>
          </w:tcPr>
          <w:p w14:paraId="693A767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>Colaborador/a 1</w:t>
            </w:r>
          </w:p>
        </w:tc>
      </w:tr>
      <w:tr w:rsidR="002A2E50" w14:paraId="07FE6611" w14:textId="77777777" w:rsidTr="00040A52">
        <w:trPr>
          <w:trHeight w:val="180"/>
        </w:trPr>
        <w:tc>
          <w:tcPr>
            <w:tcW w:w="9356" w:type="dxa"/>
            <w:gridSpan w:val="3"/>
          </w:tcPr>
          <w:p w14:paraId="774AB493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2A2E50" w14:paraId="64C554F6" w14:textId="77777777" w:rsidTr="00040A52">
        <w:trPr>
          <w:trHeight w:val="340"/>
        </w:trPr>
        <w:tc>
          <w:tcPr>
            <w:tcW w:w="9356" w:type="dxa"/>
            <w:gridSpan w:val="3"/>
          </w:tcPr>
          <w:p w14:paraId="459E4B8E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Categoria:  (     ) Estudante                   (     ) Técnico-administrativo              (     ) Docente</w:t>
            </w:r>
          </w:p>
        </w:tc>
      </w:tr>
      <w:tr w:rsidR="002A2E50" w14:paraId="573B722F" w14:textId="77777777" w:rsidTr="00040A52">
        <w:trPr>
          <w:trHeight w:val="340"/>
        </w:trPr>
        <w:tc>
          <w:tcPr>
            <w:tcW w:w="9356" w:type="dxa"/>
            <w:gridSpan w:val="3"/>
          </w:tcPr>
          <w:p w14:paraId="01593B0F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Matrícula (estudantil ou SIAPE):</w:t>
            </w:r>
          </w:p>
        </w:tc>
      </w:tr>
      <w:tr w:rsidR="002A2E50" w14:paraId="554336B1" w14:textId="77777777" w:rsidTr="00040A52">
        <w:trPr>
          <w:trHeight w:val="340"/>
        </w:trPr>
        <w:tc>
          <w:tcPr>
            <w:tcW w:w="9356" w:type="dxa"/>
            <w:gridSpan w:val="3"/>
          </w:tcPr>
          <w:p w14:paraId="1E9856B6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Curso (se estudante) ou lotação (se servidor):</w:t>
            </w:r>
          </w:p>
        </w:tc>
      </w:tr>
      <w:tr w:rsidR="002A2E50" w14:paraId="4EA04F23" w14:textId="77777777" w:rsidTr="00040A52">
        <w:trPr>
          <w:trHeight w:val="340"/>
        </w:trPr>
        <w:tc>
          <w:tcPr>
            <w:tcW w:w="5035" w:type="dxa"/>
          </w:tcPr>
          <w:p w14:paraId="0E961572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Campus:</w:t>
            </w:r>
          </w:p>
        </w:tc>
        <w:tc>
          <w:tcPr>
            <w:tcW w:w="4321" w:type="dxa"/>
            <w:gridSpan w:val="2"/>
          </w:tcPr>
          <w:p w14:paraId="2EC17488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 xml:space="preserve">Telefone: </w:t>
            </w:r>
          </w:p>
        </w:tc>
      </w:tr>
      <w:tr w:rsidR="002A2E50" w14:paraId="25EEE9D9" w14:textId="77777777" w:rsidTr="00040A52">
        <w:trPr>
          <w:trHeight w:val="340"/>
        </w:trPr>
        <w:tc>
          <w:tcPr>
            <w:tcW w:w="9356" w:type="dxa"/>
            <w:gridSpan w:val="3"/>
          </w:tcPr>
          <w:p w14:paraId="7708C15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</w:tr>
      <w:tr w:rsidR="002A2E50" w14:paraId="35E5498A" w14:textId="77777777" w:rsidTr="00040A52">
        <w:trPr>
          <w:trHeight w:val="340"/>
        </w:trPr>
        <w:tc>
          <w:tcPr>
            <w:tcW w:w="9356" w:type="dxa"/>
            <w:gridSpan w:val="3"/>
          </w:tcPr>
          <w:p w14:paraId="598DF462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2A2E50" w14:paraId="7EC5C497" w14:textId="77777777" w:rsidTr="00040A52">
        <w:trPr>
          <w:trHeight w:val="340"/>
        </w:trPr>
        <w:tc>
          <w:tcPr>
            <w:tcW w:w="9356" w:type="dxa"/>
            <w:gridSpan w:val="3"/>
          </w:tcPr>
          <w:p w14:paraId="3843093A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Assinatura:</w:t>
            </w:r>
          </w:p>
        </w:tc>
      </w:tr>
      <w:tr w:rsidR="002A2E50" w14:paraId="09F25A67" w14:textId="77777777" w:rsidTr="00040A52">
        <w:trPr>
          <w:trHeight w:val="240"/>
        </w:trPr>
        <w:tc>
          <w:tcPr>
            <w:tcW w:w="9356" w:type="dxa"/>
            <w:gridSpan w:val="3"/>
            <w:shd w:val="clear" w:color="auto" w:fill="F2F2F2"/>
          </w:tcPr>
          <w:p w14:paraId="0413E2D9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Colaborador/a 2</w:t>
            </w:r>
          </w:p>
        </w:tc>
      </w:tr>
      <w:tr w:rsidR="002A2E50" w14:paraId="05812C19" w14:textId="77777777" w:rsidTr="00040A52">
        <w:trPr>
          <w:trHeight w:val="340"/>
        </w:trPr>
        <w:tc>
          <w:tcPr>
            <w:tcW w:w="9356" w:type="dxa"/>
            <w:gridSpan w:val="3"/>
          </w:tcPr>
          <w:p w14:paraId="3182E468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2A2E50" w14:paraId="6382260B" w14:textId="77777777" w:rsidTr="00040A52">
        <w:trPr>
          <w:trHeight w:val="340"/>
        </w:trPr>
        <w:tc>
          <w:tcPr>
            <w:tcW w:w="9356" w:type="dxa"/>
            <w:gridSpan w:val="3"/>
          </w:tcPr>
          <w:p w14:paraId="4785650B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Categoria:  (     ) Estudante                   (     ) Técnico-administrativo              (     ) Docente</w:t>
            </w:r>
          </w:p>
        </w:tc>
      </w:tr>
      <w:tr w:rsidR="002A2E50" w14:paraId="2B2952A5" w14:textId="77777777" w:rsidTr="00040A52">
        <w:trPr>
          <w:trHeight w:val="340"/>
        </w:trPr>
        <w:tc>
          <w:tcPr>
            <w:tcW w:w="9356" w:type="dxa"/>
            <w:gridSpan w:val="3"/>
          </w:tcPr>
          <w:p w14:paraId="12FA660A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Matrícula (estudantil ou SIAPE):</w:t>
            </w:r>
          </w:p>
        </w:tc>
      </w:tr>
      <w:tr w:rsidR="002A2E50" w14:paraId="1A8B2247" w14:textId="77777777" w:rsidTr="00040A52">
        <w:trPr>
          <w:trHeight w:val="340"/>
        </w:trPr>
        <w:tc>
          <w:tcPr>
            <w:tcW w:w="9356" w:type="dxa"/>
            <w:gridSpan w:val="3"/>
          </w:tcPr>
          <w:p w14:paraId="6B544294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Curso (se estudante) ou lotação (se servidor):</w:t>
            </w:r>
          </w:p>
        </w:tc>
      </w:tr>
      <w:tr w:rsidR="002A2E50" w14:paraId="17255DED" w14:textId="77777777" w:rsidTr="00040A52">
        <w:trPr>
          <w:trHeight w:val="340"/>
        </w:trPr>
        <w:tc>
          <w:tcPr>
            <w:tcW w:w="5035" w:type="dxa"/>
          </w:tcPr>
          <w:p w14:paraId="66AEB0AB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Campus:</w:t>
            </w:r>
          </w:p>
        </w:tc>
        <w:tc>
          <w:tcPr>
            <w:tcW w:w="4321" w:type="dxa"/>
            <w:gridSpan w:val="2"/>
          </w:tcPr>
          <w:p w14:paraId="56BC76C6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 xml:space="preserve">Telefone: </w:t>
            </w:r>
          </w:p>
        </w:tc>
      </w:tr>
      <w:tr w:rsidR="002A2E50" w14:paraId="4C5F1014" w14:textId="77777777" w:rsidTr="00040A52">
        <w:trPr>
          <w:trHeight w:val="340"/>
        </w:trPr>
        <w:tc>
          <w:tcPr>
            <w:tcW w:w="9356" w:type="dxa"/>
            <w:gridSpan w:val="3"/>
          </w:tcPr>
          <w:p w14:paraId="0F911854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</w:tr>
      <w:tr w:rsidR="002A2E50" w14:paraId="5F1D66BF" w14:textId="77777777" w:rsidTr="00040A52">
        <w:trPr>
          <w:trHeight w:val="340"/>
        </w:trPr>
        <w:tc>
          <w:tcPr>
            <w:tcW w:w="9356" w:type="dxa"/>
            <w:gridSpan w:val="3"/>
          </w:tcPr>
          <w:p w14:paraId="75F8A6A1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2A2E50" w14:paraId="20932A4F" w14:textId="77777777" w:rsidTr="00040A52">
        <w:trPr>
          <w:trHeight w:val="340"/>
        </w:trPr>
        <w:tc>
          <w:tcPr>
            <w:tcW w:w="9356" w:type="dxa"/>
            <w:gridSpan w:val="3"/>
          </w:tcPr>
          <w:p w14:paraId="05FB9BC3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Assinatura:</w:t>
            </w:r>
          </w:p>
        </w:tc>
      </w:tr>
      <w:tr w:rsidR="002A2E50" w14:paraId="2A38074B" w14:textId="77777777" w:rsidTr="00040A52">
        <w:trPr>
          <w:trHeight w:val="280"/>
        </w:trPr>
        <w:tc>
          <w:tcPr>
            <w:tcW w:w="9356" w:type="dxa"/>
            <w:gridSpan w:val="3"/>
            <w:shd w:val="clear" w:color="auto" w:fill="F2F2F2"/>
          </w:tcPr>
          <w:p w14:paraId="48CAE174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>Colaborador/a 3</w:t>
            </w:r>
          </w:p>
        </w:tc>
      </w:tr>
      <w:tr w:rsidR="002A2E50" w14:paraId="3F665A11" w14:textId="77777777" w:rsidTr="00040A52">
        <w:trPr>
          <w:trHeight w:val="340"/>
        </w:trPr>
        <w:tc>
          <w:tcPr>
            <w:tcW w:w="9356" w:type="dxa"/>
            <w:gridSpan w:val="3"/>
          </w:tcPr>
          <w:p w14:paraId="427C8E28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2A2E50" w14:paraId="34144018" w14:textId="77777777" w:rsidTr="00040A52">
        <w:trPr>
          <w:trHeight w:val="340"/>
        </w:trPr>
        <w:tc>
          <w:tcPr>
            <w:tcW w:w="9356" w:type="dxa"/>
            <w:gridSpan w:val="3"/>
          </w:tcPr>
          <w:p w14:paraId="549A073B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Categoria:  (     ) Estudante                   (     ) Técnico-administrativo              (     ) Docente</w:t>
            </w:r>
          </w:p>
        </w:tc>
      </w:tr>
      <w:tr w:rsidR="002A2E50" w14:paraId="7878A641" w14:textId="77777777" w:rsidTr="00040A52">
        <w:trPr>
          <w:trHeight w:val="340"/>
        </w:trPr>
        <w:tc>
          <w:tcPr>
            <w:tcW w:w="9356" w:type="dxa"/>
            <w:gridSpan w:val="3"/>
          </w:tcPr>
          <w:p w14:paraId="07EBB482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Matrícula (estudantil ou SIAPE):</w:t>
            </w:r>
          </w:p>
        </w:tc>
      </w:tr>
      <w:tr w:rsidR="002A2E50" w14:paraId="56E495BD" w14:textId="77777777" w:rsidTr="00040A52">
        <w:trPr>
          <w:trHeight w:val="340"/>
        </w:trPr>
        <w:tc>
          <w:tcPr>
            <w:tcW w:w="9356" w:type="dxa"/>
            <w:gridSpan w:val="3"/>
          </w:tcPr>
          <w:p w14:paraId="478F134F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Curso (se estudante) ou lotação (se servidor):</w:t>
            </w:r>
          </w:p>
        </w:tc>
      </w:tr>
      <w:tr w:rsidR="002A2E50" w14:paraId="3E8C7CDA" w14:textId="77777777" w:rsidTr="00040A52">
        <w:trPr>
          <w:trHeight w:val="340"/>
        </w:trPr>
        <w:tc>
          <w:tcPr>
            <w:tcW w:w="9356" w:type="dxa"/>
            <w:gridSpan w:val="3"/>
          </w:tcPr>
          <w:p w14:paraId="1A515DE9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Campus:                                                                           Telefone:</w:t>
            </w:r>
          </w:p>
        </w:tc>
      </w:tr>
      <w:tr w:rsidR="002A2E50" w14:paraId="11185B82" w14:textId="77777777" w:rsidTr="00040A52">
        <w:trPr>
          <w:trHeight w:val="340"/>
        </w:trPr>
        <w:tc>
          <w:tcPr>
            <w:tcW w:w="9356" w:type="dxa"/>
            <w:gridSpan w:val="3"/>
          </w:tcPr>
          <w:p w14:paraId="2E9E7C6E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Endereço:</w:t>
            </w:r>
          </w:p>
        </w:tc>
      </w:tr>
      <w:tr w:rsidR="002A2E50" w14:paraId="0C05F105" w14:textId="77777777" w:rsidTr="00040A52">
        <w:trPr>
          <w:trHeight w:val="340"/>
        </w:trPr>
        <w:tc>
          <w:tcPr>
            <w:tcW w:w="9356" w:type="dxa"/>
            <w:gridSpan w:val="3"/>
          </w:tcPr>
          <w:p w14:paraId="6E7B5201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2A2E50" w14:paraId="0FF1D6F0" w14:textId="77777777" w:rsidTr="00040A52">
        <w:trPr>
          <w:trHeight w:val="340"/>
        </w:trPr>
        <w:tc>
          <w:tcPr>
            <w:tcW w:w="9356" w:type="dxa"/>
            <w:gridSpan w:val="3"/>
          </w:tcPr>
          <w:p w14:paraId="5AFBFBA5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Assinatura:</w:t>
            </w:r>
          </w:p>
        </w:tc>
      </w:tr>
      <w:tr w:rsidR="002A2E50" w14:paraId="72A9687E" w14:textId="77777777" w:rsidTr="00040A52">
        <w:trPr>
          <w:trHeight w:val="340"/>
        </w:trPr>
        <w:tc>
          <w:tcPr>
            <w:tcW w:w="9356" w:type="dxa"/>
            <w:gridSpan w:val="3"/>
            <w:shd w:val="clear" w:color="auto" w:fill="F2F2F2"/>
          </w:tcPr>
          <w:p w14:paraId="4BCF818A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2A2E50">
              <w:rPr>
                <w:rFonts w:ascii="Century Gothic" w:hAnsi="Century Gothic"/>
                <w:b/>
                <w:sz w:val="20"/>
                <w:szCs w:val="20"/>
              </w:rPr>
              <w:t>Colaborador/a 4</w:t>
            </w:r>
          </w:p>
        </w:tc>
      </w:tr>
      <w:tr w:rsidR="002A2E50" w14:paraId="5E151A50" w14:textId="77777777" w:rsidTr="00040A52">
        <w:trPr>
          <w:trHeight w:val="340"/>
        </w:trPr>
        <w:tc>
          <w:tcPr>
            <w:tcW w:w="9356" w:type="dxa"/>
            <w:gridSpan w:val="3"/>
          </w:tcPr>
          <w:p w14:paraId="681A900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Nome:</w:t>
            </w:r>
          </w:p>
        </w:tc>
      </w:tr>
      <w:tr w:rsidR="002A2E50" w14:paraId="7DADE137" w14:textId="77777777" w:rsidTr="00040A52">
        <w:trPr>
          <w:trHeight w:val="340"/>
        </w:trPr>
        <w:tc>
          <w:tcPr>
            <w:tcW w:w="9356" w:type="dxa"/>
            <w:gridSpan w:val="3"/>
          </w:tcPr>
          <w:p w14:paraId="6A9F55DD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Categoria:  (     ) Estudante                   (     ) Técnico-administrativo              (     ) Docente</w:t>
            </w:r>
          </w:p>
        </w:tc>
      </w:tr>
      <w:tr w:rsidR="002A2E50" w14:paraId="01355358" w14:textId="77777777" w:rsidTr="00040A52">
        <w:trPr>
          <w:trHeight w:val="340"/>
        </w:trPr>
        <w:tc>
          <w:tcPr>
            <w:tcW w:w="9356" w:type="dxa"/>
            <w:gridSpan w:val="3"/>
          </w:tcPr>
          <w:p w14:paraId="12A5E455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Matrícula (estudantil ou SIAPE):</w:t>
            </w:r>
          </w:p>
        </w:tc>
      </w:tr>
      <w:tr w:rsidR="002A2E50" w14:paraId="0A062176" w14:textId="77777777" w:rsidTr="00040A52">
        <w:trPr>
          <w:trHeight w:val="340"/>
        </w:trPr>
        <w:tc>
          <w:tcPr>
            <w:tcW w:w="9356" w:type="dxa"/>
            <w:gridSpan w:val="3"/>
          </w:tcPr>
          <w:p w14:paraId="75CB0EDD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Curso (se estudante) ou lotação (se servidor):</w:t>
            </w:r>
          </w:p>
        </w:tc>
      </w:tr>
      <w:tr w:rsidR="002A2E50" w14:paraId="7B9787BE" w14:textId="77777777" w:rsidTr="00040A52">
        <w:trPr>
          <w:trHeight w:val="340"/>
        </w:trPr>
        <w:tc>
          <w:tcPr>
            <w:tcW w:w="9356" w:type="dxa"/>
            <w:gridSpan w:val="3"/>
          </w:tcPr>
          <w:p w14:paraId="283E5D8C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Campus:                                                                           Telefone:</w:t>
            </w:r>
          </w:p>
        </w:tc>
      </w:tr>
      <w:tr w:rsidR="002A2E50" w14:paraId="40425387" w14:textId="77777777" w:rsidTr="00040A52">
        <w:trPr>
          <w:trHeight w:val="340"/>
        </w:trPr>
        <w:tc>
          <w:tcPr>
            <w:tcW w:w="9356" w:type="dxa"/>
            <w:gridSpan w:val="3"/>
          </w:tcPr>
          <w:p w14:paraId="7F3F7397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lastRenderedPageBreak/>
              <w:t>Endereço:</w:t>
            </w:r>
          </w:p>
        </w:tc>
      </w:tr>
      <w:tr w:rsidR="002A2E50" w14:paraId="37A1DD7B" w14:textId="77777777" w:rsidTr="00040A52">
        <w:trPr>
          <w:trHeight w:val="340"/>
        </w:trPr>
        <w:tc>
          <w:tcPr>
            <w:tcW w:w="9356" w:type="dxa"/>
            <w:gridSpan w:val="3"/>
          </w:tcPr>
          <w:p w14:paraId="4B8B3CA2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E-mail:</w:t>
            </w:r>
          </w:p>
        </w:tc>
      </w:tr>
      <w:tr w:rsidR="002A2E50" w14:paraId="2AEF190B" w14:textId="77777777" w:rsidTr="00040A52">
        <w:trPr>
          <w:trHeight w:val="340"/>
        </w:trPr>
        <w:tc>
          <w:tcPr>
            <w:tcW w:w="9356" w:type="dxa"/>
            <w:gridSpan w:val="3"/>
          </w:tcPr>
          <w:p w14:paraId="57BA8E3A" w14:textId="77777777" w:rsidR="002A2E50" w:rsidRPr="002A2E50" w:rsidRDefault="002A2E50" w:rsidP="00040A52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A2E50">
              <w:rPr>
                <w:rFonts w:ascii="Century Gothic" w:hAnsi="Century Gothic"/>
                <w:sz w:val="20"/>
                <w:szCs w:val="20"/>
              </w:rPr>
              <w:t>Assinatura:</w:t>
            </w:r>
          </w:p>
        </w:tc>
      </w:tr>
    </w:tbl>
    <w:p w14:paraId="05F701B7" w14:textId="77777777" w:rsidR="002A2E50" w:rsidRDefault="002A2E50" w:rsidP="002A2E50">
      <w:pPr>
        <w:spacing w:after="0" w:line="720" w:lineRule="auto"/>
        <w:rPr>
          <w:color w:val="0D0D0D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009850C" wp14:editId="384206B6">
                <wp:simplePos x="0" y="0"/>
                <wp:positionH relativeFrom="column">
                  <wp:posOffset>1028700</wp:posOffset>
                </wp:positionH>
                <wp:positionV relativeFrom="paragraph">
                  <wp:posOffset>350520</wp:posOffset>
                </wp:positionV>
                <wp:extent cx="5120005" cy="906780"/>
                <wp:effectExtent l="0" t="0" r="0" b="0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90760" y="3331373"/>
                          <a:ext cx="511048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A3BF1C" w14:textId="5B66C195" w:rsidR="002A2E50" w:rsidRDefault="002A2E50" w:rsidP="002A2E50">
                            <w:pPr>
                              <w:spacing w:after="0" w:line="720" w:lineRule="auto"/>
                              <w:jc w:val="right"/>
                              <w:textDirection w:val="btLr"/>
                            </w:pPr>
                          </w:p>
                          <w:p w14:paraId="39E742F4" w14:textId="77777777" w:rsidR="002A2E50" w:rsidRDefault="002A2E50" w:rsidP="002A2E50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09850C" id="Retângulo 218" o:spid="_x0000_s1026" style="position:absolute;margin-left:81pt;margin-top:27.6pt;width:403.15pt;height:71.4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BPtoBAACFAwAADgAAAGRycy9lMm9Eb2MueG1srFPbjtMwEH1H4h8sv9Pcmm0bNV0hVkVIK6hY&#10;+ADXsRtLvmG7Tfo7/Ao/xtgJuwXeEC+OZ+bo+JyZyfZ+VBJdmPPC6BYXixwjpqnphD61+OuX/Zs1&#10;Rj4Q3RFpNGvxlXl8v3v9ajvYhpWmN7JjDgGJ9s1gW9yHYJss87RniviFsUxDkRunSIDQnbLOkQHY&#10;lczKPL/LBuM66wxl3kP2YSriXeLnnNHwiXPPApItBm0hnS6dx3hmuy1pTo7YXtBZBvkHFYoIDY8+&#10;Uz2QQNDZib+olKDOeMPDghqVGc4FZckDuCnyP9w89cSy5AWa4+1zm/z/o6UfLweHRNfisoBRaaJg&#10;SJ9Z+PFdn87SoJiFHg3WNwB9sgc3Rx6u0fDInYpfsIJGYFlt8tUddPra4qqqimpVTT1mY0AUAHVR&#10;5Ms1ACgg1ptVWdcRkL0wWefDe2YUipcWO5hhai25PPowQX9B4sPa7IWUkCeN1L8lgDNmsih+khtv&#10;YTyOs4ej6a7g3lu6F/DWI/HhQBzMv8BogJ1osf92Jo5hJD9oaPqmWJY1LFEKlvUqBxvutnK8rRBN&#10;ewOrFjCaru9CWrxJ49tzMFwkP1HVJGUWC7NOHZn3Mi7TbZxQL3/P7icAAAD//wMAUEsDBBQABgAI&#10;AAAAIQAzrIZO3AAAAAoBAAAPAAAAZHJzL2Rvd25yZXYueG1sTI8xT8MwFIR3JP6D9ZDYqN1AojTE&#10;qRCCgZGUgdGNH0mE/RzFTpv+ex4TjKc73X1X71fvxAnnOAbSsN0oEEhdsCP1Gj4Or3cliJgMWeMC&#10;oYYLRtg311e1qWw40zue2tQLLqFYGQ1DSlMlZewG9CZuwoTE3leYvUks517a2Zy53DuZKVVIb0bi&#10;hcFM+Dxg990uXsOEzi7uoVWfnXyZaVu8HeQl1/r2Zn16BJFwTX9h+MVndGiY6RgWslE41kXGX5KG&#10;PM9AcGBXlPcgjuzsSgWyqeX/C80PAAAA//8DAFBLAQItABQABgAIAAAAIQDkmcPA+wAAAOEBAAAT&#10;AAAAAAAAAAAAAAAAAAAAAABbQ29udGVudF9UeXBlc10ueG1sUEsBAi0AFAAGAAgAAAAhACOyauHX&#10;AAAAlAEAAAsAAAAAAAAAAAAAAAAALAEAAF9yZWxzLy5yZWxzUEsBAi0AFAAGAAgAAAAhAKXNgT7a&#10;AQAAhQMAAA4AAAAAAAAAAAAAAAAALAIAAGRycy9lMm9Eb2MueG1sUEsBAi0AFAAGAAgAAAAhADOs&#10;hk7cAAAACgEAAA8AAAAAAAAAAAAAAAAAMgQAAGRycy9kb3ducmV2LnhtbFBLBQYAAAAABAAEAPMA&#10;AAA7BQAAAAA=&#10;" filled="f" stroked="f">
                <v:textbox inset="91425emu,45700emu,91425emu,45700emu">
                  <w:txbxContent>
                    <w:p w14:paraId="19A3BF1C" w14:textId="5B66C195" w:rsidR="002A2E50" w:rsidRDefault="002A2E50" w:rsidP="002A2E50">
                      <w:pPr>
                        <w:spacing w:after="0" w:line="720" w:lineRule="auto"/>
                        <w:jc w:val="right"/>
                        <w:textDirection w:val="btLr"/>
                      </w:pPr>
                    </w:p>
                    <w:p w14:paraId="39E742F4" w14:textId="77777777" w:rsidR="002A2E50" w:rsidRDefault="002A2E50" w:rsidP="002A2E50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732AC1A" w14:textId="77777777" w:rsidR="00C30500" w:rsidRDefault="00C30500" w:rsidP="00C30500">
      <w:pPr>
        <w:autoSpaceDE w:val="0"/>
        <w:autoSpaceDN w:val="0"/>
        <w:adjustRightInd w:val="0"/>
        <w:spacing w:after="0" w:line="360" w:lineRule="auto"/>
        <w:jc w:val="right"/>
        <w:rPr>
          <w:rFonts w:ascii="Century Gothic" w:hAnsi="Century Gothic" w:cs="Arial"/>
          <w:i/>
          <w:color w:val="0D0D0D" w:themeColor="text1" w:themeTint="F2"/>
          <w:lang w:val="pt-BR"/>
        </w:rPr>
      </w:pPr>
    </w:p>
    <w:p w14:paraId="5E013477" w14:textId="683DE3EF" w:rsidR="00B5468E" w:rsidRPr="00151684" w:rsidRDefault="00B5468E" w:rsidP="00B5468E">
      <w:pPr>
        <w:autoSpaceDE w:val="0"/>
        <w:autoSpaceDN w:val="0"/>
        <w:adjustRightInd w:val="0"/>
        <w:spacing w:line="360" w:lineRule="auto"/>
        <w:jc w:val="right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i/>
          <w:color w:val="0D0D0D" w:themeColor="text1" w:themeTint="F2"/>
          <w:sz w:val="20"/>
          <w:lang w:val="pt-BR"/>
        </w:rPr>
        <w:t xml:space="preserve">__________________,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______de </w:t>
      </w:r>
      <w:r w:rsidR="00B03D58">
        <w:rPr>
          <w:rFonts w:ascii="Century Gothic" w:hAnsi="Century Gothic" w:cs="Arial"/>
          <w:color w:val="0D0D0D" w:themeColor="text1" w:themeTint="F2"/>
          <w:sz w:val="20"/>
          <w:lang w:val="pt-BR"/>
        </w:rPr>
        <w:t>outu</w:t>
      </w:r>
      <w:r w:rsidR="00DF1833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bro </w:t>
      </w:r>
      <w:r w:rsidR="00A91EB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de 2021</w:t>
      </w: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.</w:t>
      </w:r>
    </w:p>
    <w:p w14:paraId="6F469CF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</w:p>
    <w:p w14:paraId="03005A25" w14:textId="77777777" w:rsidR="00B5468E" w:rsidRPr="00151684" w:rsidRDefault="00B5468E" w:rsidP="00B5468E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_________________________________________________</w:t>
      </w:r>
    </w:p>
    <w:p w14:paraId="3F8EE9B9" w14:textId="11E46A97" w:rsidR="007F7E52" w:rsidRPr="00151684" w:rsidRDefault="00DF1833" w:rsidP="00C30500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0D0D0D" w:themeColor="text1" w:themeTint="F2"/>
          <w:sz w:val="20"/>
          <w:lang w:val="pt-BR"/>
        </w:rPr>
      </w:pPr>
      <w:r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>Assinatura da/o</w:t>
      </w:r>
      <w:r w:rsidR="00B5468E" w:rsidRPr="00151684">
        <w:rPr>
          <w:rFonts w:ascii="Century Gothic" w:hAnsi="Century Gothic" w:cs="Arial"/>
          <w:color w:val="0D0D0D" w:themeColor="text1" w:themeTint="F2"/>
          <w:sz w:val="20"/>
          <w:lang w:val="pt-BR"/>
        </w:rPr>
        <w:t xml:space="preserve"> estudante</w:t>
      </w:r>
    </w:p>
    <w:sectPr w:rsidR="007F7E52" w:rsidRPr="00151684" w:rsidSect="00151684">
      <w:headerReference w:type="default" r:id="rId11"/>
      <w:footerReference w:type="first" r:id="rId12"/>
      <w:pgSz w:w="11906" w:h="16838" w:code="9"/>
      <w:pgMar w:top="567" w:right="991" w:bottom="284" w:left="108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85338" w14:textId="77777777" w:rsidR="00D92A1F" w:rsidRDefault="00D92A1F">
      <w:pPr>
        <w:spacing w:after="0" w:line="240" w:lineRule="auto"/>
      </w:pPr>
      <w:r>
        <w:separator/>
      </w:r>
    </w:p>
  </w:endnote>
  <w:endnote w:type="continuationSeparator" w:id="0">
    <w:p w14:paraId="05F26338" w14:textId="77777777" w:rsidR="00D92A1F" w:rsidRDefault="00D9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Layout de tabela do rodapé"/>
    </w:tblPr>
    <w:tblGrid>
      <w:gridCol w:w="561"/>
      <w:gridCol w:w="11373"/>
      <w:gridCol w:w="279"/>
      <w:gridCol w:w="198"/>
      <w:gridCol w:w="1547"/>
    </w:tblGrid>
    <w:tr w:rsidR="00F45420" w14:paraId="654D006D" w14:textId="77777777" w:rsidTr="00F45420">
      <w:trPr>
        <w:trHeight w:hRule="exact" w:val="288"/>
      </w:trPr>
      <w:tc>
        <w:tcPr>
          <w:tcW w:w="201" w:type="pct"/>
          <w:shd w:val="clear" w:color="auto" w:fill="F8F8F8" w:themeFill="background2"/>
          <w:vAlign w:val="center"/>
        </w:tcPr>
        <w:p w14:paraId="4859A5C9" w14:textId="77777777" w:rsidR="00F45420" w:rsidRDefault="00F45420" w:rsidP="006515E8"/>
      </w:tc>
      <w:tc>
        <w:tcPr>
          <w:tcW w:w="4074" w:type="pct"/>
          <w:shd w:val="clear" w:color="auto" w:fill="F8F8F8" w:themeFill="background2"/>
          <w:vAlign w:val="center"/>
        </w:tcPr>
        <w:p w14:paraId="3239DD59" w14:textId="77777777" w:rsidR="00F45420" w:rsidRDefault="00F45420" w:rsidP="006515E8"/>
      </w:tc>
      <w:tc>
        <w:tcPr>
          <w:tcW w:w="100" w:type="pct"/>
          <w:shd w:val="clear" w:color="auto" w:fill="DDDDDD" w:themeFill="accent1"/>
          <w:vAlign w:val="center"/>
        </w:tcPr>
        <w:p w14:paraId="70ED6430" w14:textId="77777777" w:rsidR="00F45420" w:rsidRDefault="00F45420" w:rsidP="006515E8"/>
      </w:tc>
      <w:tc>
        <w:tcPr>
          <w:tcW w:w="71" w:type="pct"/>
          <w:shd w:val="clear" w:color="auto" w:fill="B2B2B2" w:themeFill="accent2"/>
          <w:vAlign w:val="center"/>
        </w:tcPr>
        <w:p w14:paraId="5E2982DE" w14:textId="77777777" w:rsidR="00F45420" w:rsidRDefault="00F45420" w:rsidP="006515E8"/>
      </w:tc>
      <w:tc>
        <w:tcPr>
          <w:tcW w:w="554" w:type="pct"/>
          <w:shd w:val="clear" w:color="auto" w:fill="969696" w:themeFill="accent3"/>
          <w:vAlign w:val="center"/>
        </w:tcPr>
        <w:p w14:paraId="798E5B2F" w14:textId="77777777" w:rsidR="00F45420" w:rsidRDefault="00F45420" w:rsidP="006515E8"/>
      </w:tc>
    </w:tr>
  </w:tbl>
  <w:p w14:paraId="5616343B" w14:textId="77777777" w:rsidR="00F45420" w:rsidRDefault="00F45420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FB91F8" w14:textId="77777777" w:rsidR="00D92A1F" w:rsidRDefault="00D92A1F">
      <w:pPr>
        <w:spacing w:after="0" w:line="240" w:lineRule="auto"/>
      </w:pPr>
      <w:r>
        <w:separator/>
      </w:r>
    </w:p>
  </w:footnote>
  <w:footnote w:type="continuationSeparator" w:id="0">
    <w:p w14:paraId="23FACB84" w14:textId="77777777" w:rsidR="00D92A1F" w:rsidRDefault="00D92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4E9C8EB" w14:textId="77777777" w:rsidR="00ED3D24" w:rsidRDefault="00D92A1F" w:rsidP="00ED3D24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</w:rPr>
      <w:pict w14:anchorId="060FB5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15578" o:spid="_x0000_s2049" type="#_x0000_t75" style="position:absolute;left:0;text-align:left;margin-left:0;margin-top:0;width:528.2pt;height:305.85pt;z-index:-251658240;mso-position-horizontal:center;mso-position-horizontal-relative:margin;mso-position-vertical:center;mso-position-vertical-relative:margin" o:allowincell="f">
          <v:imagedata r:id="rId1" o:title="marca dágua" gain="19661f" blacklevel="22938f"/>
          <w10:wrap anchorx="margin" anchory="margin"/>
        </v:shape>
      </w:pict>
    </w:r>
    <w:r w:rsidR="00ED3D24">
      <w:rPr>
        <w:rFonts w:ascii="Century Gothic" w:hAnsi="Century Gothic"/>
        <w:noProof/>
        <w:color w:val="0066FF"/>
        <w:lang w:val="pt-BR" w:eastAsia="zh-CN"/>
      </w:rPr>
      <w:drawing>
        <wp:inline distT="0" distB="0" distL="0" distR="0" wp14:anchorId="23BCF0C1" wp14:editId="226CD9B5">
          <wp:extent cx="450761" cy="432435"/>
          <wp:effectExtent l="0" t="0" r="6985" b="5715"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7CDB7F0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MINISTÉRIO DA EDUCAÇÃO</w:t>
    </w:r>
  </w:p>
  <w:p w14:paraId="6A16407C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b/>
        <w:color w:val="002060"/>
        <w:sz w:val="20"/>
      </w:rPr>
    </w:pPr>
    <w:r w:rsidRPr="00151684">
      <w:rPr>
        <w:rFonts w:ascii="Century Gothic" w:hAnsi="Century Gothic"/>
        <w:b/>
        <w:color w:val="002060"/>
        <w:sz w:val="20"/>
      </w:rPr>
      <w:t>Universidade Federal do Sul da Bahia</w:t>
    </w:r>
  </w:p>
  <w:p w14:paraId="72B4CE21" w14:textId="77777777" w:rsidR="00ED3D24" w:rsidRPr="00151684" w:rsidRDefault="00ED3D24" w:rsidP="00ED3D24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>Pró-Reitoria de Ações Afirmativas</w:t>
    </w:r>
  </w:p>
  <w:p w14:paraId="1D54B636" w14:textId="77777777" w:rsidR="00ED3D24" w:rsidRPr="00151684" w:rsidRDefault="00ED3D24" w:rsidP="00DC7158">
    <w:pPr>
      <w:pStyle w:val="Cabealho"/>
      <w:jc w:val="center"/>
      <w:rPr>
        <w:rFonts w:ascii="Century Gothic" w:hAnsi="Century Gothic"/>
        <w:color w:val="002060"/>
        <w:sz w:val="20"/>
      </w:rPr>
    </w:pPr>
    <w:r w:rsidRPr="00151684">
      <w:rPr>
        <w:rFonts w:ascii="Century Gothic" w:hAnsi="Century Gothic"/>
        <w:color w:val="002060"/>
        <w:sz w:val="20"/>
      </w:rPr>
      <w:t xml:space="preserve">Coordenação de </w:t>
    </w:r>
    <w:r w:rsidR="00DC7158" w:rsidRPr="00151684">
      <w:rPr>
        <w:rFonts w:ascii="Century Gothic" w:hAnsi="Century Gothic"/>
        <w:color w:val="002060"/>
        <w:sz w:val="20"/>
      </w:rPr>
      <w:t>Políticas de Promoção da Diversidade</w:t>
    </w:r>
  </w:p>
  <w:p w14:paraId="55DEF096" w14:textId="77777777" w:rsidR="002D381A" w:rsidRPr="00760205" w:rsidRDefault="00ED3D24">
    <w:pPr>
      <w:pStyle w:val="Cabealho"/>
      <w:rPr>
        <w:lang w:val="pt-BR"/>
      </w:rPr>
    </w:pPr>
    <w:r w:rsidRPr="00395FB6">
      <w:rPr>
        <w:rFonts w:ascii="Century Gothic" w:hAnsi="Century Gothic"/>
        <w:noProof/>
        <w:color w:val="002060"/>
        <w:lang w:val="pt-BR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E8B411" wp14:editId="2E50DCAC">
              <wp:simplePos x="0" y="0"/>
              <wp:positionH relativeFrom="column">
                <wp:posOffset>56515</wp:posOffset>
              </wp:positionH>
              <wp:positionV relativeFrom="paragraph">
                <wp:posOffset>66040</wp:posOffset>
              </wp:positionV>
              <wp:extent cx="6310648" cy="0"/>
              <wp:effectExtent l="0" t="0" r="1397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10648" cy="0"/>
                      </a:xfrm>
                      <a:prstGeom prst="line">
                        <a:avLst/>
                      </a:prstGeom>
                      <a:ln>
                        <a:solidFill>
                          <a:srgbClr val="F85B4A"/>
                        </a:solidFill>
                      </a:ln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34AC34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45pt,5.2pt" to="501.3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aoc3AEAAAkEAAAOAAAAZHJzL2Uyb0RvYy54bWysU9uO0zAQfUfiHyy/06TtUq2ipivoqvCA&#10;oFrgA1xn3FryTWPTtH/P2EnDCpBWQrxYHnvO8Zwz4/XDxRp2Bozau5bPZzVn4KTvtDu2/Pu33Zt7&#10;zmISrhPGO2j5FSJ/2Lx+te5DAwt/8qYDZETiYtOHlp9SCk1VRXkCK+LMB3B0qTxakSjEY9Wh6Ind&#10;mmpR16uq99gF9BJipNPH4ZJvCr9SINMXpSIkZlpOtaWyYlkPea02a9EcUYSTlmMZ4h+qsEI7enSi&#10;ehRJsB+o/6CyWqKPXqWZ9LbySmkJRQOpmde/qfl6EgGKFjInhsmm+P9o5efzHpnuWr7kzAlLLdpS&#10;o2TyyBCSZ8tsUR9iQ5lbt8cximGPWe9FoWXK6PCRul8cIE3sUgy+TgbDJTFJh6vlvF7d0UjI2101&#10;UGSqgDF9AG9Z3rTcaJe1i0acP8VEz1LqLSUfG5fX6I3udtqYEuDxsDXIzoK6vbt/+/7uXa6egM/S&#10;KMrQKmsaVJRduhoYaJ9AkSFU7bI8X0YRJlohJbi0GHmNo+wMU1TCBKxfBo75GQplTCfw4mXwhCgv&#10;e5cmsNXO498I0mU+lqyG/JsDg+5swcF319LfYg3NW3Fu/Bt5oJ/HBf7rB29+AgAA//8DAFBLAwQU&#10;AAYACAAAACEA1FzrcdsAAAAIAQAADwAAAGRycy9kb3ducmV2LnhtbEyPwU7DMBBE70j8g7VIXBC1&#10;iRCUEKdCSAgOSFVTPmATL3GEvU5jtw1/jysOcNyZ0eybajV7Jw40xSGwhpuFAkHcBTNwr+Fj+3K9&#10;BBETskEXmDR8U4RVfX5WYWnCkTd0aFIvcgnHEjXYlMZSythZ8hgXYSTO3meYPKZ8Tr00Ex5zuXey&#10;UOpOehw4f7A40rOl7qvZew1v3bZ538nCKcdXzr62a7vDtdaXF/PTI4hEc/oLwwk/o0OdmdqwZxOF&#10;07B8yMEsq1sQJ1up4h5E+6vIupL/B9Q/AAAA//8DAFBLAQItABQABgAIAAAAIQC2gziS/gAAAOEB&#10;AAATAAAAAAAAAAAAAAAAAAAAAABbQ29udGVudF9UeXBlc10ueG1sUEsBAi0AFAAGAAgAAAAhADj9&#10;If/WAAAAlAEAAAsAAAAAAAAAAAAAAAAALwEAAF9yZWxzLy5yZWxzUEsBAi0AFAAGAAgAAAAhADxt&#10;qhzcAQAACQQAAA4AAAAAAAAAAAAAAAAALgIAAGRycy9lMm9Eb2MueG1sUEsBAi0AFAAGAAgAAAAh&#10;ANRc63HbAAAACAEAAA8AAAAAAAAAAAAAAAAANgQAAGRycy9kb3ducmV2LnhtbFBLBQYAAAAABAAE&#10;APMAAAA+BQAAAAA=&#10;" strokecolor="#f85b4a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1193"/>
    <w:multiLevelType w:val="hybridMultilevel"/>
    <w:tmpl w:val="AFEA4674"/>
    <w:lvl w:ilvl="0" w:tplc="1E22816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57D0D"/>
    <w:multiLevelType w:val="hybridMultilevel"/>
    <w:tmpl w:val="4AB468F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D6A55"/>
    <w:multiLevelType w:val="hybridMultilevel"/>
    <w:tmpl w:val="F2FAF374"/>
    <w:lvl w:ilvl="0" w:tplc="1E22816C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8752B57A">
      <w:start w:val="1"/>
      <w:numFmt w:val="lowerLetter"/>
      <w:lvlText w:val="%2."/>
      <w:lvlJc w:val="left"/>
      <w:pPr>
        <w:ind w:left="1364" w:hanging="360"/>
      </w:pPr>
    </w:lvl>
    <w:lvl w:ilvl="2" w:tplc="7848CCAC">
      <w:start w:val="1"/>
      <w:numFmt w:val="lowerRoman"/>
      <w:lvlText w:val="%3."/>
      <w:lvlJc w:val="right"/>
      <w:pPr>
        <w:ind w:left="2084" w:hanging="180"/>
      </w:pPr>
    </w:lvl>
    <w:lvl w:ilvl="3" w:tplc="66703F56">
      <w:start w:val="1"/>
      <w:numFmt w:val="decimal"/>
      <w:lvlText w:val="%4."/>
      <w:lvlJc w:val="left"/>
      <w:pPr>
        <w:ind w:left="2804" w:hanging="360"/>
      </w:pPr>
    </w:lvl>
    <w:lvl w:ilvl="4" w:tplc="4D761F0C">
      <w:start w:val="1"/>
      <w:numFmt w:val="lowerLetter"/>
      <w:lvlText w:val="%5."/>
      <w:lvlJc w:val="left"/>
      <w:pPr>
        <w:ind w:left="3524" w:hanging="360"/>
      </w:pPr>
    </w:lvl>
    <w:lvl w:ilvl="5" w:tplc="9348CC9C">
      <w:start w:val="1"/>
      <w:numFmt w:val="lowerRoman"/>
      <w:lvlText w:val="%6."/>
      <w:lvlJc w:val="right"/>
      <w:pPr>
        <w:ind w:left="4244" w:hanging="180"/>
      </w:pPr>
    </w:lvl>
    <w:lvl w:ilvl="6" w:tplc="17EC2864">
      <w:start w:val="1"/>
      <w:numFmt w:val="decimal"/>
      <w:lvlText w:val="%7."/>
      <w:lvlJc w:val="left"/>
      <w:pPr>
        <w:ind w:left="4964" w:hanging="360"/>
      </w:pPr>
    </w:lvl>
    <w:lvl w:ilvl="7" w:tplc="CC348124">
      <w:start w:val="1"/>
      <w:numFmt w:val="lowerLetter"/>
      <w:lvlText w:val="%8."/>
      <w:lvlJc w:val="left"/>
      <w:pPr>
        <w:ind w:left="5684" w:hanging="360"/>
      </w:pPr>
    </w:lvl>
    <w:lvl w:ilvl="8" w:tplc="B90C7A2C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5E27810"/>
    <w:multiLevelType w:val="hybridMultilevel"/>
    <w:tmpl w:val="64FA2A08"/>
    <w:lvl w:ilvl="0" w:tplc="F24AA5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716452"/>
    <w:multiLevelType w:val="hybridMultilevel"/>
    <w:tmpl w:val="1C904B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C03640"/>
    <w:multiLevelType w:val="hybridMultilevel"/>
    <w:tmpl w:val="947E11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087"/>
    <w:rsid w:val="00000A9D"/>
    <w:rsid w:val="0002587E"/>
    <w:rsid w:val="0006566E"/>
    <w:rsid w:val="000A05F6"/>
    <w:rsid w:val="000A488A"/>
    <w:rsid w:val="000D0599"/>
    <w:rsid w:val="000E682D"/>
    <w:rsid w:val="000E7689"/>
    <w:rsid w:val="00101C9D"/>
    <w:rsid w:val="00115A11"/>
    <w:rsid w:val="00117D00"/>
    <w:rsid w:val="00135C5E"/>
    <w:rsid w:val="00151684"/>
    <w:rsid w:val="0015525C"/>
    <w:rsid w:val="00156EF1"/>
    <w:rsid w:val="00164E98"/>
    <w:rsid w:val="00182107"/>
    <w:rsid w:val="001B16CA"/>
    <w:rsid w:val="001C0F43"/>
    <w:rsid w:val="002229ED"/>
    <w:rsid w:val="00232240"/>
    <w:rsid w:val="00237AF8"/>
    <w:rsid w:val="00255172"/>
    <w:rsid w:val="00265F63"/>
    <w:rsid w:val="002A2E50"/>
    <w:rsid w:val="002C2563"/>
    <w:rsid w:val="002D381A"/>
    <w:rsid w:val="002E682F"/>
    <w:rsid w:val="00332F1C"/>
    <w:rsid w:val="00343FBB"/>
    <w:rsid w:val="00360FD0"/>
    <w:rsid w:val="00364F2B"/>
    <w:rsid w:val="0037096C"/>
    <w:rsid w:val="003861D0"/>
    <w:rsid w:val="003D0FBD"/>
    <w:rsid w:val="003D3BA4"/>
    <w:rsid w:val="003E5D91"/>
    <w:rsid w:val="003F654F"/>
    <w:rsid w:val="003F737D"/>
    <w:rsid w:val="00401291"/>
    <w:rsid w:val="00401E15"/>
    <w:rsid w:val="00480808"/>
    <w:rsid w:val="00490087"/>
    <w:rsid w:val="00494722"/>
    <w:rsid w:val="00494B65"/>
    <w:rsid w:val="004B12BC"/>
    <w:rsid w:val="004B493C"/>
    <w:rsid w:val="004B5284"/>
    <w:rsid w:val="004C67FD"/>
    <w:rsid w:val="004C7B11"/>
    <w:rsid w:val="004D4877"/>
    <w:rsid w:val="004E5986"/>
    <w:rsid w:val="004E6833"/>
    <w:rsid w:val="00504361"/>
    <w:rsid w:val="005137E2"/>
    <w:rsid w:val="00521495"/>
    <w:rsid w:val="0056114D"/>
    <w:rsid w:val="00563531"/>
    <w:rsid w:val="00564B54"/>
    <w:rsid w:val="00565E2F"/>
    <w:rsid w:val="005D544E"/>
    <w:rsid w:val="005E5E2B"/>
    <w:rsid w:val="005F41CC"/>
    <w:rsid w:val="00605048"/>
    <w:rsid w:val="0061237C"/>
    <w:rsid w:val="006515E8"/>
    <w:rsid w:val="00662EF8"/>
    <w:rsid w:val="006632C7"/>
    <w:rsid w:val="006833D8"/>
    <w:rsid w:val="006A0E84"/>
    <w:rsid w:val="006E7AB7"/>
    <w:rsid w:val="006F1118"/>
    <w:rsid w:val="00741FDE"/>
    <w:rsid w:val="00760205"/>
    <w:rsid w:val="007713A9"/>
    <w:rsid w:val="00795170"/>
    <w:rsid w:val="007A0103"/>
    <w:rsid w:val="007B4D65"/>
    <w:rsid w:val="007C5C41"/>
    <w:rsid w:val="007D7D1F"/>
    <w:rsid w:val="007F7E52"/>
    <w:rsid w:val="00820857"/>
    <w:rsid w:val="00826CD7"/>
    <w:rsid w:val="008347EF"/>
    <w:rsid w:val="00841843"/>
    <w:rsid w:val="00854348"/>
    <w:rsid w:val="008A1F8F"/>
    <w:rsid w:val="008B3877"/>
    <w:rsid w:val="008F00F8"/>
    <w:rsid w:val="00925F5D"/>
    <w:rsid w:val="009432F1"/>
    <w:rsid w:val="00946252"/>
    <w:rsid w:val="0098300D"/>
    <w:rsid w:val="009A1FD8"/>
    <w:rsid w:val="009A7D17"/>
    <w:rsid w:val="009B2820"/>
    <w:rsid w:val="009E37DE"/>
    <w:rsid w:val="009F0B81"/>
    <w:rsid w:val="00A04504"/>
    <w:rsid w:val="00A11744"/>
    <w:rsid w:val="00A36F67"/>
    <w:rsid w:val="00A64CBF"/>
    <w:rsid w:val="00A91EBE"/>
    <w:rsid w:val="00AB1341"/>
    <w:rsid w:val="00AE0880"/>
    <w:rsid w:val="00AE267E"/>
    <w:rsid w:val="00AF4B53"/>
    <w:rsid w:val="00B03D58"/>
    <w:rsid w:val="00B07701"/>
    <w:rsid w:val="00B128DA"/>
    <w:rsid w:val="00B15642"/>
    <w:rsid w:val="00B30F62"/>
    <w:rsid w:val="00B419AD"/>
    <w:rsid w:val="00B5468E"/>
    <w:rsid w:val="00B56315"/>
    <w:rsid w:val="00B570A9"/>
    <w:rsid w:val="00B8163C"/>
    <w:rsid w:val="00B9569D"/>
    <w:rsid w:val="00BA04CC"/>
    <w:rsid w:val="00BB0933"/>
    <w:rsid w:val="00BF473C"/>
    <w:rsid w:val="00C30500"/>
    <w:rsid w:val="00C5755F"/>
    <w:rsid w:val="00C62B67"/>
    <w:rsid w:val="00C84E64"/>
    <w:rsid w:val="00C9109A"/>
    <w:rsid w:val="00C9301B"/>
    <w:rsid w:val="00CB2712"/>
    <w:rsid w:val="00CC4C13"/>
    <w:rsid w:val="00CD5E29"/>
    <w:rsid w:val="00CE4011"/>
    <w:rsid w:val="00CF6011"/>
    <w:rsid w:val="00D169A4"/>
    <w:rsid w:val="00D25C8E"/>
    <w:rsid w:val="00D26765"/>
    <w:rsid w:val="00D30986"/>
    <w:rsid w:val="00D33EE0"/>
    <w:rsid w:val="00D35E92"/>
    <w:rsid w:val="00D4190C"/>
    <w:rsid w:val="00D56A5A"/>
    <w:rsid w:val="00D611FE"/>
    <w:rsid w:val="00D66811"/>
    <w:rsid w:val="00D906CA"/>
    <w:rsid w:val="00D92A1F"/>
    <w:rsid w:val="00D96AE9"/>
    <w:rsid w:val="00DA2A20"/>
    <w:rsid w:val="00DC7158"/>
    <w:rsid w:val="00DF1833"/>
    <w:rsid w:val="00E06BBD"/>
    <w:rsid w:val="00E12DAB"/>
    <w:rsid w:val="00E156BA"/>
    <w:rsid w:val="00E20BB4"/>
    <w:rsid w:val="00E232E1"/>
    <w:rsid w:val="00E42A18"/>
    <w:rsid w:val="00E54D41"/>
    <w:rsid w:val="00E76C78"/>
    <w:rsid w:val="00EB1088"/>
    <w:rsid w:val="00EB7100"/>
    <w:rsid w:val="00EB7EAB"/>
    <w:rsid w:val="00ED3D24"/>
    <w:rsid w:val="00EE4599"/>
    <w:rsid w:val="00EF716D"/>
    <w:rsid w:val="00F07379"/>
    <w:rsid w:val="00F26E38"/>
    <w:rsid w:val="00F30102"/>
    <w:rsid w:val="00F353FD"/>
    <w:rsid w:val="00F4343E"/>
    <w:rsid w:val="00F45420"/>
    <w:rsid w:val="00F82151"/>
    <w:rsid w:val="00F9383A"/>
    <w:rsid w:val="00FB4142"/>
    <w:rsid w:val="00FD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E11CCA"/>
  <w15:chartTrackingRefBased/>
  <w15:docId w15:val="{DFCC9C8A-DE25-484E-9EEF-F17313FEC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18"/>
    <w:unhideWhenUsed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18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E3E3E" w:themeColor="background2" w:themeShade="40"/>
    </w:rPr>
  </w:style>
  <w:style w:type="paragraph" w:styleId="Cabealho">
    <w:name w:val="header"/>
    <w:basedOn w:val="Normal"/>
    <w:link w:val="CabealhoChar"/>
    <w:uiPriority w:val="9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DDDDDD" w:themeColor="accent1" w:frame="1"/>
        <w:left w:val="single" w:sz="2" w:space="10" w:color="DDDDDD" w:themeColor="accent1" w:frame="1"/>
        <w:bottom w:val="single" w:sz="2" w:space="10" w:color="DDDDDD" w:themeColor="accent1" w:frame="1"/>
        <w:right w:val="single" w:sz="2" w:space="10" w:color="DDDDDD" w:themeColor="accent1" w:frame="1"/>
      </w:pBdr>
      <w:ind w:left="1152" w:right="1152"/>
    </w:pPr>
    <w:rPr>
      <w:rFonts w:eastAsiaTheme="minorEastAsia"/>
      <w:i/>
      <w:iCs/>
      <w:color w:val="A5A5A5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000000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919191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styleId="TabeladeGrade1Claro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o-nfase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5Escuro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o-nfase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TabeladeGrade5Escuro-nfase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abeladeGrade5Escuro-nfase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abeladeGrade5Escuro-nfase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abeladeGrade5Escuro-nfase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adeGrade5Escuro-nfase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adeGrade6Colorido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o-nfase1">
    <w:name w:val="Grid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eGrade6Colorido-nfase2">
    <w:name w:val="Grid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eGrade6Colorido-nfase3">
    <w:name w:val="Grid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eGrade6Colorido-nfase4">
    <w:name w:val="Grid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eGrade6Colorido-nfase5">
    <w:name w:val="Grid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eGrade6Colorido-nfase6">
    <w:name w:val="Grid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eGrade7Colorido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o-nfase1">
    <w:name w:val="Grid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TabeladeGrade7Colorido-nfase2">
    <w:name w:val="Grid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abeladeGrade7Colorido-nfase3">
    <w:name w:val="Grid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abeladeGrade7Colorido-nfase4">
    <w:name w:val="Grid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abeladeGrade7Colorido-nfase5">
    <w:name w:val="Grid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adeGrade7Colorido-nfase6">
    <w:name w:val="Grid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6E6E6E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rsid w:val="00BF473C"/>
    <w:rPr>
      <w:rFonts w:asciiTheme="majorHAnsi" w:eastAsiaTheme="majorEastAsia" w:hAnsiTheme="majorHAnsi" w:cstheme="majorBidi"/>
      <w:color w:val="6E6E6E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iperlink">
    <w:name w:val="Hyperlink"/>
    <w:basedOn w:val="Fontepargpadro"/>
    <w:uiPriority w:val="99"/>
    <w:unhideWhenUsed/>
    <w:rsid w:val="00CD5E29"/>
    <w:rPr>
      <w:color w:val="5F5F5F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A5A5A5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A5A5A5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A5A5A5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meroda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unhideWhenUsed/>
    <w:qFormat/>
    <w:rsid w:val="002C2563"/>
    <w:pPr>
      <w:ind w:left="720"/>
      <w:contextualSpacing/>
    </w:pPr>
  </w:style>
  <w:style w:type="table" w:styleId="Tabulaodelista-Tomclaro1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1Claro-nfase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1Claro-nfase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1Claro-nfase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1Claro-nfase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1Claro-nfase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1Claro-nfase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2-nfase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2-nfase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2-nfase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2-nfase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2-nfase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2-nfase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aLista3-nfase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TabeladaLista3-nfase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TabeladaLista3-nfase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TabeladaLista3-nfase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TabeladaLista3-nfase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adaLista3-nfase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eladaLista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4-nfase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4-nfase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4-nfase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4-nfase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4-nfase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4-nfase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aodelista-Tomescuro5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5Escuro-nfase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aLista6Colorido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aLista6Colorido-nfase1">
    <w:name w:val="List Table 6 Colorful Accent 1"/>
    <w:basedOn w:val="Tabelanormal"/>
    <w:uiPriority w:val="51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4" w:space="0" w:color="DDDDDD" w:themeColor="accent1"/>
        <w:bottom w:val="single" w:sz="4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TabeladaLista6Colorido-nfase2">
    <w:name w:val="List Table 6 Colorful Accent 2"/>
    <w:basedOn w:val="Tabelanormal"/>
    <w:uiPriority w:val="51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Borders>
        <w:top w:val="single" w:sz="4" w:space="0" w:color="B2B2B2" w:themeColor="accent2"/>
        <w:bottom w:val="single" w:sz="4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abeladaLista6Colorido-nfase3">
    <w:name w:val="List Table 6 Colorful Accent 3"/>
    <w:basedOn w:val="Tabelanormal"/>
    <w:uiPriority w:val="51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Borders>
        <w:top w:val="single" w:sz="4" w:space="0" w:color="969696" w:themeColor="accent3"/>
        <w:bottom w:val="single" w:sz="4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abeladaLista6Colorido-nfase4">
    <w:name w:val="List Table 6 Colorful Accent 4"/>
    <w:basedOn w:val="Tabelanormal"/>
    <w:uiPriority w:val="51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Borders>
        <w:top w:val="single" w:sz="4" w:space="0" w:color="808080" w:themeColor="accent4"/>
        <w:bottom w:val="single" w:sz="4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abeladaLista6Colorido-nfase5">
    <w:name w:val="List Table 6 Colorful Accent 5"/>
    <w:basedOn w:val="Tabelanormal"/>
    <w:uiPriority w:val="51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Borders>
        <w:top w:val="single" w:sz="4" w:space="0" w:color="5F5F5F" w:themeColor="accent5"/>
        <w:bottom w:val="single" w:sz="4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adaLista6Colorido-nfase6">
    <w:name w:val="List Table 6 Colorful Accent 6"/>
    <w:basedOn w:val="Tabelanormal"/>
    <w:uiPriority w:val="51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Borders>
        <w:top w:val="single" w:sz="4" w:space="0" w:color="4D4D4D" w:themeColor="accent6"/>
        <w:bottom w:val="single" w:sz="4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adaLista7Colorido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1">
    <w:name w:val="List Table 7 Colorful Accent 1"/>
    <w:basedOn w:val="Tabelanormal"/>
    <w:uiPriority w:val="52"/>
    <w:rsid w:val="002C2563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2">
    <w:name w:val="List Table 7 Colorful Accent 2"/>
    <w:basedOn w:val="Tabelanormal"/>
    <w:uiPriority w:val="52"/>
    <w:rsid w:val="002C2563"/>
    <w:pPr>
      <w:spacing w:after="0" w:line="240" w:lineRule="auto"/>
    </w:pPr>
    <w:rPr>
      <w:color w:val="858585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3">
    <w:name w:val="List Table 7 Colorful Accent 3"/>
    <w:basedOn w:val="Tabelanormal"/>
    <w:uiPriority w:val="52"/>
    <w:rsid w:val="002C2563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4">
    <w:name w:val="List Table 7 Colorful Accent 4"/>
    <w:basedOn w:val="Tabelanormal"/>
    <w:uiPriority w:val="52"/>
    <w:rsid w:val="002C2563"/>
    <w:pPr>
      <w:spacing w:after="0" w:line="240" w:lineRule="auto"/>
    </w:pPr>
    <w:rPr>
      <w:color w:val="5F5F5F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5">
    <w:name w:val="List Table 7 Colorful Accent 5"/>
    <w:basedOn w:val="Tabelanormal"/>
    <w:uiPriority w:val="52"/>
    <w:rsid w:val="002C2563"/>
    <w:pPr>
      <w:spacing w:after="0" w:line="240" w:lineRule="auto"/>
    </w:pPr>
    <w:rPr>
      <w:color w:val="474747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aLista7Colorido-nfase6">
    <w:name w:val="List Table 7 Colorful Accent 6"/>
    <w:basedOn w:val="Tabelanormal"/>
    <w:uiPriority w:val="52"/>
    <w:rsid w:val="002C2563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bottom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bottom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bottom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bottom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bottom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aPgina">
    <w:name w:val="page number"/>
    <w:basedOn w:val="Fontepargpadro"/>
    <w:uiPriority w:val="99"/>
    <w:semiHidden/>
    <w:unhideWhenUsed/>
    <w:rsid w:val="002C2563"/>
  </w:style>
  <w:style w:type="table" w:styleId="TabelaSimples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adedeTabelaClaro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6E6E6E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table" w:customStyle="1" w:styleId="TabeladeGrade4-nfase61">
    <w:name w:val="Tabela de Grade 4 - Ênfase 61"/>
    <w:basedOn w:val="Tabelanormal"/>
    <w:next w:val="Tabelanormal"/>
    <w:uiPriority w:val="49"/>
    <w:rsid w:val="003F654F"/>
    <w:pPr>
      <w:spacing w:after="0" w:line="240" w:lineRule="auto"/>
    </w:pPr>
    <w:rPr>
      <w:rFonts w:ascii="Calibri" w:eastAsia="Calibri" w:hAnsi="Calibri" w:cs="Times New Roman"/>
      <w:color w:val="auto"/>
      <w:lang w:val="pt-BR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HospedagemAnexoCotao">
    <w:name w:val="Hospedagem Anexo Cotação"/>
    <w:basedOn w:val="Tabelanormal"/>
    <w:uiPriority w:val="99"/>
    <w:rsid w:val="003861D0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sis2018">
    <w:name w:val="Prosis 2018"/>
    <w:basedOn w:val="Normal"/>
    <w:link w:val="Prosis2018Char"/>
    <w:qFormat/>
    <w:rsid w:val="0015168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  <w:jc w:val="both"/>
    </w:pPr>
    <w:rPr>
      <w:rFonts w:ascii="Calibri" w:eastAsia="Calibri" w:hAnsi="Calibri" w:cs="Calibri"/>
      <w:bCs/>
      <w:color w:val="0D0D0D" w:themeColor="text1" w:themeTint="F2"/>
      <w:lang w:val="pt-BR"/>
    </w:rPr>
  </w:style>
  <w:style w:type="character" w:customStyle="1" w:styleId="Prosis2018Char">
    <w:name w:val="Prosis 2018 Char"/>
    <w:basedOn w:val="Fontepargpadro"/>
    <w:link w:val="Prosis2018"/>
    <w:rsid w:val="00151684"/>
    <w:rPr>
      <w:rFonts w:ascii="Calibri" w:eastAsia="Calibri" w:hAnsi="Calibri" w:cs="Calibri"/>
      <w:bCs/>
      <w:color w:val="0D0D0D" w:themeColor="text1" w:themeTint="F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74498\AppData\Roaming\Microsoft\Template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296CCC-B2F4-491E-8246-200F056236C1}"/>
      </w:docPartPr>
      <w:docPartBody>
        <w:p w:rsidR="00D63448" w:rsidRDefault="00A92AB8">
          <w:r w:rsidRPr="005C77F3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A30ACF122B4BB2965A362C276B1C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DB4C04-5D0B-44F2-B6A9-0491D1B473C1}"/>
      </w:docPartPr>
      <w:docPartBody>
        <w:p w:rsidR="00D63448" w:rsidRDefault="00A92AB8" w:rsidP="00A92AB8">
          <w:pPr>
            <w:pStyle w:val="93A30ACF122B4BB2965A362C276B1CAF"/>
          </w:pPr>
          <w:r w:rsidRPr="005C77F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75EB33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59"/>
    <w:rsid w:val="00154449"/>
    <w:rsid w:val="00203232"/>
    <w:rsid w:val="002365DE"/>
    <w:rsid w:val="00267543"/>
    <w:rsid w:val="002C6DEB"/>
    <w:rsid w:val="00301C9A"/>
    <w:rsid w:val="004A4591"/>
    <w:rsid w:val="004D3F8B"/>
    <w:rsid w:val="00623014"/>
    <w:rsid w:val="00741F59"/>
    <w:rsid w:val="00765ADC"/>
    <w:rsid w:val="00797A76"/>
    <w:rsid w:val="007E76F7"/>
    <w:rsid w:val="00826B42"/>
    <w:rsid w:val="00890831"/>
    <w:rsid w:val="008B5DCB"/>
    <w:rsid w:val="008E5B01"/>
    <w:rsid w:val="008E6E33"/>
    <w:rsid w:val="008E7880"/>
    <w:rsid w:val="008F63FF"/>
    <w:rsid w:val="00901F47"/>
    <w:rsid w:val="00946574"/>
    <w:rsid w:val="00961E09"/>
    <w:rsid w:val="009D7E6D"/>
    <w:rsid w:val="00A54D48"/>
    <w:rsid w:val="00A60F72"/>
    <w:rsid w:val="00A834B9"/>
    <w:rsid w:val="00A92AB8"/>
    <w:rsid w:val="00AC35C0"/>
    <w:rsid w:val="00AF5917"/>
    <w:rsid w:val="00B04C88"/>
    <w:rsid w:val="00B62836"/>
    <w:rsid w:val="00CD5BE9"/>
    <w:rsid w:val="00CF76E1"/>
    <w:rsid w:val="00D63448"/>
    <w:rsid w:val="00DC73A7"/>
    <w:rsid w:val="00DF70CC"/>
    <w:rsid w:val="00E5017C"/>
    <w:rsid w:val="00E576C0"/>
    <w:rsid w:val="00EA4B9F"/>
    <w:rsid w:val="00EB7224"/>
    <w:rsid w:val="00F21A92"/>
    <w:rsid w:val="00F92DBE"/>
    <w:rsid w:val="00FA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92AB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146A0F575CB34A5DACAEA493BA40A605">
    <w:name w:val="146A0F575CB34A5DACAEA493BA40A605"/>
  </w:style>
  <w:style w:type="paragraph" w:customStyle="1" w:styleId="E59C4023BF77422B9DC6FAB515115679">
    <w:name w:val="E59C4023BF77422B9DC6FAB515115679"/>
  </w:style>
  <w:style w:type="paragraph" w:customStyle="1" w:styleId="E1EDD30E7DE9479EB9FDEE55AE0ADF4C">
    <w:name w:val="E1EDD30E7DE9479EB9FDEE55AE0ADF4C"/>
  </w:style>
  <w:style w:type="paragraph" w:customStyle="1" w:styleId="7D8DF9EB452E4C6E87BDC5E2A8F1468E">
    <w:name w:val="7D8DF9EB452E4C6E87BDC5E2A8F1468E"/>
  </w:style>
  <w:style w:type="paragraph" w:customStyle="1" w:styleId="E53351188E0D476FB8839D17EF74AB1A">
    <w:name w:val="E53351188E0D476FB8839D17EF74AB1A"/>
  </w:style>
  <w:style w:type="paragraph" w:customStyle="1" w:styleId="39160F3B39FC4B3B8BA70E58C3EDA7BD">
    <w:name w:val="39160F3B39FC4B3B8BA70E58C3EDA7BD"/>
  </w:style>
  <w:style w:type="paragraph" w:customStyle="1" w:styleId="A7AE76885A484AA49C2FB0D961981010">
    <w:name w:val="A7AE76885A484AA49C2FB0D961981010"/>
  </w:style>
  <w:style w:type="paragraph" w:customStyle="1" w:styleId="C36FAAF3239D4177A89750C8130EF914">
    <w:name w:val="C36FAAF3239D4177A89750C8130EF914"/>
  </w:style>
  <w:style w:type="paragraph" w:customStyle="1" w:styleId="96F72A8EA54E44BA8D2BAEEA5F513BD0">
    <w:name w:val="96F72A8EA54E44BA8D2BAEEA5F513BD0"/>
  </w:style>
  <w:style w:type="paragraph" w:customStyle="1" w:styleId="EF4F202079714A848F702234361B86C0">
    <w:name w:val="EF4F202079714A848F702234361B86C0"/>
  </w:style>
  <w:style w:type="paragraph" w:customStyle="1" w:styleId="ED8F410D8C8D461CA947782C0809B81D">
    <w:name w:val="ED8F410D8C8D461CA947782C0809B81D"/>
  </w:style>
  <w:style w:type="paragraph" w:customStyle="1" w:styleId="F12FE5FFC6A14FEBAA403208DCF31DBF">
    <w:name w:val="F12FE5FFC6A14FEBAA403208DCF31DBF"/>
  </w:style>
  <w:style w:type="paragraph" w:customStyle="1" w:styleId="C20DAA1F482B4D0AA3534F2C80BCC6A6">
    <w:name w:val="C20DAA1F482B4D0AA3534F2C80BCC6A6"/>
    <w:rsid w:val="00741F59"/>
  </w:style>
  <w:style w:type="paragraph" w:customStyle="1" w:styleId="F106B6F7DC7A4B13883C708A5DCF753B">
    <w:name w:val="F106B6F7DC7A4B13883C708A5DCF753B"/>
    <w:rsid w:val="00741F59"/>
  </w:style>
  <w:style w:type="paragraph" w:customStyle="1" w:styleId="0F11C0E0D05C440A88177861F3375A80">
    <w:name w:val="0F11C0E0D05C440A88177861F3375A80"/>
    <w:rsid w:val="00741F59"/>
  </w:style>
  <w:style w:type="paragraph" w:customStyle="1" w:styleId="D5233699BD494F93A630A68263B23FA0">
    <w:name w:val="D5233699BD494F93A630A68263B23FA0"/>
    <w:rsid w:val="00741F59"/>
  </w:style>
  <w:style w:type="paragraph" w:customStyle="1" w:styleId="2BBDEEFFBBB14AADAD48C250DF8E1C51">
    <w:name w:val="2BBDEEFFBBB14AADAD48C250DF8E1C51"/>
    <w:rsid w:val="00741F59"/>
  </w:style>
  <w:style w:type="paragraph" w:customStyle="1" w:styleId="05B317F2355744D1BA263DC6D65D185A">
    <w:name w:val="05B317F2355744D1BA263DC6D65D185A"/>
    <w:rsid w:val="00741F59"/>
  </w:style>
  <w:style w:type="paragraph" w:customStyle="1" w:styleId="E5F5955CED0A4076839C218E8A89321E">
    <w:name w:val="E5F5955CED0A4076839C218E8A89321E"/>
    <w:rsid w:val="00741F59"/>
  </w:style>
  <w:style w:type="paragraph" w:customStyle="1" w:styleId="2982EF28B6F84F5FB43FE8E34182F802">
    <w:name w:val="2982EF28B6F84F5FB43FE8E34182F802"/>
    <w:rsid w:val="00A92AB8"/>
  </w:style>
  <w:style w:type="paragraph" w:customStyle="1" w:styleId="2DEF77118CA84DEBB0AEA0AC9A8B30EA">
    <w:name w:val="2DEF77118CA84DEBB0AEA0AC9A8B30EA"/>
    <w:rsid w:val="00A92AB8"/>
  </w:style>
  <w:style w:type="paragraph" w:customStyle="1" w:styleId="6CF23D73C486417FBDFA6431A04D5B30">
    <w:name w:val="6CF23D73C486417FBDFA6431A04D5B30"/>
    <w:rsid w:val="00A92AB8"/>
  </w:style>
  <w:style w:type="paragraph" w:customStyle="1" w:styleId="735FFE574FBC406EBE0BABBC3FC74C19">
    <w:name w:val="735FFE574FBC406EBE0BABBC3FC74C19"/>
    <w:rsid w:val="00A92AB8"/>
  </w:style>
  <w:style w:type="character" w:styleId="TextodoEspaoReservado">
    <w:name w:val="Placeholder Text"/>
    <w:basedOn w:val="Fontepargpadro"/>
    <w:uiPriority w:val="99"/>
    <w:semiHidden/>
    <w:rsid w:val="004A4591"/>
    <w:rPr>
      <w:color w:val="3B3838" w:themeColor="background2" w:themeShade="40"/>
    </w:rPr>
  </w:style>
  <w:style w:type="paragraph" w:customStyle="1" w:styleId="93A30ACF122B4BB2965A362C276B1CAF">
    <w:name w:val="93A30ACF122B4BB2965A362C276B1CAF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35FFE574FBC406EBE0BABBC3FC74C191">
    <w:name w:val="735FFE574FBC406EBE0BABBC3FC74C19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C1FD2ECCF9498EB99BB55D3C55BE38">
    <w:name w:val="33C1FD2ECCF9498EB99BB55D3C55BE38"/>
    <w:rsid w:val="00A92AB8"/>
  </w:style>
  <w:style w:type="paragraph" w:customStyle="1" w:styleId="942AC92D552A42DB8953B9AE86986540">
    <w:name w:val="942AC92D552A42DB8953B9AE8698654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1">
    <w:name w:val="942AC92D552A42DB8953B9AE86986540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2">
    <w:name w:val="942AC92D552A42DB8953B9AE86986540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">
    <w:name w:val="7E59039B7B9D4B888B9EEBE8FA3597B6"/>
    <w:rsid w:val="00A92AB8"/>
  </w:style>
  <w:style w:type="paragraph" w:customStyle="1" w:styleId="942AC92D552A42DB8953B9AE869865403">
    <w:name w:val="942AC92D552A42DB8953B9AE86986540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1">
    <w:name w:val="7E59039B7B9D4B888B9EEBE8FA3597B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833F6F2A7F54038AEE2D5EEA1C4DF2A">
    <w:name w:val="5833F6F2A7F54038AEE2D5EEA1C4DF2A"/>
    <w:rsid w:val="00A92AB8"/>
  </w:style>
  <w:style w:type="paragraph" w:customStyle="1" w:styleId="C607153FD2874FDFB027C9CFCB5E209C">
    <w:name w:val="C607153FD2874FDFB027C9CFCB5E209C"/>
    <w:rsid w:val="00A92AB8"/>
  </w:style>
  <w:style w:type="paragraph" w:customStyle="1" w:styleId="1931096F529B4388B1B6A801B7D7BE3F">
    <w:name w:val="1931096F529B4388B1B6A801B7D7BE3F"/>
    <w:rsid w:val="00A92AB8"/>
  </w:style>
  <w:style w:type="paragraph" w:customStyle="1" w:styleId="C7CAE7C653054D5EAC3CA256A7803C75">
    <w:name w:val="C7CAE7C653054D5EAC3CA256A7803C75"/>
    <w:rsid w:val="00A92AB8"/>
  </w:style>
  <w:style w:type="paragraph" w:customStyle="1" w:styleId="EE009F600CB44B0AA960B4FF8F7FA9F1">
    <w:name w:val="EE009F600CB44B0AA960B4FF8F7FA9F1"/>
    <w:rsid w:val="00A92AB8"/>
  </w:style>
  <w:style w:type="paragraph" w:customStyle="1" w:styleId="EE009F600CB44B0AA960B4FF8F7FA9F11">
    <w:name w:val="EE009F600CB44B0AA960B4FF8F7FA9F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42AC92D552A42DB8953B9AE869865404">
    <w:name w:val="942AC92D552A42DB8953B9AE8698654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7E59039B7B9D4B888B9EEBE8FA3597B62">
    <w:name w:val="7E59039B7B9D4B888B9EEBE8FA3597B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">
    <w:name w:val="EE2B4A58589D4F4EA0A818EF54121081"/>
    <w:rsid w:val="00A92AB8"/>
  </w:style>
  <w:style w:type="paragraph" w:customStyle="1" w:styleId="457465AD6E9A464DB5399EF5730E94E1">
    <w:name w:val="457465AD6E9A464DB5399EF5730E94E1"/>
    <w:rsid w:val="00A92AB8"/>
  </w:style>
  <w:style w:type="paragraph" w:customStyle="1" w:styleId="6C34381B390446A39B710F57B06D85BC">
    <w:name w:val="6C34381B390446A39B710F57B06D85BC"/>
    <w:rsid w:val="00A92AB8"/>
  </w:style>
  <w:style w:type="paragraph" w:customStyle="1" w:styleId="EE009F600CB44B0AA960B4FF8F7FA9F12">
    <w:name w:val="EE009F600CB44B0AA960B4FF8F7FA9F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E2B4A58589D4F4EA0A818EF541210811">
    <w:name w:val="EE2B4A58589D4F4EA0A818EF5412108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">
    <w:name w:val="457465AD6E9A464DB5399EF5730E94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">
    <w:name w:val="6C34381B390446A39B710F57B06D85B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">
    <w:name w:val="80E738948BA74ED8A1CBF9AEA084B25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">
    <w:name w:val="3985849375224A089D4D5E7B64047821"/>
    <w:rsid w:val="00A92AB8"/>
  </w:style>
  <w:style w:type="paragraph" w:customStyle="1" w:styleId="C684EDF6278C4FC18909556CD3A75A86">
    <w:name w:val="C684EDF6278C4FC18909556CD3A75A86"/>
    <w:rsid w:val="00A92AB8"/>
  </w:style>
  <w:style w:type="paragraph" w:customStyle="1" w:styleId="C2A447D49F3B4B88B462FDD5AD5D2347">
    <w:name w:val="C2A447D49F3B4B88B462FDD5AD5D2347"/>
    <w:rsid w:val="00A92AB8"/>
  </w:style>
  <w:style w:type="paragraph" w:customStyle="1" w:styleId="386F6F8FD84447D48ADE46CB5A1784CB">
    <w:name w:val="386F6F8FD84447D48ADE46CB5A1784CB"/>
    <w:rsid w:val="00A92AB8"/>
  </w:style>
  <w:style w:type="paragraph" w:customStyle="1" w:styleId="956A2339229744DC8AEA18F66FE9467C">
    <w:name w:val="956A2339229744DC8AEA18F66FE9467C"/>
    <w:rsid w:val="00A92AB8"/>
  </w:style>
  <w:style w:type="paragraph" w:customStyle="1" w:styleId="5D2EC038F40A4116835FCC615574B027">
    <w:name w:val="5D2EC038F40A4116835FCC615574B027"/>
    <w:rsid w:val="00A92AB8"/>
  </w:style>
  <w:style w:type="paragraph" w:customStyle="1" w:styleId="1F31BC67BA7445B883A2886039BAFD4D">
    <w:name w:val="1F31BC67BA7445B883A2886039BAFD4D"/>
    <w:rsid w:val="00A92AB8"/>
  </w:style>
  <w:style w:type="paragraph" w:customStyle="1" w:styleId="ED76B2940F4B4B98A12E1445F11DBFE4">
    <w:name w:val="ED76B2940F4B4B98A12E1445F11DBFE4"/>
    <w:rsid w:val="00A92AB8"/>
  </w:style>
  <w:style w:type="paragraph" w:customStyle="1" w:styleId="619B26A6AAA049A1B8E890C9BD858306">
    <w:name w:val="619B26A6AAA049A1B8E890C9BD858306"/>
    <w:rsid w:val="00A92AB8"/>
  </w:style>
  <w:style w:type="paragraph" w:customStyle="1" w:styleId="335A284DB77341DCAEBF7500FCF10AD4">
    <w:name w:val="335A284DB77341DCAEBF7500FCF10AD4"/>
    <w:rsid w:val="00A92AB8"/>
  </w:style>
  <w:style w:type="paragraph" w:customStyle="1" w:styleId="BD1FA7722F6643CDA426727826FD3562">
    <w:name w:val="BD1FA7722F6643CDA426727826FD3562"/>
    <w:rsid w:val="00A92AB8"/>
  </w:style>
  <w:style w:type="paragraph" w:customStyle="1" w:styleId="101E1B1D1A2C40F484440AC7A222ABFE">
    <w:name w:val="101E1B1D1A2C40F484440AC7A222ABFE"/>
    <w:rsid w:val="00A92AB8"/>
  </w:style>
  <w:style w:type="paragraph" w:customStyle="1" w:styleId="277E3B52EC454FDC9C8EA80DF1D5E704">
    <w:name w:val="277E3B52EC454FDC9C8EA80DF1D5E70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">
    <w:name w:val="277E3B52EC454FDC9C8EA80DF1D5E70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">
    <w:name w:val="386F6F8FD84447D48ADE46CB5A1784CB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">
    <w:name w:val="3985849375224A089D4D5E7B640478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">
    <w:name w:val="C684EDF6278C4FC18909556CD3A75A8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">
    <w:name w:val="956A2339229744DC8AEA18F66FE9467C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">
    <w:name w:val="5D2EC038F40A4116835FCC615574B02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">
    <w:name w:val="1F31BC67BA7445B883A2886039BAFD4D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">
    <w:name w:val="619B26A6AAA049A1B8E890C9BD858306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">
    <w:name w:val="ED76B2940F4B4B98A12E1445F11DBFE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2">
    <w:name w:val="457465AD6E9A464DB5399EF5730E94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2">
    <w:name w:val="6C34381B390446A39B710F57B06D85B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">
    <w:name w:val="335A284DB77341DCAEBF7500FCF10AD4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">
    <w:name w:val="BD1FA7722F6643CDA426727826FD3562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1">
    <w:name w:val="80E738948BA74ED8A1CBF9AEA084B257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">
    <w:name w:val="101E1B1D1A2C40F484440AC7A222ABFE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2">
    <w:name w:val="277E3B52EC454FDC9C8EA80DF1D5E70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2">
    <w:name w:val="386F6F8FD84447D48ADE46CB5A1784CB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2">
    <w:name w:val="3985849375224A089D4D5E7B640478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2">
    <w:name w:val="C684EDF6278C4FC18909556CD3A75A8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2">
    <w:name w:val="956A2339229744DC8AEA18F66FE9467C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2">
    <w:name w:val="5D2EC038F40A4116835FCC615574B02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2">
    <w:name w:val="1F31BC67BA7445B883A2886039BAFD4D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2">
    <w:name w:val="619B26A6AAA049A1B8E890C9BD858306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2">
    <w:name w:val="ED76B2940F4B4B98A12E1445F11DBFE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3">
    <w:name w:val="457465AD6E9A464DB5399EF5730E94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3">
    <w:name w:val="6C34381B390446A39B710F57B06D85B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2">
    <w:name w:val="335A284DB77341DCAEBF7500FCF10AD4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2">
    <w:name w:val="BD1FA7722F6643CDA426727826FD3562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2">
    <w:name w:val="80E738948BA74ED8A1CBF9AEA084B257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2">
    <w:name w:val="101E1B1D1A2C40F484440AC7A222ABFE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3">
    <w:name w:val="277E3B52EC454FDC9C8EA80DF1D5E70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3">
    <w:name w:val="386F6F8FD84447D48ADE46CB5A1784CB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3">
    <w:name w:val="3985849375224A089D4D5E7B640478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3">
    <w:name w:val="C684EDF6278C4FC18909556CD3A75A8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3">
    <w:name w:val="956A2339229744DC8AEA18F66FE9467C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3">
    <w:name w:val="5D2EC038F40A4116835FCC615574B02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3">
    <w:name w:val="1F31BC67BA7445B883A2886039BAFD4D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3">
    <w:name w:val="619B26A6AAA049A1B8E890C9BD858306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3">
    <w:name w:val="ED76B2940F4B4B98A12E1445F11DBFE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4">
    <w:name w:val="457465AD6E9A464DB5399EF5730E94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4">
    <w:name w:val="6C34381B390446A39B710F57B06D85B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3">
    <w:name w:val="335A284DB77341DCAEBF7500FCF10AD4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3">
    <w:name w:val="BD1FA7722F6643CDA426727826FD3562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3">
    <w:name w:val="80E738948BA74ED8A1CBF9AEA084B257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3">
    <w:name w:val="101E1B1D1A2C40F484440AC7A222ABFE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4">
    <w:name w:val="277E3B52EC454FDC9C8EA80DF1D5E70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4">
    <w:name w:val="386F6F8FD84447D48ADE46CB5A1784CB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4">
    <w:name w:val="3985849375224A089D4D5E7B640478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4">
    <w:name w:val="C684EDF6278C4FC18909556CD3A75A8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4">
    <w:name w:val="956A2339229744DC8AEA18F66FE9467C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4">
    <w:name w:val="5D2EC038F40A4116835FCC615574B02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4">
    <w:name w:val="1F31BC67BA7445B883A2886039BAFD4D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4">
    <w:name w:val="619B26A6AAA049A1B8E890C9BD858306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4">
    <w:name w:val="ED76B2940F4B4B98A12E1445F11DBFE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5">
    <w:name w:val="457465AD6E9A464DB5399EF5730E94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5">
    <w:name w:val="6C34381B390446A39B710F57B06D85B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4">
    <w:name w:val="335A284DB77341DCAEBF7500FCF10AD4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4">
    <w:name w:val="BD1FA7722F6643CDA426727826FD3562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0E738948BA74ED8A1CBF9AEA084B2574">
    <w:name w:val="80E738948BA74ED8A1CBF9AEA084B257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4">
    <w:name w:val="101E1B1D1A2C40F484440AC7A222ABFE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5">
    <w:name w:val="277E3B52EC454FDC9C8EA80DF1D5E70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5">
    <w:name w:val="386F6F8FD84447D48ADE46CB5A1784CB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5">
    <w:name w:val="3985849375224A089D4D5E7B640478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5">
    <w:name w:val="C684EDF6278C4FC18909556CD3A75A8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5">
    <w:name w:val="956A2339229744DC8AEA18F66FE9467C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5">
    <w:name w:val="5D2EC038F40A4116835FCC615574B027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5">
    <w:name w:val="1F31BC67BA7445B883A2886039BAFD4D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5">
    <w:name w:val="619B26A6AAA049A1B8E890C9BD858306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5">
    <w:name w:val="ED76B2940F4B4B98A12E1445F11DBFE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6">
    <w:name w:val="457465AD6E9A464DB5399EF5730E94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6">
    <w:name w:val="6C34381B390446A39B710F57B06D85B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5">
    <w:name w:val="335A284DB77341DCAEBF7500FCF10AD4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5">
    <w:name w:val="BD1FA7722F6643CDA426727826FD3562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5">
    <w:name w:val="101E1B1D1A2C40F484440AC7A222ABFE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6">
    <w:name w:val="277E3B52EC454FDC9C8EA80DF1D5E70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6">
    <w:name w:val="386F6F8FD84447D48ADE46CB5A1784CB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6">
    <w:name w:val="3985849375224A089D4D5E7B640478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6">
    <w:name w:val="C684EDF6278C4FC18909556CD3A75A8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6">
    <w:name w:val="956A2339229744DC8AEA18F66FE9467C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6">
    <w:name w:val="5D2EC038F40A4116835FCC615574B027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6">
    <w:name w:val="1F31BC67BA7445B883A2886039BAFD4D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6">
    <w:name w:val="619B26A6AAA049A1B8E890C9BD858306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6">
    <w:name w:val="ED76B2940F4B4B98A12E1445F11DBFE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7">
    <w:name w:val="457465AD6E9A464DB5399EF5730E94E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7">
    <w:name w:val="6C34381B390446A39B710F57B06D85B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6">
    <w:name w:val="335A284DB77341DCAEBF7500FCF10AD4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6">
    <w:name w:val="BD1FA7722F6643CDA426727826FD3562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92AB8"/>
    <w:rPr>
      <w:rFonts w:asciiTheme="majorHAnsi" w:eastAsiaTheme="majorEastAsia" w:hAnsiTheme="majorHAnsi" w:cstheme="majorBidi"/>
      <w:color w:val="2E74B5" w:themeColor="accent1" w:themeShade="BF"/>
      <w:lang w:val="pt-PT" w:eastAsia="en-US"/>
    </w:rPr>
  </w:style>
  <w:style w:type="paragraph" w:customStyle="1" w:styleId="101E1B1D1A2C40F484440AC7A222ABFE6">
    <w:name w:val="101E1B1D1A2C40F484440AC7A222ABFE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7">
    <w:name w:val="277E3B52EC454FDC9C8EA80DF1D5E70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7">
    <w:name w:val="386F6F8FD84447D48ADE46CB5A1784CB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7">
    <w:name w:val="3985849375224A089D4D5E7B6404782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7">
    <w:name w:val="C684EDF6278C4FC18909556CD3A75A8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7">
    <w:name w:val="956A2339229744DC8AEA18F66FE9467C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7">
    <w:name w:val="5D2EC038F40A4116835FCC615574B027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7">
    <w:name w:val="1F31BC67BA7445B883A2886039BAFD4D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7">
    <w:name w:val="619B26A6AAA049A1B8E890C9BD858306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7">
    <w:name w:val="ED76B2940F4B4B98A12E1445F11DBFE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8">
    <w:name w:val="457465AD6E9A464DB5399EF5730E94E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8">
    <w:name w:val="6C34381B390446A39B710F57B06D85B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7">
    <w:name w:val="335A284DB77341DCAEBF7500FCF10AD4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7">
    <w:name w:val="BD1FA7722F6643CDA426727826FD3562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character" w:styleId="MquinadeescreverHTML">
    <w:name w:val="HTML Typewriter"/>
    <w:basedOn w:val="Fontepargpadro"/>
    <w:uiPriority w:val="99"/>
    <w:semiHidden/>
    <w:unhideWhenUsed/>
    <w:rsid w:val="00A92AB8"/>
    <w:rPr>
      <w:rFonts w:ascii="Consolas" w:hAnsi="Consolas"/>
      <w:sz w:val="22"/>
      <w:szCs w:val="20"/>
    </w:rPr>
  </w:style>
  <w:style w:type="paragraph" w:customStyle="1" w:styleId="101E1B1D1A2C40F484440AC7A222ABFE7">
    <w:name w:val="101E1B1D1A2C40F484440AC7A222ABFE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8">
    <w:name w:val="277E3B52EC454FDC9C8EA80DF1D5E70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8">
    <w:name w:val="386F6F8FD84447D48ADE46CB5A1784CB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8">
    <w:name w:val="3985849375224A089D4D5E7B64047821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8">
    <w:name w:val="C684EDF6278C4FC18909556CD3A75A8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8">
    <w:name w:val="956A2339229744DC8AEA18F66FE9467C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8">
    <w:name w:val="5D2EC038F40A4116835FCC615574B027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8">
    <w:name w:val="1F31BC67BA7445B883A2886039BAFD4D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8">
    <w:name w:val="619B26A6AAA049A1B8E890C9BD858306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8">
    <w:name w:val="ED76B2940F4B4B98A12E1445F11DBFE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9">
    <w:name w:val="457465AD6E9A464DB5399EF5730E94E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9">
    <w:name w:val="6C34381B390446A39B710F57B06D85B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8">
    <w:name w:val="335A284DB77341DCAEBF7500FCF10AD4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8">
    <w:name w:val="BD1FA7722F6643CDA426727826FD3562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itaoIntensa">
    <w:name w:val="Intense Quote"/>
    <w:basedOn w:val="Normal"/>
    <w:next w:val="Normal"/>
    <w:link w:val="CitaoIntensaChar"/>
    <w:uiPriority w:val="30"/>
    <w:unhideWhenUsed/>
    <w:qFormat/>
    <w:rsid w:val="00A92AB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 w:line="288" w:lineRule="auto"/>
      <w:ind w:left="864" w:right="864"/>
      <w:jc w:val="center"/>
    </w:pPr>
    <w:rPr>
      <w:rFonts w:eastAsiaTheme="minorHAnsi"/>
      <w:i/>
      <w:iCs/>
      <w:color w:val="2E74B5" w:themeColor="accent1" w:themeShade="BF"/>
      <w:lang w:val="pt-PT"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92AB8"/>
    <w:rPr>
      <w:rFonts w:eastAsiaTheme="minorHAnsi"/>
      <w:i/>
      <w:iCs/>
      <w:color w:val="2E74B5" w:themeColor="accent1" w:themeShade="BF"/>
      <w:lang w:val="pt-PT" w:eastAsia="en-US"/>
    </w:rPr>
  </w:style>
  <w:style w:type="paragraph" w:customStyle="1" w:styleId="101E1B1D1A2C40F484440AC7A222ABFE8">
    <w:name w:val="101E1B1D1A2C40F484440AC7A222ABFE8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9">
    <w:name w:val="277E3B52EC454FDC9C8EA80DF1D5E70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9">
    <w:name w:val="386F6F8FD84447D48ADE46CB5A1784CB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9">
    <w:name w:val="3985849375224A089D4D5E7B64047821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9">
    <w:name w:val="C684EDF6278C4FC18909556CD3A75A8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9">
    <w:name w:val="956A2339229744DC8AEA18F66FE9467C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9">
    <w:name w:val="619B26A6AAA049A1B8E890C9BD858306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9">
    <w:name w:val="ED76B2940F4B4B98A12E1445F11DBFE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0">
    <w:name w:val="457465AD6E9A464DB5399EF5730E94E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0">
    <w:name w:val="6C34381B390446A39B710F57B06D85B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9">
    <w:name w:val="335A284DB77341DCAEBF7500FCF10AD4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9">
    <w:name w:val="BD1FA7722F6643CDA426727826FD3562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SombreamentoClaro">
    <w:name w:val="Light Shading"/>
    <w:basedOn w:val="Tabelanormal"/>
    <w:uiPriority w:val="60"/>
    <w:semiHidden/>
    <w:unhideWhenUsed/>
    <w:rsid w:val="00A92AB8"/>
    <w:pPr>
      <w:spacing w:after="0" w:line="240" w:lineRule="auto"/>
    </w:pPr>
    <w:rPr>
      <w:rFonts w:eastAsiaTheme="minorHAnsi"/>
      <w:color w:val="000000" w:themeColor="text1" w:themeShade="BF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101E1B1D1A2C40F484440AC7A222ABFE9">
    <w:name w:val="101E1B1D1A2C40F484440AC7A222ABFE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0">
    <w:name w:val="277E3B52EC454FDC9C8EA80DF1D5E70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0">
    <w:name w:val="386F6F8FD84447D48ADE46CB5A1784CB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0">
    <w:name w:val="3985849375224A089D4D5E7B64047821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0">
    <w:name w:val="C684EDF6278C4FC18909556CD3A75A8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0">
    <w:name w:val="956A2339229744DC8AEA18F66FE9467C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9">
    <w:name w:val="5D2EC038F40A4116835FCC615574B027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9">
    <w:name w:val="1F31BC67BA7445B883A2886039BAFD4D9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0">
    <w:name w:val="619B26A6AAA049A1B8E890C9BD858306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0">
    <w:name w:val="ED76B2940F4B4B98A12E1445F11DBFE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1">
    <w:name w:val="457465AD6E9A464DB5399EF5730E94E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1">
    <w:name w:val="6C34381B390446A39B710F57B06D85B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0">
    <w:name w:val="335A284DB77341DCAEBF7500FCF10AD4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0">
    <w:name w:val="BD1FA7722F6643CDA426727826FD3562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Commarcadores">
    <w:name w:val="List Bullet"/>
    <w:basedOn w:val="Normal"/>
    <w:uiPriority w:val="99"/>
    <w:semiHidden/>
    <w:unhideWhenUsed/>
    <w:rsid w:val="00A92AB8"/>
    <w:pPr>
      <w:numPr>
        <w:numId w:val="1"/>
      </w:numPr>
      <w:spacing w:after="200" w:line="288" w:lineRule="auto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0">
    <w:name w:val="101E1B1D1A2C40F484440AC7A222ABFE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1">
    <w:name w:val="277E3B52EC454FDC9C8EA80DF1D5E70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1">
    <w:name w:val="386F6F8FD84447D48ADE46CB5A1784CB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1">
    <w:name w:val="3985849375224A089D4D5E7B64047821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1">
    <w:name w:val="C684EDF6278C4FC18909556CD3A75A8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1">
    <w:name w:val="956A2339229744DC8AEA18F66FE9467C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0">
    <w:name w:val="5D2EC038F40A4116835FCC615574B027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0">
    <w:name w:val="1F31BC67BA7445B883A2886039BAFD4D10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1">
    <w:name w:val="619B26A6AAA049A1B8E890C9BD858306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1">
    <w:name w:val="ED76B2940F4B4B98A12E1445F11DBFE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2">
    <w:name w:val="457465AD6E9A464DB5399EF5730E94E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2">
    <w:name w:val="6C34381B390446A39B710F57B06D85B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1">
    <w:name w:val="335A284DB77341DCAEBF7500FCF10AD4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1">
    <w:name w:val="BD1FA7722F6643CDA426727826FD3562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styleId="PargrafodaLista">
    <w:name w:val="List Paragraph"/>
    <w:basedOn w:val="Normal"/>
    <w:uiPriority w:val="34"/>
    <w:unhideWhenUsed/>
    <w:qFormat/>
    <w:rsid w:val="00A92AB8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01E1B1D1A2C40F484440AC7A222ABFE11">
    <w:name w:val="101E1B1D1A2C40F484440AC7A222ABFE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2">
    <w:name w:val="277E3B52EC454FDC9C8EA80DF1D5E70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2">
    <w:name w:val="386F6F8FD84447D48ADE46CB5A1784CB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2">
    <w:name w:val="3985849375224A089D4D5E7B64047821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2">
    <w:name w:val="C684EDF6278C4FC18909556CD3A75A8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2">
    <w:name w:val="956A2339229744DC8AEA18F66FE9467C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1">
    <w:name w:val="5D2EC038F40A4116835FCC615574B027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1">
    <w:name w:val="1F31BC67BA7445B883A2886039BAFD4D1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2">
    <w:name w:val="619B26A6AAA049A1B8E890C9BD858306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2">
    <w:name w:val="ED76B2940F4B4B98A12E1445F11DBFE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3">
    <w:name w:val="457465AD6E9A464DB5399EF5730E94E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3">
    <w:name w:val="6C34381B390446A39B710F57B06D85B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2">
    <w:name w:val="335A284DB77341DCAEBF7500FCF10AD4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2">
    <w:name w:val="BD1FA7722F6643CDA426727826FD3562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3">
    <w:name w:val="List Table 3"/>
    <w:basedOn w:val="Tabelanormal"/>
    <w:uiPriority w:val="48"/>
    <w:rsid w:val="00A92AB8"/>
    <w:pPr>
      <w:spacing w:after="0" w:line="240" w:lineRule="auto"/>
    </w:pPr>
    <w:rPr>
      <w:rFonts w:eastAsiaTheme="minorHAnsi"/>
      <w:color w:val="595959" w:themeColor="text1" w:themeTint="A6"/>
      <w:lang w:val="pt-PT"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101E1B1D1A2C40F484440AC7A222ABFE12">
    <w:name w:val="101E1B1D1A2C40F484440AC7A222ABFE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3">
    <w:name w:val="277E3B52EC454FDC9C8EA80DF1D5E70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3">
    <w:name w:val="386F6F8FD84447D48ADE46CB5A1784CB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3">
    <w:name w:val="3985849375224A089D4D5E7B64047821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3">
    <w:name w:val="C684EDF6278C4FC18909556CD3A75A8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3">
    <w:name w:val="956A2339229744DC8AEA18F66FE9467C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2">
    <w:name w:val="5D2EC038F40A4116835FCC615574B027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2">
    <w:name w:val="1F31BC67BA7445B883A2886039BAFD4D1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19B26A6AAA049A1B8E890C9BD85830613">
    <w:name w:val="619B26A6AAA049A1B8E890C9BD858306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D76B2940F4B4B98A12E1445F11DBFE413">
    <w:name w:val="ED76B2940F4B4B98A12E1445F11DBFE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4">
    <w:name w:val="457465AD6E9A464DB5399EF5730E94E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4">
    <w:name w:val="6C34381B390446A39B710F57B06D85B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3">
    <w:name w:val="335A284DB77341DCAEBF7500FCF10AD4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3">
    <w:name w:val="BD1FA7722F6643CDA426727826FD3562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5Escuro-nfase1">
    <w:name w:val="List Table 5 Dark Accent 1"/>
    <w:basedOn w:val="Tabelanormal"/>
    <w:uiPriority w:val="50"/>
    <w:rsid w:val="00A92AB8"/>
    <w:pPr>
      <w:spacing w:after="0" w:line="240" w:lineRule="auto"/>
    </w:pPr>
    <w:rPr>
      <w:rFonts w:eastAsiaTheme="minorHAnsi"/>
      <w:color w:val="FFFFFF" w:themeColor="background1"/>
      <w:lang w:val="pt-PT" w:eastAsia="en-US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customStyle="1" w:styleId="101E1B1D1A2C40F484440AC7A222ABFE13">
    <w:name w:val="101E1B1D1A2C40F484440AC7A222ABFE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">
    <w:name w:val="9F5E7131B56F4C4D9E9A795A61B77E7A"/>
    <w:rsid w:val="00A92AB8"/>
  </w:style>
  <w:style w:type="paragraph" w:customStyle="1" w:styleId="C446C3E791DE472DB86E9C552AE74E3F">
    <w:name w:val="C446C3E791DE472DB86E9C552AE74E3F"/>
    <w:rsid w:val="00A92AB8"/>
  </w:style>
  <w:style w:type="paragraph" w:customStyle="1" w:styleId="3EE2753AD7F84B4CB3C49BE1DACFE61F">
    <w:name w:val="3EE2753AD7F84B4CB3C49BE1DACFE61F"/>
    <w:rsid w:val="00A92AB8"/>
  </w:style>
  <w:style w:type="paragraph" w:customStyle="1" w:styleId="277E3B52EC454FDC9C8EA80DF1D5E70414">
    <w:name w:val="277E3B52EC454FDC9C8EA80DF1D5E70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4">
    <w:name w:val="386F6F8FD84447D48ADE46CB5A1784CB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4">
    <w:name w:val="3985849375224A089D4D5E7B64047821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4">
    <w:name w:val="C684EDF6278C4FC18909556CD3A75A86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4">
    <w:name w:val="956A2339229744DC8AEA18F66FE9467C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3">
    <w:name w:val="5D2EC038F40A4116835FCC615574B027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3">
    <w:name w:val="1F31BC67BA7445B883A2886039BAFD4D1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5">
    <w:name w:val="457465AD6E9A464DB5399EF5730E94E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5">
    <w:name w:val="6C34381B390446A39B710F57B06D85B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4">
    <w:name w:val="335A284DB77341DCAEBF7500FCF10AD4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4">
    <w:name w:val="BD1FA7722F6643CDA426727826FD3562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2">
    <w:name w:val="List Table 7 Colorful Accent 2"/>
    <w:basedOn w:val="Tabelanormal"/>
    <w:uiPriority w:val="52"/>
    <w:rsid w:val="00A92AB8"/>
    <w:pPr>
      <w:spacing w:after="0" w:line="240" w:lineRule="auto"/>
    </w:pPr>
    <w:rPr>
      <w:rFonts w:eastAsiaTheme="minorHAnsi"/>
      <w:color w:val="C45911" w:themeColor="accent2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101E1B1D1A2C40F484440AC7A222ABFE14">
    <w:name w:val="101E1B1D1A2C40F484440AC7A222ABFE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1">
    <w:name w:val="9F5E7131B56F4C4D9E9A795A61B77E7A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1">
    <w:name w:val="C446C3E791DE472DB86E9C552AE74E3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TabeladaLista7Colorido-nfase5">
    <w:name w:val="List Table 7 Colorful Accent 5"/>
    <w:basedOn w:val="Tabelanormal"/>
    <w:uiPriority w:val="52"/>
    <w:rsid w:val="00A92AB8"/>
    <w:pPr>
      <w:spacing w:after="0" w:line="240" w:lineRule="auto"/>
    </w:pPr>
    <w:rPr>
      <w:rFonts w:eastAsiaTheme="minorHAnsi"/>
      <w:color w:val="2F5496" w:themeColor="accent5" w:themeShade="BF"/>
      <w:lang w:val="pt-PT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3EE2753AD7F84B4CB3C49BE1DACFE61F1">
    <w:name w:val="3EE2753AD7F84B4CB3C49BE1DACFE61F1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A09DED011BB4854A60AFA560A28E22E">
    <w:name w:val="5A09DED011BB4854A60AFA560A28E22E"/>
    <w:rsid w:val="00A92AB8"/>
  </w:style>
  <w:style w:type="paragraph" w:customStyle="1" w:styleId="277E3B52EC454FDC9C8EA80DF1D5E70415">
    <w:name w:val="277E3B52EC454FDC9C8EA80DF1D5E70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5">
    <w:name w:val="386F6F8FD84447D48ADE46CB5A1784CB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5">
    <w:name w:val="3985849375224A089D4D5E7B64047821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5">
    <w:name w:val="C684EDF6278C4FC18909556CD3A75A86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5">
    <w:name w:val="956A2339229744DC8AEA18F66FE9467C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4">
    <w:name w:val="5D2EC038F40A4116835FCC615574B027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4">
    <w:name w:val="1F31BC67BA7445B883A2886039BAFD4D14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6">
    <w:name w:val="457465AD6E9A464DB5399EF5730E94E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6">
    <w:name w:val="6C34381B390446A39B710F57B06D85B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5">
    <w:name w:val="335A284DB77341DCAEBF7500FCF10AD4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5">
    <w:name w:val="BD1FA7722F6643CDA426727826FD3562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2">
    <w:name w:val="Medium Grid 2 Accent 2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101E1B1D1A2C40F484440AC7A222ABFE15">
    <w:name w:val="101E1B1D1A2C40F484440AC7A222ABFE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2">
    <w:name w:val="9F5E7131B56F4C4D9E9A795A61B77E7A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2">
    <w:name w:val="C446C3E791DE472DB86E9C552AE74E3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GradeMdia2-nfase6">
    <w:name w:val="Medium Grid 2 Accent 6"/>
    <w:basedOn w:val="Tabelanormal"/>
    <w:uiPriority w:val="68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3EE2753AD7F84B4CB3C49BE1DACFE61F2">
    <w:name w:val="3EE2753AD7F84B4CB3C49BE1DACFE61F2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277E3B52EC454FDC9C8EA80DF1D5E70416">
    <w:name w:val="277E3B52EC454FDC9C8EA80DF1D5E70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86F6F8FD84447D48ADE46CB5A1784CB16">
    <w:name w:val="386F6F8FD84447D48ADE46CB5A1784CB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985849375224A089D4D5E7B6404782116">
    <w:name w:val="3985849375224A089D4D5E7B64047821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684EDF6278C4FC18909556CD3A75A8616">
    <w:name w:val="C684EDF6278C4FC18909556CD3A75A86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56A2339229744DC8AEA18F66FE9467C16">
    <w:name w:val="956A2339229744DC8AEA18F66FE9467C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5D2EC038F40A4116835FCC615574B02715">
    <w:name w:val="5D2EC038F40A4116835FCC615574B027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F31BC67BA7445B883A2886039BAFD4D15">
    <w:name w:val="1F31BC67BA7445B883A2886039BAFD4D15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457465AD6E9A464DB5399EF5730E94E117">
    <w:name w:val="457465AD6E9A464DB5399EF5730E94E1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6C34381B390446A39B710F57B06D85BC17">
    <w:name w:val="6C34381B390446A39B710F57B06D85BC17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335A284DB77341DCAEBF7500FCF10AD416">
    <w:name w:val="335A284DB77341DCAEBF7500FCF10AD4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D1FA7722F6643CDA426727826FD356216">
    <w:name w:val="BD1FA7722F6643CDA426727826FD3562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1-nfase6">
    <w:name w:val="Medium List 1 Accent 6"/>
    <w:basedOn w:val="Tabelanormal"/>
    <w:uiPriority w:val="65"/>
    <w:semiHidden/>
    <w:unhideWhenUsed/>
    <w:rsid w:val="00A92AB8"/>
    <w:pPr>
      <w:spacing w:after="0" w:line="240" w:lineRule="auto"/>
    </w:pPr>
    <w:rPr>
      <w:rFonts w:eastAsiaTheme="minorHAns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paragraph" w:customStyle="1" w:styleId="101E1B1D1A2C40F484440AC7A222ABFE16">
    <w:name w:val="101E1B1D1A2C40F484440AC7A222ABFE16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9F5E7131B56F4C4D9E9A795A61B77E7A3">
    <w:name w:val="9F5E7131B56F4C4D9E9A795A61B77E7A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C446C3E791DE472DB86E9C552AE74E3F3">
    <w:name w:val="C446C3E791DE472DB86E9C552AE74E3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table" w:styleId="ListaMdia2-nfase3">
    <w:name w:val="Medium List 2 Accent 3"/>
    <w:basedOn w:val="Tabelanormal"/>
    <w:uiPriority w:val="66"/>
    <w:semiHidden/>
    <w:unhideWhenUsed/>
    <w:rsid w:val="00A92A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pt-PT" w:eastAsia="en-US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3EE2753AD7F84B4CB3C49BE1DACFE61F3">
    <w:name w:val="3EE2753AD7F84B4CB3C49BE1DACFE61F3"/>
    <w:rsid w:val="00A92AB8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BC754DFA08F64C87986E715A3B4923ED">
    <w:name w:val="BC754DFA08F64C87986E715A3B4923ED"/>
    <w:rsid w:val="00D63448"/>
  </w:style>
  <w:style w:type="paragraph" w:customStyle="1" w:styleId="DFBC566AB6114CB6B6939767B7E56741">
    <w:name w:val="DFBC566AB6114CB6B6939767B7E56741"/>
    <w:rsid w:val="004A4591"/>
  </w:style>
  <w:style w:type="paragraph" w:customStyle="1" w:styleId="5C97287199B641A5BE5D62F6A46385BC">
    <w:name w:val="5C97287199B641A5BE5D62F6A46385BC"/>
    <w:rsid w:val="004A4591"/>
  </w:style>
  <w:style w:type="paragraph" w:customStyle="1" w:styleId="E370BD3171C8461C825DDDA1D05EE246">
    <w:name w:val="E370BD3171C8461C825DDDA1D05EE246"/>
    <w:rsid w:val="004A4591"/>
  </w:style>
  <w:style w:type="paragraph" w:customStyle="1" w:styleId="DFBC566AB6114CB6B6939767B7E567411">
    <w:name w:val="DFBC566AB6114CB6B6939767B7E56741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1">
    <w:name w:val="E370BD3171C8461C825DDDA1D05EE246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">
    <w:name w:val="8CC26AA398764979A59519C351C47E0C"/>
    <w:rsid w:val="004A4591"/>
  </w:style>
  <w:style w:type="paragraph" w:customStyle="1" w:styleId="BD7F97B85F0746F5B1E1ACA9C8798065">
    <w:name w:val="BD7F97B85F0746F5B1E1ACA9C8798065"/>
    <w:rsid w:val="004A4591"/>
  </w:style>
  <w:style w:type="paragraph" w:customStyle="1" w:styleId="D215C5885E3A470CB1019E26FD916EB5">
    <w:name w:val="D215C5885E3A470CB1019E26FD916EB5"/>
    <w:rsid w:val="004A4591"/>
  </w:style>
  <w:style w:type="paragraph" w:customStyle="1" w:styleId="A59C3FD8AAAB447AAA948A288F630A32">
    <w:name w:val="A59C3FD8AAAB447AAA948A288F630A32"/>
    <w:rsid w:val="004A4591"/>
  </w:style>
  <w:style w:type="paragraph" w:customStyle="1" w:styleId="1411DFB4417B467889BE7E36F3162794">
    <w:name w:val="1411DFB4417B467889BE7E36F3162794"/>
    <w:rsid w:val="004A4591"/>
  </w:style>
  <w:style w:type="paragraph" w:customStyle="1" w:styleId="DFBC566AB6114CB6B6939767B7E567412">
    <w:name w:val="DFBC566AB6114CB6B6939767B7E56741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2">
    <w:name w:val="E370BD3171C8461C825DDDA1D05EE246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1">
    <w:name w:val="8CC26AA398764979A59519C351C47E0C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1">
    <w:name w:val="A59C3FD8AAAB447AAA948A288F630A3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1">
    <w:name w:val="1411DFB4417B467889BE7E36F3162794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">
    <w:name w:val="86E31CFB554C42D6979FDA102FF70D0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DFBC566AB6114CB6B6939767B7E567413">
    <w:name w:val="DFBC566AB6114CB6B6939767B7E56741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E370BD3171C8461C825DDDA1D05EE2463">
    <w:name w:val="E370BD3171C8461C825DDDA1D05EE2463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CC26AA398764979A59519C351C47E0C2">
    <w:name w:val="8CC26AA398764979A59519C351C47E0C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A59C3FD8AAAB447AAA948A288F630A322">
    <w:name w:val="A59C3FD8AAAB447AAA948A288F630A32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1411DFB4417B467889BE7E36F31627942">
    <w:name w:val="1411DFB4417B467889BE7E36F31627942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86E31CFB554C42D6979FDA102FF70D021">
    <w:name w:val="86E31CFB554C42D6979FDA102FF70D021"/>
    <w:rsid w:val="004A4591"/>
    <w:pPr>
      <w:spacing w:after="200" w:line="288" w:lineRule="auto"/>
    </w:pPr>
    <w:rPr>
      <w:rFonts w:eastAsiaTheme="minorHAnsi"/>
      <w:color w:val="595959" w:themeColor="text1" w:themeTint="A6"/>
      <w:lang w:val="pt-PT" w:eastAsia="en-US"/>
    </w:rPr>
  </w:style>
  <w:style w:type="paragraph" w:customStyle="1" w:styleId="F392A11ACFD9482EBDAAA946B4500D80">
    <w:name w:val="F392A11ACFD9482EBDAAA946B4500D80"/>
    <w:rsid w:val="004A4591"/>
  </w:style>
  <w:style w:type="paragraph" w:customStyle="1" w:styleId="8BFBCF43812F47D0910516702D508788">
    <w:name w:val="8BFBCF43812F47D0910516702D508788"/>
    <w:rsid w:val="004A4591"/>
  </w:style>
  <w:style w:type="paragraph" w:customStyle="1" w:styleId="30F8F8C640B44E0793D277443B115D13">
    <w:name w:val="30F8F8C640B44E0793D277443B115D13"/>
    <w:rsid w:val="004A4591"/>
  </w:style>
  <w:style w:type="paragraph" w:customStyle="1" w:styleId="D5976A46DBCF4BB1B7837D6A781E80DA">
    <w:name w:val="D5976A46DBCF4BB1B7837D6A781E80DA"/>
    <w:rsid w:val="004A45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26CE76-3F11-0A42-BA1F-26F222B7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C:\Users\2174498\AppData\Roaming\Microsoft\Templates\Carta comercial (design com faixas de vendas).dotx</Template>
  <TotalTime>2</TotalTime>
  <Pages>3</Pages>
  <Words>274</Words>
  <Characters>1481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D ELION CORREIA LIMEIRA</dc:creator>
  <cp:keywords/>
  <cp:lastModifiedBy>Felipe de Paula Souza</cp:lastModifiedBy>
  <cp:revision>2</cp:revision>
  <cp:lastPrinted>2018-01-09T18:34:00Z</cp:lastPrinted>
  <dcterms:created xsi:type="dcterms:W3CDTF">2021-10-13T18:14:00Z</dcterms:created>
  <dcterms:modified xsi:type="dcterms:W3CDTF">2021-10-13T18:14:00Z</dcterms:modified>
  <cp:contentStatus>UNIVERSIDADE FEDERAL DO SUL DA BAHIA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