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7EA7C" w14:textId="3C8BB1CD" w:rsidR="00A04504" w:rsidRPr="00151684" w:rsidRDefault="00D33EE0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Century Gothic" w:eastAsia="Times New Roman" w:hAnsi="Century Gothic" w:cs="Times New Roman"/>
          <w:color w:val="auto"/>
          <w:kern w:val="28"/>
          <w:sz w:val="24"/>
          <w:lang w:val="pt-BR" w:eastAsia="ja-JP"/>
        </w:rPr>
      </w:pPr>
      <w:sdt>
        <w:sdtPr>
          <w:rPr>
            <w:rFonts w:ascii="Century Gothic" w:eastAsia="Times New Roman" w:hAnsi="Century Gothic" w:cs="Times New Roman"/>
            <w:color w:val="auto"/>
            <w:kern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>
          <w:rPr>
            <w:vertAlign w:val="superscript"/>
          </w:rPr>
        </w:sdtEndPr>
        <w:sdtContent>
          <w:r w:rsidR="00AE0880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ANEXO </w:t>
          </w:r>
          <w:r w:rsidR="00B03D58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>II</w:t>
          </w:r>
          <w:r w:rsidR="00AE0880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 – TERMO DE OUTORGA E ACEITAÇÃO</w:t>
          </w:r>
          <w:r w:rsidR="006E7AB7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 DO BENEFÍCIO</w:t>
          </w:r>
          <w:r w:rsidR="0002587E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vertAlign w:val="superscript"/>
              <w:lang w:val="pt-BR" w:eastAsia="ja-JP"/>
            </w:rPr>
            <w:t xml:space="preserve"> </w:t>
          </w:r>
          <w:r w:rsidR="0002587E" w:rsidRPr="00C30500">
            <w:rPr>
              <w:rFonts w:ascii="Century Gothic" w:eastAsia="Times New Roman" w:hAnsi="Century Gothic" w:cs="Times New Roman"/>
              <w:color w:val="auto"/>
              <w:kern w:val="28"/>
              <w:vertAlign w:val="superscript"/>
              <w:lang w:val="pt-BR" w:eastAsia="ja-JP"/>
            </w:rPr>
            <w:t xml:space="preserve"> </w:t>
          </w:r>
        </w:sdtContent>
      </w:sdt>
      <w:r w:rsidR="00AE0880" w:rsidRPr="00C30500">
        <w:rPr>
          <w:rFonts w:ascii="Century Gothic" w:eastAsia="Times New Roman" w:hAnsi="Century Gothic" w:cs="Times New Roman"/>
          <w:color w:val="auto"/>
          <w:kern w:val="28"/>
          <w:vertAlign w:val="superscript"/>
          <w:lang w:val="pt-BR" w:eastAsia="ja-JP"/>
        </w:rPr>
        <w:t xml:space="preserve"> </w:t>
      </w:r>
    </w:p>
    <w:sdt>
      <w:sdtPr>
        <w:rPr>
          <w:rFonts w:ascii="Century Gothic" w:eastAsia="Cambria" w:hAnsi="Century Gothic" w:cs="Times New Roman"/>
          <w:color w:val="auto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p w14:paraId="2F5B84AB" w14:textId="26FD81EC" w:rsidR="007A0103" w:rsidRPr="00151684" w:rsidRDefault="005F41CC" w:rsidP="00151684">
          <w:pPr>
            <w:spacing w:after="360" w:line="240" w:lineRule="auto"/>
            <w:rPr>
              <w:rFonts w:ascii="Century Gothic" w:eastAsia="Cambria" w:hAnsi="Century Gothic" w:cs="Times New Roman"/>
              <w:color w:val="auto"/>
              <w:lang w:val="pt-BR" w:eastAsia="ja-JP"/>
            </w:rPr>
          </w:pPr>
          <w:r w:rsidRPr="00151684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Edital </w:t>
          </w:r>
          <w:proofErr w:type="spellStart"/>
          <w:r w:rsidR="009A7D17">
            <w:rPr>
              <w:rFonts w:ascii="Century Gothic" w:eastAsia="Cambria" w:hAnsi="Century Gothic" w:cs="Times New Roman"/>
              <w:color w:val="auto"/>
              <w:lang w:val="pt-BR" w:eastAsia="ja-JP"/>
            </w:rPr>
            <w:t>Proaf</w:t>
          </w:r>
          <w:proofErr w:type="spellEnd"/>
          <w:r w:rsidR="009A7D17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 17</w:t>
          </w:r>
          <w:r w:rsidR="00BB0933" w:rsidRPr="00151684">
            <w:rPr>
              <w:rFonts w:ascii="Century Gothic" w:eastAsia="Cambria" w:hAnsi="Century Gothic" w:cs="Times New Roman"/>
              <w:color w:val="auto"/>
              <w:lang w:val="pt-BR" w:eastAsia="ja-JP"/>
            </w:rPr>
            <w:t>/202</w:t>
          </w:r>
          <w:r w:rsidR="00A91EBE" w:rsidRPr="00151684">
            <w:rPr>
              <w:rFonts w:ascii="Century Gothic" w:eastAsia="Cambria" w:hAnsi="Century Gothic" w:cs="Times New Roman"/>
              <w:color w:val="auto"/>
              <w:lang w:val="pt-BR" w:eastAsia="ja-JP"/>
            </w:rPr>
            <w:t>1</w:t>
          </w:r>
          <w:r w:rsidR="00BB0933" w:rsidRPr="00151684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 </w:t>
          </w:r>
          <w:r w:rsidR="00117D00" w:rsidRPr="00151684">
            <w:rPr>
              <w:rFonts w:ascii="Century Gothic" w:eastAsia="Cambria" w:hAnsi="Century Gothic" w:cs="Times New Roman"/>
              <w:color w:val="auto"/>
              <w:lang w:val="pt-BR" w:eastAsia="ja-JP"/>
            </w:rPr>
            <w:t>–</w:t>
          </w:r>
          <w:r w:rsidR="00BB0933" w:rsidRPr="00151684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 </w:t>
          </w:r>
          <w:r w:rsidR="009A7D17">
            <w:rPr>
              <w:rFonts w:ascii="Century Gothic" w:eastAsia="Cambria" w:hAnsi="Century Gothic" w:cs="Times New Roman"/>
              <w:color w:val="auto"/>
              <w:lang w:val="pt-BR" w:eastAsia="ja-JP"/>
            </w:rPr>
            <w:t>Concurso Artístico para a Consciência Negra e</w:t>
          </w:r>
          <w:r w:rsidR="00B07701">
            <w:rPr>
              <w:rFonts w:ascii="Century Gothic" w:eastAsia="Cambria" w:hAnsi="Century Gothic" w:cs="Times New Roman"/>
              <w:color w:val="auto"/>
              <w:lang w:val="pt-BR" w:eastAsia="ja-JP"/>
            </w:rPr>
            <w:t>m</w:t>
          </w:r>
          <w:r w:rsidR="009A7D17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 Educação</w:t>
          </w:r>
          <w:r w:rsidR="00B07701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 e Cultura</w:t>
          </w:r>
        </w:p>
      </w:sdtContent>
    </w:sdt>
    <w:p w14:paraId="6938BE97" w14:textId="26746FF5" w:rsidR="00151684" w:rsidRPr="00151684" w:rsidRDefault="001C0F43" w:rsidP="00151684">
      <w:pPr>
        <w:pStyle w:val="Prosis2018"/>
        <w:pBdr>
          <w:top w:val="none" w:sz="4" w:space="14" w:color="000000"/>
        </w:pBdr>
        <w:ind w:right="-177"/>
        <w:rPr>
          <w:rFonts w:ascii="Century Gothic" w:hAnsi="Century Gothic"/>
          <w:sz w:val="20"/>
        </w:rPr>
      </w:pPr>
      <w:r w:rsidRPr="00151684">
        <w:rPr>
          <w:rFonts w:ascii="Century Gothic" w:hAnsi="Century Gothic" w:cs="Arial"/>
          <w:color w:val="auto"/>
          <w:sz w:val="20"/>
        </w:rPr>
        <w:t>Eu, _______________________________________</w:t>
      </w:r>
      <w:r w:rsidR="003D3BA4" w:rsidRPr="00151684">
        <w:rPr>
          <w:rFonts w:ascii="Century Gothic" w:hAnsi="Century Gothic" w:cs="Arial"/>
          <w:color w:val="auto"/>
          <w:sz w:val="20"/>
        </w:rPr>
        <w:t>_____________________________, n</w:t>
      </w:r>
      <w:r w:rsidRPr="00151684">
        <w:rPr>
          <w:rFonts w:ascii="Century Gothic" w:hAnsi="Century Gothic" w:cs="Arial"/>
          <w:color w:val="auto"/>
          <w:sz w:val="20"/>
        </w:rPr>
        <w:t xml:space="preserve">º de Matrícula _________________________, </w:t>
      </w:r>
      <w:r w:rsidR="00A11744" w:rsidRPr="00151684">
        <w:rPr>
          <w:rFonts w:ascii="Century Gothic" w:hAnsi="Century Gothic" w:cs="Arial"/>
          <w:color w:val="auto"/>
          <w:sz w:val="20"/>
        </w:rPr>
        <w:t xml:space="preserve">na condição de </w:t>
      </w:r>
      <w:r w:rsidR="00117D00" w:rsidRPr="00151684">
        <w:rPr>
          <w:rFonts w:ascii="Century Gothic" w:hAnsi="Century Gothic" w:cs="Arial"/>
          <w:b/>
          <w:color w:val="auto"/>
          <w:sz w:val="20"/>
        </w:rPr>
        <w:t xml:space="preserve">estudante </w:t>
      </w:r>
      <w:r w:rsidR="00B03D58">
        <w:rPr>
          <w:rFonts w:ascii="Century Gothic" w:hAnsi="Century Gothic"/>
          <w:sz w:val="20"/>
        </w:rPr>
        <w:t>contemplada/o com a</w:t>
      </w:r>
      <w:r w:rsidR="00151684" w:rsidRPr="00151684">
        <w:rPr>
          <w:rFonts w:ascii="Century Gothic" w:hAnsi="Century Gothic"/>
          <w:sz w:val="20"/>
        </w:rPr>
        <w:t xml:space="preserve"> </w:t>
      </w:r>
      <w:r w:rsidR="00B03D58">
        <w:rPr>
          <w:rFonts w:ascii="Century Gothic" w:hAnsi="Century Gothic"/>
          <w:sz w:val="20"/>
        </w:rPr>
        <w:t>Bolsa</w:t>
      </w:r>
      <w:r w:rsidR="00151684" w:rsidRPr="00151684">
        <w:rPr>
          <w:rFonts w:ascii="Century Gothic" w:hAnsi="Century Gothic"/>
          <w:sz w:val="20"/>
        </w:rPr>
        <w:t xml:space="preserve"> do </w:t>
      </w:r>
      <w:r w:rsidR="00117D00" w:rsidRPr="00151684">
        <w:rPr>
          <w:rFonts w:ascii="Century Gothic" w:eastAsia="Cambria" w:hAnsi="Century Gothic" w:cs="Times New Roman"/>
          <w:b/>
          <w:color w:val="auto"/>
          <w:sz w:val="20"/>
          <w:lang w:eastAsia="ja-JP"/>
        </w:rPr>
        <w:t xml:space="preserve">Edital </w:t>
      </w:r>
      <w:proofErr w:type="spellStart"/>
      <w:r w:rsidR="009A7D17" w:rsidRPr="009A7D17">
        <w:rPr>
          <w:rFonts w:ascii="Century Gothic" w:hAnsi="Century Gothic"/>
          <w:b/>
          <w:sz w:val="20"/>
        </w:rPr>
        <w:t>Proaf</w:t>
      </w:r>
      <w:proofErr w:type="spellEnd"/>
      <w:r w:rsidR="009A7D17" w:rsidRPr="009A7D17">
        <w:rPr>
          <w:rFonts w:ascii="Century Gothic" w:hAnsi="Century Gothic"/>
          <w:b/>
          <w:sz w:val="20"/>
        </w:rPr>
        <w:t xml:space="preserve"> 17</w:t>
      </w:r>
      <w:r w:rsidR="00151684" w:rsidRPr="009A7D17">
        <w:rPr>
          <w:rFonts w:ascii="Century Gothic" w:hAnsi="Century Gothic"/>
          <w:b/>
          <w:sz w:val="20"/>
        </w:rPr>
        <w:t>/2021 -</w:t>
      </w:r>
      <w:r w:rsidR="00151684" w:rsidRPr="00151684">
        <w:rPr>
          <w:rFonts w:ascii="Century Gothic" w:hAnsi="Century Gothic"/>
          <w:sz w:val="20"/>
        </w:rPr>
        <w:t xml:space="preserve"> </w:t>
      </w:r>
      <w:r w:rsidR="009A7D17" w:rsidRPr="009A7D17">
        <w:rPr>
          <w:rFonts w:ascii="Century Gothic" w:eastAsia="Cambria" w:hAnsi="Century Gothic" w:cs="Times New Roman"/>
          <w:b/>
          <w:color w:val="auto"/>
          <w:sz w:val="20"/>
          <w:lang w:eastAsia="ja-JP"/>
        </w:rPr>
        <w:t>Concurso Artístico para a Consciência Negra e</w:t>
      </w:r>
      <w:r w:rsidR="00B07701">
        <w:rPr>
          <w:rFonts w:ascii="Century Gothic" w:eastAsia="Cambria" w:hAnsi="Century Gothic" w:cs="Times New Roman"/>
          <w:b/>
          <w:color w:val="auto"/>
          <w:sz w:val="20"/>
          <w:lang w:eastAsia="ja-JP"/>
        </w:rPr>
        <w:t>m</w:t>
      </w:r>
      <w:r w:rsidR="009A7D17" w:rsidRPr="009A7D17">
        <w:rPr>
          <w:rFonts w:ascii="Century Gothic" w:eastAsia="Cambria" w:hAnsi="Century Gothic" w:cs="Times New Roman"/>
          <w:b/>
          <w:color w:val="auto"/>
          <w:sz w:val="20"/>
          <w:lang w:eastAsia="ja-JP"/>
        </w:rPr>
        <w:t xml:space="preserve"> Educação</w:t>
      </w:r>
      <w:r w:rsidR="00B07701">
        <w:rPr>
          <w:rFonts w:ascii="Century Gothic" w:eastAsia="Cambria" w:hAnsi="Century Gothic" w:cs="Times New Roman"/>
          <w:b/>
          <w:color w:val="auto"/>
          <w:sz w:val="20"/>
          <w:lang w:eastAsia="ja-JP"/>
        </w:rPr>
        <w:t xml:space="preserve"> e Cultura</w:t>
      </w:r>
      <w:r w:rsidR="00A11744" w:rsidRPr="00151684">
        <w:rPr>
          <w:rFonts w:ascii="Century Gothic" w:hAnsi="Century Gothic" w:cs="Arial"/>
          <w:color w:val="auto"/>
          <w:sz w:val="20"/>
        </w:rPr>
        <w:t xml:space="preserve">, </w:t>
      </w:r>
      <w:r w:rsidRPr="00151684">
        <w:rPr>
          <w:rFonts w:ascii="Century Gothic" w:hAnsi="Century Gothic" w:cs="Arial"/>
          <w:color w:val="auto"/>
          <w:sz w:val="20"/>
        </w:rPr>
        <w:t>declaro ter acordo com os termos</w:t>
      </w:r>
      <w:r w:rsidR="00CC4C13" w:rsidRPr="00151684">
        <w:rPr>
          <w:rFonts w:ascii="Century Gothic" w:hAnsi="Century Gothic" w:cs="Arial"/>
          <w:color w:val="auto"/>
          <w:sz w:val="20"/>
        </w:rPr>
        <w:t xml:space="preserve"> previstos no referido </w:t>
      </w:r>
      <w:r w:rsidR="00151684" w:rsidRPr="00151684">
        <w:rPr>
          <w:rFonts w:ascii="Century Gothic" w:hAnsi="Century Gothic"/>
          <w:sz w:val="20"/>
        </w:rPr>
        <w:t xml:space="preserve">Edital da </w:t>
      </w:r>
      <w:proofErr w:type="spellStart"/>
      <w:r w:rsidR="00151684" w:rsidRPr="00151684">
        <w:rPr>
          <w:rFonts w:ascii="Century Gothic" w:hAnsi="Century Gothic"/>
          <w:sz w:val="20"/>
        </w:rPr>
        <w:t>Pró-Reitoria</w:t>
      </w:r>
      <w:proofErr w:type="spellEnd"/>
      <w:r w:rsidR="00151684" w:rsidRPr="00151684">
        <w:rPr>
          <w:rFonts w:ascii="Century Gothic" w:hAnsi="Century Gothic"/>
          <w:sz w:val="20"/>
        </w:rPr>
        <w:t xml:space="preserve"> de Ações Afirmativas – PROAF, </w:t>
      </w:r>
      <w:r w:rsidR="00151684" w:rsidRPr="00151684">
        <w:rPr>
          <w:rFonts w:ascii="Century Gothic" w:hAnsi="Century Gothic"/>
          <w:b/>
          <w:color w:val="C00000"/>
          <w:sz w:val="20"/>
        </w:rPr>
        <w:fldChar w:fldCharType="begin"/>
      </w:r>
      <w:r w:rsidR="00151684" w:rsidRPr="00151684">
        <w:rPr>
          <w:rFonts w:ascii="Century Gothic" w:hAnsi="Century Gothic"/>
          <w:b/>
          <w:color w:val="C00000"/>
          <w:sz w:val="20"/>
        </w:rPr>
        <w:instrText xml:space="preserve"> IF </w:instrText>
      </w:r>
      <w:r w:rsidR="00151684" w:rsidRPr="00151684">
        <w:rPr>
          <w:rFonts w:ascii="Century Gothic" w:hAnsi="Century Gothic"/>
          <w:b/>
          <w:color w:val="C00000"/>
          <w:sz w:val="20"/>
        </w:rPr>
        <w:fldChar w:fldCharType="begin"/>
      </w:r>
      <w:r w:rsidR="00151684" w:rsidRPr="00151684">
        <w:rPr>
          <w:rFonts w:ascii="Century Gothic" w:hAnsi="Century Gothic"/>
          <w:b/>
          <w:color w:val="C00000"/>
          <w:sz w:val="20"/>
        </w:rPr>
        <w:instrText xml:space="preserve"> MERGEFIELD Moradia </w:instrText>
      </w:r>
      <w:r w:rsidR="00151684" w:rsidRPr="00151684">
        <w:rPr>
          <w:rFonts w:ascii="Century Gothic" w:hAnsi="Century Gothic"/>
          <w:b/>
          <w:color w:val="C00000"/>
          <w:sz w:val="20"/>
        </w:rPr>
        <w:fldChar w:fldCharType="end"/>
      </w:r>
      <w:r w:rsidR="00151684" w:rsidRPr="00151684">
        <w:rPr>
          <w:rFonts w:ascii="Century Gothic" w:hAnsi="Century Gothic"/>
          <w:b/>
          <w:color w:val="C00000"/>
          <w:sz w:val="20"/>
        </w:rPr>
        <w:instrText xml:space="preserve">&lt;&gt; "" "Moradia, " "" </w:instrText>
      </w:r>
      <w:r w:rsidR="00151684" w:rsidRPr="00151684">
        <w:rPr>
          <w:rFonts w:ascii="Century Gothic" w:hAnsi="Century Gothic"/>
          <w:b/>
          <w:color w:val="C00000"/>
          <w:sz w:val="20"/>
        </w:rPr>
        <w:fldChar w:fldCharType="end"/>
      </w:r>
      <w:r w:rsidR="00151684" w:rsidRPr="00151684">
        <w:rPr>
          <w:rFonts w:ascii="Century Gothic" w:hAnsi="Century Gothic"/>
          <w:sz w:val="20"/>
        </w:rPr>
        <w:t>comprometo-me a cumprir as exigências estabelecidas no Edital, bem como responsabilizo-me pelas informações prestadas e documentações apresentadas durante e posterior ao processo seletivo. Estou ciente que devo:</w:t>
      </w:r>
    </w:p>
    <w:p w14:paraId="40F49D78" w14:textId="77777777" w:rsidR="00151684" w:rsidRPr="00151684" w:rsidRDefault="00151684" w:rsidP="009A7D17">
      <w:pPr>
        <w:pStyle w:val="Prosis2018"/>
        <w:numPr>
          <w:ilvl w:val="0"/>
          <w:numId w:val="16"/>
        </w:numPr>
        <w:spacing w:after="0"/>
        <w:ind w:right="-319"/>
        <w:rPr>
          <w:rFonts w:ascii="Century Gothic" w:hAnsi="Century Gothic"/>
          <w:sz w:val="18"/>
        </w:rPr>
      </w:pPr>
      <w:proofErr w:type="gramStart"/>
      <w:r w:rsidRPr="00151684">
        <w:rPr>
          <w:rFonts w:ascii="Century Gothic" w:hAnsi="Century Gothic"/>
          <w:sz w:val="18"/>
        </w:rPr>
        <w:t>manter</w:t>
      </w:r>
      <w:proofErr w:type="gramEnd"/>
      <w:r w:rsidRPr="00151684">
        <w:rPr>
          <w:rFonts w:ascii="Century Gothic" w:hAnsi="Century Gothic"/>
          <w:sz w:val="18"/>
        </w:rPr>
        <w:t xml:space="preserve">-se em acordo com os critérios estabelecidos pelo presente edital; </w:t>
      </w:r>
    </w:p>
    <w:p w14:paraId="0349CCAE" w14:textId="77777777" w:rsidR="00151684" w:rsidRPr="00151684" w:rsidRDefault="00151684" w:rsidP="009A7D17">
      <w:pPr>
        <w:pStyle w:val="Prosis2018"/>
        <w:numPr>
          <w:ilvl w:val="0"/>
          <w:numId w:val="16"/>
        </w:numPr>
        <w:spacing w:after="0"/>
        <w:ind w:right="-319"/>
        <w:rPr>
          <w:rFonts w:ascii="Century Gothic" w:hAnsi="Century Gothic"/>
          <w:sz w:val="18"/>
        </w:rPr>
      </w:pPr>
      <w:bookmarkStart w:id="0" w:name="_GoBack"/>
      <w:bookmarkEnd w:id="0"/>
      <w:proofErr w:type="gramStart"/>
      <w:r w:rsidRPr="00151684">
        <w:rPr>
          <w:rFonts w:ascii="Century Gothic" w:hAnsi="Century Gothic"/>
          <w:sz w:val="18"/>
        </w:rPr>
        <w:t>manter</w:t>
      </w:r>
      <w:proofErr w:type="gramEnd"/>
      <w:r w:rsidRPr="00151684">
        <w:rPr>
          <w:rFonts w:ascii="Century Gothic" w:hAnsi="Century Gothic"/>
          <w:sz w:val="18"/>
        </w:rPr>
        <w:t xml:space="preserve">-se matriculada/a, durante todo o período de gozo do benefício, em no mínimo, 2 (dois) Componentes Curriculares da graduação por quadrimestre; </w:t>
      </w:r>
    </w:p>
    <w:p w14:paraId="413DD8A6" w14:textId="77777777" w:rsidR="00151684" w:rsidRPr="00151684" w:rsidRDefault="00151684" w:rsidP="009A7D17">
      <w:pPr>
        <w:pStyle w:val="Prosis2018"/>
        <w:numPr>
          <w:ilvl w:val="0"/>
          <w:numId w:val="16"/>
        </w:numPr>
        <w:spacing w:after="0"/>
        <w:ind w:right="-319"/>
        <w:rPr>
          <w:rFonts w:ascii="Century Gothic" w:hAnsi="Century Gothic"/>
          <w:sz w:val="18"/>
        </w:rPr>
      </w:pPr>
      <w:proofErr w:type="gramStart"/>
      <w:r w:rsidRPr="00151684">
        <w:rPr>
          <w:rFonts w:ascii="Century Gothic" w:hAnsi="Century Gothic"/>
          <w:sz w:val="18"/>
        </w:rPr>
        <w:t>não</w:t>
      </w:r>
      <w:proofErr w:type="gramEnd"/>
      <w:r w:rsidRPr="00151684">
        <w:rPr>
          <w:rFonts w:ascii="Century Gothic" w:hAnsi="Century Gothic"/>
          <w:sz w:val="18"/>
        </w:rPr>
        <w:t xml:space="preserve"> repassar o benefício a outra/o estudante; </w:t>
      </w:r>
    </w:p>
    <w:p w14:paraId="654A0E82" w14:textId="77777777" w:rsidR="00151684" w:rsidRPr="00151684" w:rsidRDefault="00151684" w:rsidP="009A7D17">
      <w:pPr>
        <w:pStyle w:val="Prosis2018"/>
        <w:numPr>
          <w:ilvl w:val="0"/>
          <w:numId w:val="16"/>
        </w:numPr>
        <w:spacing w:after="0"/>
        <w:ind w:right="-319"/>
        <w:rPr>
          <w:rFonts w:ascii="Century Gothic" w:hAnsi="Century Gothic"/>
          <w:sz w:val="18"/>
        </w:rPr>
      </w:pPr>
      <w:proofErr w:type="gramStart"/>
      <w:r w:rsidRPr="00151684">
        <w:rPr>
          <w:rFonts w:ascii="Century Gothic" w:hAnsi="Century Gothic"/>
          <w:sz w:val="18"/>
        </w:rPr>
        <w:t>atender</w:t>
      </w:r>
      <w:proofErr w:type="gramEnd"/>
      <w:r w:rsidRPr="00151684">
        <w:rPr>
          <w:rFonts w:ascii="Century Gothic" w:hAnsi="Century Gothic"/>
          <w:sz w:val="18"/>
        </w:rPr>
        <w:t xml:space="preserve"> às convocações da PROAF relacionadas ao Programa de Apoio à Permanência; </w:t>
      </w:r>
    </w:p>
    <w:p w14:paraId="651B7D6C" w14:textId="77777777" w:rsidR="00151684" w:rsidRPr="00151684" w:rsidRDefault="00151684" w:rsidP="009A7D17">
      <w:pPr>
        <w:pStyle w:val="Prosis2018"/>
        <w:numPr>
          <w:ilvl w:val="0"/>
          <w:numId w:val="16"/>
        </w:numPr>
        <w:spacing w:after="0"/>
        <w:ind w:right="-319"/>
        <w:rPr>
          <w:rFonts w:ascii="Century Gothic" w:hAnsi="Century Gothic"/>
          <w:sz w:val="18"/>
        </w:rPr>
      </w:pPr>
      <w:proofErr w:type="gramStart"/>
      <w:r w:rsidRPr="00151684">
        <w:rPr>
          <w:rFonts w:ascii="Century Gothic" w:hAnsi="Century Gothic"/>
          <w:sz w:val="18"/>
        </w:rPr>
        <w:t>em</w:t>
      </w:r>
      <w:proofErr w:type="gramEnd"/>
      <w:r w:rsidRPr="00151684">
        <w:rPr>
          <w:rFonts w:ascii="Century Gothic" w:hAnsi="Century Gothic"/>
          <w:sz w:val="18"/>
        </w:rPr>
        <w:t xml:space="preserve"> caso de desistência ou trancamento de matrícula, solicitar por escrito, o cancelamento do benefício, por meio do envio do Anexo B; </w:t>
      </w:r>
    </w:p>
    <w:p w14:paraId="00F91654" w14:textId="77777777" w:rsidR="00151684" w:rsidRPr="00151684" w:rsidRDefault="00151684" w:rsidP="009A7D17">
      <w:pPr>
        <w:pStyle w:val="Prosis2018"/>
        <w:numPr>
          <w:ilvl w:val="0"/>
          <w:numId w:val="16"/>
        </w:numPr>
        <w:spacing w:after="0"/>
        <w:ind w:right="-319"/>
        <w:rPr>
          <w:rFonts w:ascii="Century Gothic" w:hAnsi="Century Gothic"/>
          <w:sz w:val="18"/>
        </w:rPr>
      </w:pPr>
      <w:proofErr w:type="gramStart"/>
      <w:r w:rsidRPr="00151684">
        <w:rPr>
          <w:rFonts w:ascii="Century Gothic" w:hAnsi="Century Gothic"/>
          <w:sz w:val="18"/>
        </w:rPr>
        <w:t>apresentar</w:t>
      </w:r>
      <w:proofErr w:type="gramEnd"/>
      <w:r w:rsidRPr="00151684">
        <w:rPr>
          <w:rFonts w:ascii="Century Gothic" w:hAnsi="Century Gothic"/>
          <w:sz w:val="18"/>
        </w:rPr>
        <w:t xml:space="preserve"> rendimento acadêmico equivalente a nota 6,0, em, pelo menos, 60% dos componentes curriculares em que estiver inscrita/o.</w:t>
      </w:r>
    </w:p>
    <w:p w14:paraId="64FD6411" w14:textId="6EDA4178" w:rsidR="00C30500" w:rsidRPr="00151684" w:rsidRDefault="001C0F43" w:rsidP="00151684">
      <w:pPr>
        <w:autoSpaceDE w:val="0"/>
        <w:autoSpaceDN w:val="0"/>
        <w:adjustRightInd w:val="0"/>
        <w:spacing w:line="276" w:lineRule="auto"/>
        <w:ind w:right="-371"/>
        <w:jc w:val="both"/>
        <w:rPr>
          <w:rFonts w:ascii="Century Gothic" w:hAnsi="Century Gothic" w:cs="Arial"/>
          <w:color w:val="auto"/>
          <w:sz w:val="20"/>
          <w:lang w:val="pt-BR"/>
        </w:rPr>
      </w:pPr>
      <w:r w:rsidRPr="00151684">
        <w:rPr>
          <w:rFonts w:ascii="Century Gothic" w:hAnsi="Century Gothic" w:cs="Arial"/>
          <w:color w:val="auto"/>
          <w:sz w:val="20"/>
          <w:lang w:val="pt-BR"/>
        </w:rPr>
        <w:t xml:space="preserve">Declaro, também, a veracidade dos documentos entregues, bem como me comprometo com </w:t>
      </w:r>
      <w:r w:rsidR="00DF1833" w:rsidRPr="00151684">
        <w:rPr>
          <w:rFonts w:ascii="Century Gothic" w:hAnsi="Century Gothic" w:cs="Arial"/>
          <w:color w:val="auto"/>
          <w:sz w:val="20"/>
          <w:lang w:val="pt-BR"/>
        </w:rPr>
        <w:t>o envio de todas as informações e documentações complementares que forem solicitadas pela CPPD/PROAF</w:t>
      </w:r>
      <w:r w:rsidRPr="00151684">
        <w:rPr>
          <w:rFonts w:ascii="Century Gothic" w:hAnsi="Century Gothic" w:cs="Arial"/>
          <w:color w:val="auto"/>
          <w:sz w:val="20"/>
          <w:lang w:val="pt-BR"/>
        </w:rPr>
        <w:t>.</w:t>
      </w:r>
    </w:p>
    <w:p w14:paraId="67F4D91C" w14:textId="1A47C7D3" w:rsidR="001C0F43" w:rsidRPr="00151684" w:rsidRDefault="001C0F43" w:rsidP="00C30500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D0D0D" w:themeColor="text1" w:themeTint="F2"/>
          <w:sz w:val="20"/>
          <w:lang w:val="pt-BR"/>
        </w:rPr>
      </w:pPr>
      <w:r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E</w:t>
      </w:r>
      <w:r w:rsidR="00A11744"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-</w:t>
      </w:r>
      <w:r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mail:  ____________________________</w:t>
      </w:r>
      <w:r w:rsidR="00F26E38"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_</w:t>
      </w:r>
      <w:r w:rsidR="00DF1833"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_________</w:t>
      </w:r>
      <w:r w:rsid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___________</w:t>
      </w:r>
      <w:r w:rsidR="009A7D17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___</w:t>
      </w:r>
      <w:r w:rsid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_</w:t>
      </w:r>
      <w:r w:rsidR="00A11744"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 xml:space="preserve">   </w:t>
      </w:r>
      <w:r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Tel</w:t>
      </w:r>
      <w:r w:rsidR="00760205"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.</w:t>
      </w:r>
      <w:r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:</w:t>
      </w:r>
      <w:r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 xml:space="preserve"> ________________________________</w:t>
      </w:r>
    </w:p>
    <w:tbl>
      <w:tblPr>
        <w:tblStyle w:val="TabeladeGrade2-nfase2"/>
        <w:tblW w:w="5361" w:type="pct"/>
        <w:tblInd w:w="-284" w:type="dxa"/>
        <w:tblLook w:val="0480" w:firstRow="0" w:lastRow="0" w:firstColumn="1" w:lastColumn="0" w:noHBand="0" w:noVBand="1"/>
      </w:tblPr>
      <w:tblGrid>
        <w:gridCol w:w="287"/>
        <w:gridCol w:w="9971"/>
        <w:gridCol w:w="287"/>
      </w:tblGrid>
      <w:tr w:rsidR="00B5468E" w:rsidRPr="00C30500" w14:paraId="437136A4" w14:textId="77777777" w:rsidTr="00151684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6" w:type="pct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4" w:type="pct"/>
            <w:gridSpan w:val="2"/>
            <w:vAlign w:val="center"/>
          </w:tcPr>
          <w:p w14:paraId="3739E775" w14:textId="77777777" w:rsidR="00B5468E" w:rsidRPr="00151684" w:rsidRDefault="00B5468E" w:rsidP="00BA04CC">
            <w:pPr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151684">
              <w:rPr>
                <w:rFonts w:ascii="Century Gothic" w:hAnsi="Century Gothic" w:cs="Arial"/>
                <w:color w:val="0D0D0D" w:themeColor="text1" w:themeTint="F2"/>
                <w:lang w:val="pt-BR"/>
              </w:rPr>
              <w:t>DADOS BANCÁRIOS</w:t>
            </w:r>
          </w:p>
        </w:tc>
      </w:tr>
      <w:tr w:rsidR="00B5468E" w:rsidRPr="00C30500" w14:paraId="0493F2BD" w14:textId="77777777" w:rsidTr="00151684">
        <w:trPr>
          <w:gridAfter w:val="1"/>
          <w:wAfter w:w="136" w:type="pct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4" w:type="pct"/>
            <w:gridSpan w:val="2"/>
          </w:tcPr>
          <w:p w14:paraId="694A01D3" w14:textId="77777777" w:rsidR="00B5468E" w:rsidRPr="00C30500" w:rsidRDefault="00B5468E" w:rsidP="00151684">
            <w:pPr>
              <w:spacing w:before="240" w:after="120" w:line="276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color w:val="0D0D0D" w:themeColor="text1" w:themeTint="F2"/>
                <w:lang w:val="pt-BR"/>
              </w:rPr>
              <w:t>Número do CPF: _________________________</w:t>
            </w:r>
            <w:r w:rsidR="00494B65"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</w:t>
            </w: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Banco</w:t>
            </w:r>
            <w:r w:rsidRPr="00C30500">
              <w:rPr>
                <w:rFonts w:ascii="Century Gothic" w:hAnsi="Century Gothic" w:cs="Arial"/>
                <w:color w:val="0D0D0D" w:themeColor="text1" w:themeTint="F2"/>
                <w:lang w:val="pt-BR"/>
              </w:rPr>
              <w:t>: ________________________________</w:t>
            </w:r>
          </w:p>
          <w:p w14:paraId="5734EA18" w14:textId="77777777" w:rsidR="00B5468E" w:rsidRPr="00C30500" w:rsidRDefault="00B5468E" w:rsidP="00151684">
            <w:pPr>
              <w:spacing w:before="120" w:after="120" w:line="276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Agência: ____________ Dígito: _____ Operação: _______</w:t>
            </w:r>
          </w:p>
          <w:p w14:paraId="240590E2" w14:textId="77777777" w:rsidR="00B5468E" w:rsidRPr="00C30500" w:rsidRDefault="00B5468E" w:rsidP="00151684">
            <w:pPr>
              <w:spacing w:before="120" w:after="120" w:line="276" w:lineRule="auto"/>
              <w:jc w:val="both"/>
              <w:rPr>
                <w:rFonts w:ascii="Century Gothic" w:hAnsi="Century Gothic" w:cs="Arial"/>
                <w:bCs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Conta Corrente: ___________</w:t>
            </w:r>
            <w:r w:rsidRPr="00C30500">
              <w:rPr>
                <w:rFonts w:ascii="Century Gothic" w:hAnsi="Century Gothic" w:cs="Arial"/>
                <w:color w:val="0D0D0D" w:themeColor="text1" w:themeTint="F2"/>
                <w:lang w:val="pt-BR"/>
              </w:rPr>
              <w:t>_______</w:t>
            </w: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Dígito: _____</w:t>
            </w:r>
          </w:p>
        </w:tc>
      </w:tr>
      <w:tr w:rsidR="00B5468E" w:rsidRPr="00C30500" w14:paraId="458C01ED" w14:textId="77777777" w:rsidTr="00151684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6" w:type="pct"/>
          <w:trHeight w:val="2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4" w:type="pct"/>
            <w:gridSpan w:val="2"/>
            <w:vAlign w:val="center"/>
          </w:tcPr>
          <w:p w14:paraId="3AD3FED3" w14:textId="77777777" w:rsidR="00B5468E" w:rsidRPr="00151684" w:rsidRDefault="00B5468E" w:rsidP="00B5468E">
            <w:pPr>
              <w:spacing w:before="240" w:after="120" w:line="360" w:lineRule="auto"/>
              <w:jc w:val="center"/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lang w:val="pt-BR"/>
              </w:rPr>
            </w:pPr>
            <w:r w:rsidRPr="00151684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lang w:val="pt-BR"/>
              </w:rPr>
              <w:t>EXTRATO BANCÁRIO</w:t>
            </w:r>
            <w:r w:rsidR="00760205" w:rsidRPr="00151684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lang w:val="pt-BR"/>
              </w:rPr>
              <w:t xml:space="preserve"> ATUAL</w:t>
            </w:r>
          </w:p>
          <w:p w14:paraId="71E3A709" w14:textId="77777777" w:rsidR="00B5468E" w:rsidRPr="00C30500" w:rsidRDefault="00D33EE0" w:rsidP="00B5468E">
            <w:pPr>
              <w:spacing w:before="240" w:after="120" w:line="360" w:lineRule="auto"/>
              <w:jc w:val="center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sdt>
              <w:sdtPr>
                <w:rPr>
                  <w:rFonts w:ascii="Century Gothic" w:hAnsi="Century Gothic"/>
                  <w:color w:val="0D0D0D" w:themeColor="text1" w:themeTint="F2"/>
                </w:rPr>
                <w:id w:val="-1760592630"/>
                <w:showingPlcHdr/>
                <w:picture/>
              </w:sdtPr>
              <w:sdtEndPr/>
              <w:sdtContent>
                <w:r w:rsidR="00B5468E" w:rsidRPr="00C30500">
                  <w:rPr>
                    <w:rFonts w:ascii="Century Gothic" w:hAnsi="Century Gothic"/>
                    <w:noProof/>
                    <w:color w:val="0D0D0D" w:themeColor="text1" w:themeTint="F2"/>
                    <w:lang w:val="pt-BR" w:eastAsia="zh-CN"/>
                  </w:rPr>
                  <w:drawing>
                    <wp:inline distT="0" distB="0" distL="0" distR="0" wp14:anchorId="68A94575" wp14:editId="043F441B">
                      <wp:extent cx="1171575" cy="900068"/>
                      <wp:effectExtent l="0" t="0" r="0" b="0"/>
                      <wp:docPr id="11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1184" cy="9151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2732AC1A" w14:textId="77777777" w:rsidR="00C30500" w:rsidRDefault="00C30500" w:rsidP="00C30500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Arial"/>
          <w:i/>
          <w:color w:val="0D0D0D" w:themeColor="text1" w:themeTint="F2"/>
          <w:lang w:val="pt-BR"/>
        </w:rPr>
      </w:pPr>
    </w:p>
    <w:p w14:paraId="5E013477" w14:textId="683DE3EF" w:rsidR="00B5468E" w:rsidRPr="00151684" w:rsidRDefault="00B5468E" w:rsidP="00B5468E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Arial"/>
          <w:color w:val="0D0D0D" w:themeColor="text1" w:themeTint="F2"/>
          <w:sz w:val="20"/>
          <w:lang w:val="pt-BR"/>
        </w:rPr>
      </w:pPr>
      <w:r w:rsidRPr="00151684">
        <w:rPr>
          <w:rFonts w:ascii="Century Gothic" w:hAnsi="Century Gothic" w:cs="Arial"/>
          <w:i/>
          <w:color w:val="0D0D0D" w:themeColor="text1" w:themeTint="F2"/>
          <w:sz w:val="20"/>
          <w:lang w:val="pt-BR"/>
        </w:rPr>
        <w:t xml:space="preserve">__________________, </w:t>
      </w:r>
      <w:r w:rsidR="00A91EBE"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 xml:space="preserve">______de </w:t>
      </w:r>
      <w:r w:rsidR="00B03D58">
        <w:rPr>
          <w:rFonts w:ascii="Century Gothic" w:hAnsi="Century Gothic" w:cs="Arial"/>
          <w:color w:val="0D0D0D" w:themeColor="text1" w:themeTint="F2"/>
          <w:sz w:val="20"/>
          <w:lang w:val="pt-BR"/>
        </w:rPr>
        <w:t>outu</w:t>
      </w:r>
      <w:r w:rsidR="00DF1833"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 xml:space="preserve">bro </w:t>
      </w:r>
      <w:r w:rsidR="00A91EBE"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>de 2021</w:t>
      </w:r>
      <w:r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>.</w:t>
      </w:r>
    </w:p>
    <w:p w14:paraId="6F469CF5" w14:textId="77777777" w:rsidR="00B5468E" w:rsidRPr="00151684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sz w:val="20"/>
          <w:lang w:val="pt-BR"/>
        </w:rPr>
      </w:pPr>
    </w:p>
    <w:p w14:paraId="03005A25" w14:textId="77777777" w:rsidR="00B5468E" w:rsidRPr="00151684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sz w:val="20"/>
          <w:lang w:val="pt-BR"/>
        </w:rPr>
      </w:pPr>
      <w:r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>_________________________________________________</w:t>
      </w:r>
    </w:p>
    <w:p w14:paraId="3F8EE9B9" w14:textId="11E46A97" w:rsidR="007F7E52" w:rsidRPr="00151684" w:rsidRDefault="00DF1833" w:rsidP="00C3050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sz w:val="20"/>
          <w:lang w:val="pt-BR"/>
        </w:rPr>
      </w:pPr>
      <w:r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>Assinatura da/o</w:t>
      </w:r>
      <w:r w:rsidR="00B5468E"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 xml:space="preserve"> estudante</w:t>
      </w:r>
    </w:p>
    <w:sectPr w:rsidR="007F7E52" w:rsidRPr="00151684" w:rsidSect="00151684">
      <w:headerReference w:type="default" r:id="rId12"/>
      <w:footerReference w:type="first" r:id="rId13"/>
      <w:pgSz w:w="11906" w:h="16838" w:code="9"/>
      <w:pgMar w:top="567" w:right="991" w:bottom="284" w:left="108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35D66" w14:textId="77777777" w:rsidR="00D33EE0" w:rsidRDefault="00D33EE0">
      <w:pPr>
        <w:spacing w:after="0" w:line="240" w:lineRule="auto"/>
      </w:pPr>
      <w:r>
        <w:separator/>
      </w:r>
    </w:p>
  </w:endnote>
  <w:endnote w:type="continuationSeparator" w:id="0">
    <w:p w14:paraId="1CEEECAF" w14:textId="77777777" w:rsidR="00D33EE0" w:rsidRDefault="00D3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14:paraId="654D006D" w14:textId="77777777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14:paraId="4859A5C9" w14:textId="77777777"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14:paraId="3239DD59" w14:textId="77777777"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14:paraId="70ED6430" w14:textId="77777777"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14:paraId="5E2982DE" w14:textId="77777777"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14:paraId="798E5B2F" w14:textId="77777777" w:rsidR="00F45420" w:rsidRDefault="00F45420" w:rsidP="006515E8"/>
      </w:tc>
    </w:tr>
  </w:tbl>
  <w:p w14:paraId="5616343B" w14:textId="77777777"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1AE64" w14:textId="77777777" w:rsidR="00D33EE0" w:rsidRDefault="00D33EE0">
      <w:pPr>
        <w:spacing w:after="0" w:line="240" w:lineRule="auto"/>
      </w:pPr>
      <w:r>
        <w:separator/>
      </w:r>
    </w:p>
  </w:footnote>
  <w:footnote w:type="continuationSeparator" w:id="0">
    <w:p w14:paraId="4E50813B" w14:textId="77777777" w:rsidR="00D33EE0" w:rsidRDefault="00D33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4E9C8EB" w14:textId="77777777" w:rsidR="00ED3D24" w:rsidRDefault="00D33EE0" w:rsidP="00ED3D24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 w14:anchorId="060FB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ED3D24">
      <w:rPr>
        <w:rFonts w:ascii="Century Gothic" w:hAnsi="Century Gothic"/>
        <w:noProof/>
        <w:color w:val="0066FF"/>
        <w:lang w:val="pt-BR" w:eastAsia="zh-CN"/>
      </w:rPr>
      <w:drawing>
        <wp:inline distT="0" distB="0" distL="0" distR="0" wp14:anchorId="23BCF0C1" wp14:editId="226CD9B5">
          <wp:extent cx="450761" cy="432435"/>
          <wp:effectExtent l="0" t="0" r="6985" b="5715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7CDB7F0" w14:textId="77777777" w:rsidR="00ED3D24" w:rsidRPr="00151684" w:rsidRDefault="00ED3D24" w:rsidP="00ED3D24">
    <w:pPr>
      <w:pStyle w:val="Cabealho"/>
      <w:jc w:val="center"/>
      <w:rPr>
        <w:rFonts w:ascii="Century Gothic" w:hAnsi="Century Gothic"/>
        <w:b/>
        <w:color w:val="002060"/>
        <w:sz w:val="20"/>
      </w:rPr>
    </w:pPr>
    <w:r w:rsidRPr="00151684">
      <w:rPr>
        <w:rFonts w:ascii="Century Gothic" w:hAnsi="Century Gothic"/>
        <w:b/>
        <w:color w:val="002060"/>
        <w:sz w:val="20"/>
      </w:rPr>
      <w:t>MINISTÉRIO DA EDUCAÇÃO</w:t>
    </w:r>
  </w:p>
  <w:p w14:paraId="6A16407C" w14:textId="77777777" w:rsidR="00ED3D24" w:rsidRPr="00151684" w:rsidRDefault="00ED3D24" w:rsidP="00ED3D24">
    <w:pPr>
      <w:pStyle w:val="Cabealho"/>
      <w:jc w:val="center"/>
      <w:rPr>
        <w:rFonts w:ascii="Century Gothic" w:hAnsi="Century Gothic"/>
        <w:b/>
        <w:color w:val="002060"/>
        <w:sz w:val="20"/>
      </w:rPr>
    </w:pPr>
    <w:r w:rsidRPr="00151684">
      <w:rPr>
        <w:rFonts w:ascii="Century Gothic" w:hAnsi="Century Gothic"/>
        <w:b/>
        <w:color w:val="002060"/>
        <w:sz w:val="20"/>
      </w:rPr>
      <w:t>Universidade Federal do Sul da Bahia</w:t>
    </w:r>
  </w:p>
  <w:p w14:paraId="72B4CE21" w14:textId="77777777" w:rsidR="00ED3D24" w:rsidRPr="00151684" w:rsidRDefault="00ED3D24" w:rsidP="00ED3D24">
    <w:pPr>
      <w:pStyle w:val="Cabealho"/>
      <w:jc w:val="center"/>
      <w:rPr>
        <w:rFonts w:ascii="Century Gothic" w:hAnsi="Century Gothic"/>
        <w:color w:val="002060"/>
        <w:sz w:val="20"/>
      </w:rPr>
    </w:pPr>
    <w:r w:rsidRPr="00151684">
      <w:rPr>
        <w:rFonts w:ascii="Century Gothic" w:hAnsi="Century Gothic"/>
        <w:color w:val="002060"/>
        <w:sz w:val="20"/>
      </w:rPr>
      <w:t>Pró-Reitoria de Ações Afirmativas</w:t>
    </w:r>
  </w:p>
  <w:p w14:paraId="1D54B636" w14:textId="77777777" w:rsidR="00ED3D24" w:rsidRPr="00151684" w:rsidRDefault="00ED3D24" w:rsidP="00DC7158">
    <w:pPr>
      <w:pStyle w:val="Cabealho"/>
      <w:jc w:val="center"/>
      <w:rPr>
        <w:rFonts w:ascii="Century Gothic" w:hAnsi="Century Gothic"/>
        <w:color w:val="002060"/>
        <w:sz w:val="20"/>
      </w:rPr>
    </w:pPr>
    <w:r w:rsidRPr="00151684">
      <w:rPr>
        <w:rFonts w:ascii="Century Gothic" w:hAnsi="Century Gothic"/>
        <w:color w:val="002060"/>
        <w:sz w:val="20"/>
      </w:rPr>
      <w:t xml:space="preserve">Coordenação de </w:t>
    </w:r>
    <w:r w:rsidR="00DC7158" w:rsidRPr="00151684">
      <w:rPr>
        <w:rFonts w:ascii="Century Gothic" w:hAnsi="Century Gothic"/>
        <w:color w:val="002060"/>
        <w:sz w:val="20"/>
      </w:rPr>
      <w:t>Políticas de Promoção da Diversidade</w:t>
    </w:r>
  </w:p>
  <w:p w14:paraId="55DEF096" w14:textId="77777777" w:rsidR="002D381A" w:rsidRPr="00760205" w:rsidRDefault="00ED3D24">
    <w:pPr>
      <w:pStyle w:val="Cabealho"/>
      <w:rPr>
        <w:lang w:val="pt-BR"/>
      </w:rPr>
    </w:pPr>
    <w:r w:rsidRPr="00395FB6">
      <w:rPr>
        <w:rFonts w:ascii="Century Gothic" w:hAnsi="Century Gothic"/>
        <w:noProof/>
        <w:color w:val="002060"/>
        <w:lang w:val="pt-BR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E8B411" wp14:editId="2E50DCAC">
              <wp:simplePos x="0" y="0"/>
              <wp:positionH relativeFrom="column">
                <wp:posOffset>56515</wp:posOffset>
              </wp:positionH>
              <wp:positionV relativeFrom="paragraph">
                <wp:posOffset>66040</wp:posOffset>
              </wp:positionV>
              <wp:extent cx="6310648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34AC34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5.2pt" to="501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" strokecolor="#f85b4a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1193"/>
    <w:multiLevelType w:val="hybridMultilevel"/>
    <w:tmpl w:val="AFEA4674"/>
    <w:lvl w:ilvl="0" w:tplc="1E2281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57D0D"/>
    <w:multiLevelType w:val="hybridMultilevel"/>
    <w:tmpl w:val="4AB468F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D6A55"/>
    <w:multiLevelType w:val="hybridMultilevel"/>
    <w:tmpl w:val="F2FAF374"/>
    <w:lvl w:ilvl="0" w:tplc="1E22816C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8752B57A">
      <w:start w:val="1"/>
      <w:numFmt w:val="lowerLetter"/>
      <w:lvlText w:val="%2."/>
      <w:lvlJc w:val="left"/>
      <w:pPr>
        <w:ind w:left="1364" w:hanging="360"/>
      </w:pPr>
    </w:lvl>
    <w:lvl w:ilvl="2" w:tplc="7848CCAC">
      <w:start w:val="1"/>
      <w:numFmt w:val="lowerRoman"/>
      <w:lvlText w:val="%3."/>
      <w:lvlJc w:val="right"/>
      <w:pPr>
        <w:ind w:left="2084" w:hanging="180"/>
      </w:pPr>
    </w:lvl>
    <w:lvl w:ilvl="3" w:tplc="66703F56">
      <w:start w:val="1"/>
      <w:numFmt w:val="decimal"/>
      <w:lvlText w:val="%4."/>
      <w:lvlJc w:val="left"/>
      <w:pPr>
        <w:ind w:left="2804" w:hanging="360"/>
      </w:pPr>
    </w:lvl>
    <w:lvl w:ilvl="4" w:tplc="4D761F0C">
      <w:start w:val="1"/>
      <w:numFmt w:val="lowerLetter"/>
      <w:lvlText w:val="%5."/>
      <w:lvlJc w:val="left"/>
      <w:pPr>
        <w:ind w:left="3524" w:hanging="360"/>
      </w:pPr>
    </w:lvl>
    <w:lvl w:ilvl="5" w:tplc="9348CC9C">
      <w:start w:val="1"/>
      <w:numFmt w:val="lowerRoman"/>
      <w:lvlText w:val="%6."/>
      <w:lvlJc w:val="right"/>
      <w:pPr>
        <w:ind w:left="4244" w:hanging="180"/>
      </w:pPr>
    </w:lvl>
    <w:lvl w:ilvl="6" w:tplc="17EC2864">
      <w:start w:val="1"/>
      <w:numFmt w:val="decimal"/>
      <w:lvlText w:val="%7."/>
      <w:lvlJc w:val="left"/>
      <w:pPr>
        <w:ind w:left="4964" w:hanging="360"/>
      </w:pPr>
    </w:lvl>
    <w:lvl w:ilvl="7" w:tplc="CC348124">
      <w:start w:val="1"/>
      <w:numFmt w:val="lowerLetter"/>
      <w:lvlText w:val="%8."/>
      <w:lvlJc w:val="left"/>
      <w:pPr>
        <w:ind w:left="5684" w:hanging="360"/>
      </w:pPr>
    </w:lvl>
    <w:lvl w:ilvl="8" w:tplc="B90C7A2C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2587E"/>
    <w:rsid w:val="0006566E"/>
    <w:rsid w:val="000A05F6"/>
    <w:rsid w:val="000A488A"/>
    <w:rsid w:val="000D0599"/>
    <w:rsid w:val="000E682D"/>
    <w:rsid w:val="000E7689"/>
    <w:rsid w:val="00101C9D"/>
    <w:rsid w:val="00115A11"/>
    <w:rsid w:val="00117D00"/>
    <w:rsid w:val="00135C5E"/>
    <w:rsid w:val="00151684"/>
    <w:rsid w:val="0015525C"/>
    <w:rsid w:val="00156EF1"/>
    <w:rsid w:val="00164E98"/>
    <w:rsid w:val="00182107"/>
    <w:rsid w:val="001B16CA"/>
    <w:rsid w:val="001C0F43"/>
    <w:rsid w:val="002229ED"/>
    <w:rsid w:val="00232240"/>
    <w:rsid w:val="00237AF8"/>
    <w:rsid w:val="00255172"/>
    <w:rsid w:val="00265F63"/>
    <w:rsid w:val="002C2563"/>
    <w:rsid w:val="002D381A"/>
    <w:rsid w:val="002E682F"/>
    <w:rsid w:val="00332F1C"/>
    <w:rsid w:val="00343FBB"/>
    <w:rsid w:val="00360FD0"/>
    <w:rsid w:val="00364F2B"/>
    <w:rsid w:val="0037096C"/>
    <w:rsid w:val="003861D0"/>
    <w:rsid w:val="003D0FBD"/>
    <w:rsid w:val="003D3BA4"/>
    <w:rsid w:val="003E5D91"/>
    <w:rsid w:val="003F654F"/>
    <w:rsid w:val="003F737D"/>
    <w:rsid w:val="00401291"/>
    <w:rsid w:val="00401E15"/>
    <w:rsid w:val="00480808"/>
    <w:rsid w:val="00490087"/>
    <w:rsid w:val="00494722"/>
    <w:rsid w:val="00494B65"/>
    <w:rsid w:val="004B12BC"/>
    <w:rsid w:val="004B493C"/>
    <w:rsid w:val="004B5284"/>
    <w:rsid w:val="004C67FD"/>
    <w:rsid w:val="004C7B11"/>
    <w:rsid w:val="004D4877"/>
    <w:rsid w:val="004E5986"/>
    <w:rsid w:val="004E6833"/>
    <w:rsid w:val="00504361"/>
    <w:rsid w:val="005137E2"/>
    <w:rsid w:val="00521495"/>
    <w:rsid w:val="0056114D"/>
    <w:rsid w:val="00563531"/>
    <w:rsid w:val="00564B54"/>
    <w:rsid w:val="00565E2F"/>
    <w:rsid w:val="005D544E"/>
    <w:rsid w:val="005E5E2B"/>
    <w:rsid w:val="005F41CC"/>
    <w:rsid w:val="00605048"/>
    <w:rsid w:val="0061237C"/>
    <w:rsid w:val="006515E8"/>
    <w:rsid w:val="00662EF8"/>
    <w:rsid w:val="006632C7"/>
    <w:rsid w:val="006833D8"/>
    <w:rsid w:val="006A0E84"/>
    <w:rsid w:val="006E7AB7"/>
    <w:rsid w:val="006F1118"/>
    <w:rsid w:val="00741FDE"/>
    <w:rsid w:val="00760205"/>
    <w:rsid w:val="007713A9"/>
    <w:rsid w:val="00795170"/>
    <w:rsid w:val="007A0103"/>
    <w:rsid w:val="007B4D65"/>
    <w:rsid w:val="007C5C41"/>
    <w:rsid w:val="007D7D1F"/>
    <w:rsid w:val="007F7E52"/>
    <w:rsid w:val="00820857"/>
    <w:rsid w:val="00826CD7"/>
    <w:rsid w:val="008347EF"/>
    <w:rsid w:val="00841843"/>
    <w:rsid w:val="00854348"/>
    <w:rsid w:val="008A1F8F"/>
    <w:rsid w:val="008B3877"/>
    <w:rsid w:val="008F00F8"/>
    <w:rsid w:val="00925F5D"/>
    <w:rsid w:val="009432F1"/>
    <w:rsid w:val="00946252"/>
    <w:rsid w:val="0098300D"/>
    <w:rsid w:val="009A1FD8"/>
    <w:rsid w:val="009A7D17"/>
    <w:rsid w:val="009B2820"/>
    <w:rsid w:val="009E37DE"/>
    <w:rsid w:val="009F0B81"/>
    <w:rsid w:val="00A04504"/>
    <w:rsid w:val="00A11744"/>
    <w:rsid w:val="00A36F67"/>
    <w:rsid w:val="00A64CBF"/>
    <w:rsid w:val="00A91EBE"/>
    <w:rsid w:val="00AB1341"/>
    <w:rsid w:val="00AE0880"/>
    <w:rsid w:val="00AE267E"/>
    <w:rsid w:val="00AF4B53"/>
    <w:rsid w:val="00B03D58"/>
    <w:rsid w:val="00B07701"/>
    <w:rsid w:val="00B128DA"/>
    <w:rsid w:val="00B15642"/>
    <w:rsid w:val="00B30F62"/>
    <w:rsid w:val="00B419AD"/>
    <w:rsid w:val="00B5468E"/>
    <w:rsid w:val="00B56315"/>
    <w:rsid w:val="00B570A9"/>
    <w:rsid w:val="00B8163C"/>
    <w:rsid w:val="00B9569D"/>
    <w:rsid w:val="00BA04CC"/>
    <w:rsid w:val="00BB0933"/>
    <w:rsid w:val="00BF473C"/>
    <w:rsid w:val="00C30500"/>
    <w:rsid w:val="00C5755F"/>
    <w:rsid w:val="00C62B67"/>
    <w:rsid w:val="00C84E64"/>
    <w:rsid w:val="00C9109A"/>
    <w:rsid w:val="00C9301B"/>
    <w:rsid w:val="00CB2712"/>
    <w:rsid w:val="00CC4C13"/>
    <w:rsid w:val="00CD5E29"/>
    <w:rsid w:val="00CE4011"/>
    <w:rsid w:val="00CF6011"/>
    <w:rsid w:val="00D169A4"/>
    <w:rsid w:val="00D25C8E"/>
    <w:rsid w:val="00D26765"/>
    <w:rsid w:val="00D30986"/>
    <w:rsid w:val="00D33EE0"/>
    <w:rsid w:val="00D35E92"/>
    <w:rsid w:val="00D4190C"/>
    <w:rsid w:val="00D56A5A"/>
    <w:rsid w:val="00D611FE"/>
    <w:rsid w:val="00D66811"/>
    <w:rsid w:val="00D906CA"/>
    <w:rsid w:val="00D96AE9"/>
    <w:rsid w:val="00DA2A20"/>
    <w:rsid w:val="00DC7158"/>
    <w:rsid w:val="00DF1833"/>
    <w:rsid w:val="00E06BBD"/>
    <w:rsid w:val="00E12DAB"/>
    <w:rsid w:val="00E156BA"/>
    <w:rsid w:val="00E20BB4"/>
    <w:rsid w:val="00E232E1"/>
    <w:rsid w:val="00E42A18"/>
    <w:rsid w:val="00E54D41"/>
    <w:rsid w:val="00E76C78"/>
    <w:rsid w:val="00EB1088"/>
    <w:rsid w:val="00EB7100"/>
    <w:rsid w:val="00EB7EAB"/>
    <w:rsid w:val="00ED3D24"/>
    <w:rsid w:val="00EE4599"/>
    <w:rsid w:val="00EF716D"/>
    <w:rsid w:val="00F07379"/>
    <w:rsid w:val="00F26E38"/>
    <w:rsid w:val="00F30102"/>
    <w:rsid w:val="00F353FD"/>
    <w:rsid w:val="00F4343E"/>
    <w:rsid w:val="00F45420"/>
    <w:rsid w:val="00F82151"/>
    <w:rsid w:val="00F9383A"/>
    <w:rsid w:val="00FB4142"/>
    <w:rsid w:val="00FD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E11CCA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o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o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o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o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o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o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o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o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o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o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o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o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o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o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o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o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o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o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o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o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o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o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i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a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ulaodelista-Tomclaro1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1Claro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1Claro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1Claro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1Claro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1Claro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1Claro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a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a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a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a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a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a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a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aodelista-Tomescuro5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6Colorido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6Colorido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6Colorido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6Colorido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6Colorido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6Colorido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6Colorido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7Colorido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a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adedeTabelaClaro">
    <w:name w:val="Grid Table Light"/>
    <w:basedOn w:val="Tabela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sis2018">
    <w:name w:val="Prosis 2018"/>
    <w:basedOn w:val="Normal"/>
    <w:link w:val="Prosis2018Char"/>
    <w:qFormat/>
    <w:rsid w:val="001516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76" w:lineRule="auto"/>
      <w:jc w:val="both"/>
    </w:pPr>
    <w:rPr>
      <w:rFonts w:ascii="Calibri" w:eastAsia="Calibri" w:hAnsi="Calibri" w:cs="Calibri"/>
      <w:bCs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151684"/>
    <w:rPr>
      <w:rFonts w:ascii="Calibri" w:eastAsia="Calibri" w:hAnsi="Calibri" w:cs="Calibri"/>
      <w:bCs/>
      <w:color w:val="0D0D0D" w:themeColor="text1" w:themeTint="F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154449"/>
    <w:rsid w:val="00203232"/>
    <w:rsid w:val="002365DE"/>
    <w:rsid w:val="00267543"/>
    <w:rsid w:val="002C6DEB"/>
    <w:rsid w:val="00301C9A"/>
    <w:rsid w:val="004A4591"/>
    <w:rsid w:val="004D3F8B"/>
    <w:rsid w:val="00623014"/>
    <w:rsid w:val="00741F59"/>
    <w:rsid w:val="00765ADC"/>
    <w:rsid w:val="00797A76"/>
    <w:rsid w:val="007E76F7"/>
    <w:rsid w:val="00826B42"/>
    <w:rsid w:val="00890831"/>
    <w:rsid w:val="008B5DCB"/>
    <w:rsid w:val="008E5B01"/>
    <w:rsid w:val="008E6E33"/>
    <w:rsid w:val="008E7880"/>
    <w:rsid w:val="008F63FF"/>
    <w:rsid w:val="00901F47"/>
    <w:rsid w:val="00946574"/>
    <w:rsid w:val="00961E09"/>
    <w:rsid w:val="00A54D48"/>
    <w:rsid w:val="00A60F72"/>
    <w:rsid w:val="00A834B9"/>
    <w:rsid w:val="00A92AB8"/>
    <w:rsid w:val="00AC35C0"/>
    <w:rsid w:val="00AF5917"/>
    <w:rsid w:val="00B04C88"/>
    <w:rsid w:val="00B62836"/>
    <w:rsid w:val="00CD5BE9"/>
    <w:rsid w:val="00CF76E1"/>
    <w:rsid w:val="00D63448"/>
    <w:rsid w:val="00DC73A7"/>
    <w:rsid w:val="00DF70CC"/>
    <w:rsid w:val="00E5017C"/>
    <w:rsid w:val="00E576C0"/>
    <w:rsid w:val="00EA4B9F"/>
    <w:rsid w:val="00EB7224"/>
    <w:rsid w:val="00F21A92"/>
    <w:rsid w:val="00F92DBE"/>
    <w:rsid w:val="00F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4A4591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5Escuro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7Colorido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7Colorido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C18BE8-7674-FA4E-948B-101392DA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C:\Users\2174498\AppData\Roaming\Microsoft\Templates\Carta comercial (design com faixas de vendas).dotx</Template>
  <TotalTime>4</TotalTime>
  <Pages>1</Pages>
  <Words>319</Words>
  <Characters>1723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Felipe de Paula Souza</cp:lastModifiedBy>
  <cp:revision>3</cp:revision>
  <cp:lastPrinted>2018-01-09T18:34:00Z</cp:lastPrinted>
  <dcterms:created xsi:type="dcterms:W3CDTF">2021-10-12T16:46:00Z</dcterms:created>
  <dcterms:modified xsi:type="dcterms:W3CDTF">2021-10-13T18:03:00Z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