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BF2D" w14:textId="77777777" w:rsidR="001D06DD" w:rsidRDefault="001D06DD" w:rsidP="007156BE">
      <w:pPr>
        <w:spacing w:after="0" w:line="240" w:lineRule="auto"/>
        <w:jc w:val="center"/>
        <w:rPr>
          <w:rFonts w:ascii="Garamond" w:hAnsi="Garamond" w:cs="Times New Roman"/>
          <w:b/>
          <w:color w:val="auto"/>
          <w:sz w:val="28"/>
          <w:lang w:val="pt-BR"/>
        </w:rPr>
      </w:pPr>
    </w:p>
    <w:p w14:paraId="17F4E097" w14:textId="5466356D" w:rsidR="00235CB6" w:rsidRPr="00C07C72" w:rsidRDefault="00046801" w:rsidP="007156BE">
      <w:pPr>
        <w:spacing w:after="0" w:line="240" w:lineRule="auto"/>
        <w:jc w:val="center"/>
        <w:rPr>
          <w:rFonts w:ascii="Century Gothic" w:hAnsi="Century Gothic" w:cs="Times New Roman"/>
          <w:b/>
          <w:color w:val="auto"/>
          <w:lang w:val="pt-BR"/>
        </w:rPr>
      </w:pPr>
      <w:r>
        <w:rPr>
          <w:rFonts w:ascii="Century Gothic" w:hAnsi="Century Gothic" w:cs="Times New Roman"/>
          <w:b/>
          <w:color w:val="auto"/>
          <w:lang w:val="pt-BR"/>
        </w:rPr>
        <w:t>ANEXO I</w:t>
      </w:r>
      <w:r w:rsidR="007156BE" w:rsidRPr="00C07C72">
        <w:rPr>
          <w:rFonts w:ascii="Century Gothic" w:hAnsi="Century Gothic" w:cs="Times New Roman"/>
          <w:b/>
          <w:color w:val="auto"/>
          <w:lang w:val="pt-BR"/>
        </w:rPr>
        <w:t xml:space="preserve"> – CARTA DE INTENÇÃO</w:t>
      </w:r>
    </w:p>
    <w:p w14:paraId="2858C006" w14:textId="77777777" w:rsidR="007156BE" w:rsidRPr="00C07C72" w:rsidRDefault="007156BE" w:rsidP="007156BE">
      <w:pPr>
        <w:spacing w:after="0" w:line="240" w:lineRule="auto"/>
        <w:jc w:val="center"/>
        <w:rPr>
          <w:rFonts w:ascii="Century Gothic" w:hAnsi="Century Gothic" w:cs="Times New Roman"/>
          <w:b/>
          <w:color w:val="auto"/>
          <w:lang w:val="pt-BR"/>
        </w:rPr>
      </w:pPr>
      <w:r w:rsidRPr="00C07C72">
        <w:rPr>
          <w:rFonts w:ascii="Century Gothic" w:hAnsi="Century Gothic" w:cs="Times New Roman"/>
          <w:b/>
          <w:noProof/>
          <w:color w:val="auto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513984B3" wp14:editId="26A4B1F4">
            <wp:simplePos x="0" y="0"/>
            <wp:positionH relativeFrom="margin">
              <wp:align>right</wp:align>
            </wp:positionH>
            <wp:positionV relativeFrom="paragraph">
              <wp:posOffset>42071</wp:posOffset>
            </wp:positionV>
            <wp:extent cx="6762465" cy="52952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65" cy="52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CB5E60" w14:textId="77777777" w:rsidR="007156BE" w:rsidRPr="00C07C72" w:rsidRDefault="007156BE" w:rsidP="00235CB6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</w:p>
    <w:p w14:paraId="67F06B8E" w14:textId="3CFF334A" w:rsidR="00235CB6" w:rsidRPr="00C07C72" w:rsidRDefault="00235CB6" w:rsidP="00235CB6">
      <w:pPr>
        <w:spacing w:line="360" w:lineRule="auto"/>
        <w:jc w:val="both"/>
        <w:rPr>
          <w:rFonts w:ascii="Century Gothic" w:hAnsi="Century Gothic" w:cs="Times New Roman"/>
          <w:color w:val="auto"/>
        </w:rPr>
      </w:pPr>
      <w:r w:rsidRPr="00C07C72">
        <w:rPr>
          <w:rFonts w:ascii="Century Gothic" w:hAnsi="Century Gothic" w:cs="Times New Roman"/>
          <w:color w:val="auto"/>
        </w:rPr>
        <w:t xml:space="preserve">Eu, </w:t>
      </w:r>
      <w:r w:rsidR="0063241A" w:rsidRPr="00C07C72">
        <w:rPr>
          <w:rFonts w:ascii="Century Gothic" w:hAnsi="Century Gothic" w:cs="Times New Roman"/>
          <w:color w:val="auto"/>
        </w:rPr>
        <w:t>_______________</w:t>
      </w:r>
      <w:r w:rsidRPr="00C07C72">
        <w:rPr>
          <w:rFonts w:ascii="Century Gothic" w:hAnsi="Century Gothic" w:cs="Times New Roman"/>
          <w:color w:val="auto"/>
        </w:rPr>
        <w:t>___________________________________________, brasileiro(a), portador(a) do RG________________</w:t>
      </w:r>
      <w:r w:rsidRPr="00046801">
        <w:rPr>
          <w:rFonts w:ascii="Century Gothic" w:hAnsi="Century Gothic" w:cs="Times New Roman"/>
          <w:color w:val="auto"/>
        </w:rPr>
        <w:t>______</w:t>
      </w:r>
      <w:r w:rsidR="0063241A" w:rsidRPr="00046801">
        <w:rPr>
          <w:rFonts w:ascii="Century Gothic" w:hAnsi="Century Gothic" w:cs="Times New Roman"/>
          <w:color w:val="auto"/>
        </w:rPr>
        <w:t>___</w:t>
      </w:r>
      <w:r w:rsidRPr="00046801">
        <w:rPr>
          <w:rFonts w:ascii="Century Gothic" w:hAnsi="Century Gothic" w:cs="Times New Roman"/>
          <w:color w:val="auto"/>
        </w:rPr>
        <w:t xml:space="preserve">___, </w:t>
      </w:r>
      <w:r w:rsidR="007156BE" w:rsidRPr="00046801">
        <w:rPr>
          <w:rFonts w:ascii="Century Gothic" w:hAnsi="Century Gothic" w:cs="Times New Roman"/>
          <w:color w:val="auto"/>
        </w:rPr>
        <w:t>matrícula ___________________</w:t>
      </w:r>
      <w:r w:rsidRPr="00046801">
        <w:rPr>
          <w:rFonts w:ascii="Century Gothic" w:hAnsi="Century Gothic" w:cs="Times New Roman"/>
          <w:color w:val="auto"/>
        </w:rPr>
        <w:t>, aluno(a) regular matriculado(a) no curso</w:t>
      </w:r>
      <w:r w:rsidR="001946AE" w:rsidRPr="00046801">
        <w:rPr>
          <w:rFonts w:ascii="Century Gothic" w:hAnsi="Century Gothic" w:cs="Times New Roman"/>
          <w:color w:val="auto"/>
        </w:rPr>
        <w:t>:</w:t>
      </w:r>
      <w:r w:rsidRPr="00046801">
        <w:rPr>
          <w:rFonts w:ascii="Century Gothic" w:hAnsi="Century Gothic" w:cs="Times New Roman"/>
          <w:color w:val="auto"/>
        </w:rPr>
        <w:t xml:space="preserve"> </w:t>
      </w:r>
      <w:r w:rsidR="007156BE" w:rsidRPr="00046801">
        <w:rPr>
          <w:rFonts w:ascii="Century Gothic" w:hAnsi="Century Gothic" w:cs="Times New Roman"/>
          <w:color w:val="auto"/>
        </w:rPr>
        <w:t>___________________________</w:t>
      </w:r>
      <w:r w:rsidR="001946AE" w:rsidRPr="00046801">
        <w:rPr>
          <w:rFonts w:ascii="Century Gothic" w:hAnsi="Century Gothic" w:cs="Times New Roman"/>
          <w:color w:val="auto"/>
        </w:rPr>
        <w:t>,</w:t>
      </w:r>
      <w:r w:rsidR="007156BE" w:rsidRPr="00046801">
        <w:rPr>
          <w:rFonts w:ascii="Century Gothic" w:hAnsi="Century Gothic" w:cs="Times New Roman"/>
          <w:color w:val="auto"/>
        </w:rPr>
        <w:t xml:space="preserve"> da</w:t>
      </w:r>
      <w:r w:rsidRPr="00046801">
        <w:rPr>
          <w:rFonts w:ascii="Century Gothic" w:hAnsi="Century Gothic" w:cs="Times New Roman"/>
          <w:color w:val="auto"/>
        </w:rPr>
        <w:t xml:space="preserve"> Universidade Federal do Sul da Bahia, Campus </w:t>
      </w:r>
      <w:r w:rsidR="0063241A" w:rsidRPr="00046801">
        <w:rPr>
          <w:rFonts w:ascii="Century Gothic" w:hAnsi="Century Gothic" w:cs="Times New Roman"/>
          <w:color w:val="auto"/>
        </w:rPr>
        <w:t>_________________________</w:t>
      </w:r>
      <w:r w:rsidRPr="00046801">
        <w:rPr>
          <w:rFonts w:ascii="Century Gothic" w:hAnsi="Century Gothic" w:cs="Times New Roman"/>
          <w:color w:val="auto"/>
        </w:rPr>
        <w:t>, tenho interesse em ser bolsista de moni</w:t>
      </w:r>
      <w:bookmarkStart w:id="0" w:name="_GoBack"/>
      <w:r w:rsidRPr="00046801">
        <w:rPr>
          <w:rFonts w:ascii="Century Gothic" w:hAnsi="Century Gothic" w:cs="Times New Roman"/>
          <w:color w:val="auto"/>
        </w:rPr>
        <w:t>t</w:t>
      </w:r>
      <w:bookmarkEnd w:id="0"/>
      <w:r w:rsidRPr="00046801">
        <w:rPr>
          <w:rFonts w:ascii="Century Gothic" w:hAnsi="Century Gothic" w:cs="Times New Roman"/>
          <w:color w:val="auto"/>
        </w:rPr>
        <w:t>oria inclusiva, Edital Pr</w:t>
      </w:r>
      <w:r w:rsidR="00E91F2B" w:rsidRPr="00046801">
        <w:rPr>
          <w:rFonts w:ascii="Century Gothic" w:hAnsi="Century Gothic" w:cs="Times New Roman"/>
          <w:color w:val="auto"/>
        </w:rPr>
        <w:t>oaf n°</w:t>
      </w:r>
      <w:r w:rsidRPr="00046801">
        <w:rPr>
          <w:rFonts w:ascii="Century Gothic" w:hAnsi="Century Gothic" w:cs="Times New Roman"/>
          <w:color w:val="auto"/>
        </w:rPr>
        <w:t xml:space="preserve"> </w:t>
      </w:r>
      <w:r w:rsidR="00046801" w:rsidRPr="00046801">
        <w:rPr>
          <w:rFonts w:ascii="Century Gothic" w:hAnsi="Century Gothic" w:cs="Times New Roman"/>
          <w:color w:val="auto"/>
        </w:rPr>
        <w:t>04</w:t>
      </w:r>
      <w:r w:rsidR="001D06DD" w:rsidRPr="00046801">
        <w:rPr>
          <w:rFonts w:ascii="Century Gothic" w:hAnsi="Century Gothic" w:cs="Times New Roman"/>
          <w:color w:val="auto"/>
        </w:rPr>
        <w:t>/202</w:t>
      </w:r>
      <w:r w:rsidR="00E91F2B" w:rsidRPr="00046801">
        <w:rPr>
          <w:rFonts w:ascii="Century Gothic" w:hAnsi="Century Gothic" w:cs="Times New Roman"/>
          <w:color w:val="auto"/>
        </w:rPr>
        <w:t>1</w:t>
      </w:r>
      <w:r w:rsidRPr="00046801">
        <w:rPr>
          <w:rFonts w:ascii="Century Gothic" w:hAnsi="Century Gothic" w:cs="Times New Roman"/>
          <w:color w:val="auto"/>
        </w:rPr>
        <w:t>.</w:t>
      </w:r>
      <w:r w:rsidRPr="00C07C72">
        <w:rPr>
          <w:rFonts w:ascii="Century Gothic" w:hAnsi="Century Gothic" w:cs="Times New Roman"/>
          <w:color w:val="auto"/>
        </w:rPr>
        <w:t xml:space="preserve"> </w:t>
      </w:r>
    </w:p>
    <w:p w14:paraId="0D5B08F8" w14:textId="77777777" w:rsidR="00235CB6" w:rsidRPr="00C07C72" w:rsidRDefault="00235CB6" w:rsidP="00235CB6">
      <w:pPr>
        <w:tabs>
          <w:tab w:val="center" w:pos="4873"/>
          <w:tab w:val="right" w:pos="9746"/>
        </w:tabs>
        <w:spacing w:after="0" w:line="240" w:lineRule="auto"/>
        <w:rPr>
          <w:rFonts w:ascii="Century Gothic" w:hAnsi="Century Gothic" w:cs="Times New Roman"/>
          <w:color w:val="auto"/>
        </w:rPr>
      </w:pPr>
      <w:r w:rsidRPr="00C07C72">
        <w:rPr>
          <w:rFonts w:ascii="Century Gothic" w:hAnsi="Century Gothic" w:cs="Times New Roman"/>
          <w:color w:val="auto"/>
        </w:rPr>
        <w:tab/>
      </w:r>
      <w:r w:rsidR="001946AE" w:rsidRPr="00C07C72">
        <w:rPr>
          <w:rFonts w:ascii="Century Gothic" w:hAnsi="Century Gothic" w:cs="Times New Roman"/>
          <w:color w:val="auto"/>
        </w:rPr>
        <w:t xml:space="preserve">           </w:t>
      </w:r>
      <w:r w:rsidRPr="00C07C72">
        <w:rPr>
          <w:rFonts w:ascii="Century Gothic" w:hAnsi="Century Gothic" w:cs="Times New Roman"/>
          <w:color w:val="auto"/>
        </w:rPr>
        <w:t xml:space="preserve">Apresente abaixo a justificativa de seu interesse pela </w:t>
      </w:r>
      <w:r w:rsidRPr="00C07C72">
        <w:rPr>
          <w:rFonts w:ascii="Century Gothic" w:hAnsi="Century Gothic" w:cs="Times New Roman"/>
          <w:b/>
          <w:color w:val="auto"/>
        </w:rPr>
        <w:t>Bolsa Monitoria Inclusiva.</w:t>
      </w:r>
      <w:r w:rsidRPr="00C07C72">
        <w:rPr>
          <w:rFonts w:ascii="Century Gothic" w:hAnsi="Century Gothic" w:cs="Times New Roman"/>
          <w:b/>
          <w:color w:val="auto"/>
        </w:rPr>
        <w:tab/>
      </w:r>
    </w:p>
    <w:p w14:paraId="7873D886" w14:textId="77777777" w:rsidR="00235CB6" w:rsidRPr="00C07C72" w:rsidRDefault="007156BE" w:rsidP="00235CB6">
      <w:pPr>
        <w:spacing w:after="0" w:line="240" w:lineRule="auto"/>
        <w:jc w:val="center"/>
        <w:rPr>
          <w:rFonts w:ascii="Century Gothic" w:hAnsi="Century Gothic" w:cs="Times New Roman"/>
          <w:color w:val="auto"/>
        </w:rPr>
      </w:pPr>
      <w:r w:rsidRPr="00C07C72">
        <w:rPr>
          <w:rFonts w:ascii="Century Gothic" w:hAnsi="Century Gothic" w:cs="Times New Roman"/>
          <w:noProof/>
          <w:color w:val="auto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B98D6" wp14:editId="4A331040">
                <wp:simplePos x="0" y="0"/>
                <wp:positionH relativeFrom="margin">
                  <wp:posOffset>67945</wp:posOffset>
                </wp:positionH>
                <wp:positionV relativeFrom="paragraph">
                  <wp:posOffset>245745</wp:posOffset>
                </wp:positionV>
                <wp:extent cx="6550660" cy="4219575"/>
                <wp:effectExtent l="0" t="0" r="2159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4BA0" w14:textId="77777777" w:rsidR="00235CB6" w:rsidRPr="00235CB6" w:rsidRDefault="00235CB6" w:rsidP="00235CB6">
                            <w:pPr>
                              <w:rPr>
                                <w:color w:val="aut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F06A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35pt;margin-top:19.35pt;width:515.8pt;height:3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">
                <v:textbox>
                  <w:txbxContent>
                    <w:p w:rsidR="00235CB6" w:rsidRPr="00235CB6" w:rsidRDefault="00235CB6" w:rsidP="00235CB6">
                      <w:pPr>
                        <w:rPr>
                          <w:color w:val="auto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CB6" w:rsidRPr="00C07C72">
        <w:rPr>
          <w:rFonts w:ascii="Century Gothic" w:hAnsi="Century Gothic" w:cs="Times New Roman"/>
          <w:color w:val="auto"/>
        </w:rPr>
        <w:t>Obs.: Carta de intenção (máximo 25 linhas, fonte Times New Roman, tamanho 12)</w:t>
      </w:r>
    </w:p>
    <w:p w14:paraId="0F4682FF" w14:textId="77777777" w:rsidR="0063241A" w:rsidRPr="00C07C72" w:rsidRDefault="0063241A" w:rsidP="00235CB6">
      <w:pPr>
        <w:ind w:left="-567"/>
        <w:jc w:val="center"/>
        <w:rPr>
          <w:rFonts w:ascii="Century Gothic" w:hAnsi="Century Gothic"/>
          <w:color w:val="auto"/>
        </w:rPr>
      </w:pPr>
    </w:p>
    <w:p w14:paraId="1F1C1CEC" w14:textId="77777777" w:rsidR="00235CB6" w:rsidRPr="00C07C72" w:rsidRDefault="00235CB6" w:rsidP="00235CB6">
      <w:pPr>
        <w:ind w:left="-567"/>
        <w:jc w:val="center"/>
        <w:rPr>
          <w:rFonts w:ascii="Century Gothic" w:hAnsi="Century Gothic"/>
          <w:color w:val="auto"/>
        </w:rPr>
      </w:pPr>
      <w:r w:rsidRPr="00C07C72">
        <w:rPr>
          <w:rFonts w:ascii="Century Gothic" w:hAnsi="Century Gothic"/>
          <w:color w:val="auto"/>
        </w:rPr>
        <w:t>_________________________________________</w:t>
      </w:r>
    </w:p>
    <w:p w14:paraId="148E4AA0" w14:textId="77777777" w:rsidR="00235CB6" w:rsidRPr="00C07C72" w:rsidRDefault="00235CB6" w:rsidP="00235CB6">
      <w:pPr>
        <w:ind w:left="-567"/>
        <w:jc w:val="center"/>
        <w:rPr>
          <w:rFonts w:ascii="Century Gothic" w:eastAsia="Cambria" w:hAnsi="Century Gothic" w:cs="Times New Roman"/>
          <w:color w:val="auto"/>
          <w:lang w:eastAsia="ja-JP"/>
        </w:rPr>
      </w:pPr>
      <w:r w:rsidRPr="00C07C72">
        <w:rPr>
          <w:rFonts w:ascii="Century Gothic" w:hAnsi="Century Gothic"/>
          <w:color w:val="auto"/>
        </w:rPr>
        <w:t>Assinatura da/o candidata/o</w:t>
      </w:r>
    </w:p>
    <w:p w14:paraId="31D19B24" w14:textId="77777777" w:rsidR="007156BE" w:rsidRPr="00C07C72" w:rsidRDefault="007156BE">
      <w:pPr>
        <w:ind w:left="-567"/>
        <w:jc w:val="center"/>
        <w:rPr>
          <w:rFonts w:ascii="Century Gothic" w:eastAsia="Cambria" w:hAnsi="Century Gothic" w:cs="Times New Roman"/>
          <w:color w:val="auto"/>
          <w:lang w:eastAsia="ja-JP"/>
        </w:rPr>
      </w:pPr>
    </w:p>
    <w:sectPr w:rsidR="007156BE" w:rsidRPr="00C07C72" w:rsidSect="007156BE">
      <w:headerReference w:type="default" r:id="rId12"/>
      <w:footerReference w:type="first" r:id="rId13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8BC5" w14:textId="77777777" w:rsidR="008047B5" w:rsidRDefault="008047B5">
      <w:pPr>
        <w:spacing w:after="0" w:line="240" w:lineRule="auto"/>
      </w:pPr>
      <w:r>
        <w:separator/>
      </w:r>
    </w:p>
  </w:endnote>
  <w:endnote w:type="continuationSeparator" w:id="0">
    <w:p w14:paraId="418ABC96" w14:textId="77777777" w:rsidR="008047B5" w:rsidRDefault="0080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420"/>
      <w:gridCol w:w="8528"/>
      <w:gridCol w:w="209"/>
      <w:gridCol w:w="149"/>
      <w:gridCol w:w="1160"/>
    </w:tblGrid>
    <w:tr w:rsidR="00F45420" w14:paraId="16314088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253E154D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59C3EBA2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4C339CB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730EE8EC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1E0A8F89" w14:textId="77777777" w:rsidR="00F45420" w:rsidRDefault="00F45420" w:rsidP="006515E8"/>
      </w:tc>
    </w:tr>
  </w:tbl>
  <w:p w14:paraId="7A855900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63BA" w14:textId="77777777" w:rsidR="008047B5" w:rsidRDefault="008047B5">
      <w:pPr>
        <w:spacing w:after="0" w:line="240" w:lineRule="auto"/>
      </w:pPr>
      <w:r>
        <w:separator/>
      </w:r>
    </w:p>
  </w:footnote>
  <w:footnote w:type="continuationSeparator" w:id="0">
    <w:p w14:paraId="4877A733" w14:textId="77777777" w:rsidR="008047B5" w:rsidRDefault="0080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19C7" w14:textId="77777777" w:rsidR="001D06DD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28C68F0A" wp14:editId="646A3864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1B9E5D" w14:textId="77777777" w:rsidR="001D06DD" w:rsidRPr="00F618A4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 w:rsidRPr="00F618A4">
      <w:rPr>
        <w:rFonts w:ascii="Century Gothic" w:hAnsi="Century Gothic"/>
        <w:b/>
        <w:color w:val="002060"/>
        <w:lang w:val="pt-BR"/>
      </w:rPr>
      <w:t>MINISTÉRIO DA EDUCAÇÃO</w:t>
    </w:r>
  </w:p>
  <w:p w14:paraId="56974308" w14:textId="77777777" w:rsidR="001D06DD" w:rsidRPr="00F618A4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 w:rsidRPr="00F618A4">
      <w:rPr>
        <w:rFonts w:ascii="Century Gothic" w:hAnsi="Century Gothic"/>
        <w:b/>
        <w:color w:val="002060"/>
        <w:lang w:val="pt-BR"/>
      </w:rPr>
      <w:t>Universidade Federal do Sul da Bahia</w:t>
    </w:r>
  </w:p>
  <w:p w14:paraId="03F35D75" w14:textId="575317A7" w:rsidR="001D06DD" w:rsidRDefault="001D06DD" w:rsidP="001D06DD">
    <w:pPr>
      <w:pStyle w:val="Cabealho"/>
      <w:jc w:val="center"/>
      <w:rPr>
        <w:rFonts w:ascii="Century Gothic" w:hAnsi="Century Gothic"/>
        <w:color w:val="002060"/>
        <w:lang w:val="pt-BR"/>
      </w:rPr>
    </w:pPr>
    <w:r w:rsidRPr="00F618A4">
      <w:rPr>
        <w:rFonts w:ascii="Century Gothic" w:hAnsi="Century Gothic"/>
        <w:color w:val="002060"/>
        <w:lang w:val="pt-BR"/>
      </w:rPr>
      <w:t xml:space="preserve">Pró-Reitoria de </w:t>
    </w:r>
    <w:r w:rsidR="00214529">
      <w:rPr>
        <w:rFonts w:ascii="Century Gothic" w:hAnsi="Century Gothic"/>
        <w:color w:val="002060"/>
        <w:lang w:val="pt-BR"/>
      </w:rPr>
      <w:t>Ações Afirmativas</w:t>
    </w:r>
  </w:p>
  <w:p w14:paraId="2A54F2EC" w14:textId="0A21A0CB" w:rsidR="00C07C72" w:rsidRPr="00625A9D" w:rsidRDefault="00214529" w:rsidP="00625A9D">
    <w:pPr>
      <w:pStyle w:val="Cabealho"/>
      <w:jc w:val="center"/>
      <w:rPr>
        <w:rFonts w:ascii="Century Gothic" w:hAnsi="Century Gothic"/>
        <w:color w:val="002060"/>
        <w:lang w:val="pt-BR"/>
      </w:rPr>
    </w:pPr>
    <w:r>
      <w:rPr>
        <w:rFonts w:ascii="Century Gothic" w:hAnsi="Century Gothic"/>
        <w:color w:val="002060"/>
        <w:lang w:val="pt-BR"/>
      </w:rPr>
      <w:t>Coordenação de Qualidade de Vida</w:t>
    </w:r>
    <w:r w:rsidR="00141E9B"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23249" wp14:editId="215012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DAA9AC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" strokeweight="2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46801"/>
    <w:rsid w:val="000A488A"/>
    <w:rsid w:val="000D0599"/>
    <w:rsid w:val="001004B9"/>
    <w:rsid w:val="00101C9D"/>
    <w:rsid w:val="00115A11"/>
    <w:rsid w:val="00135C5E"/>
    <w:rsid w:val="00141E9B"/>
    <w:rsid w:val="0015525C"/>
    <w:rsid w:val="00156EF1"/>
    <w:rsid w:val="001946AE"/>
    <w:rsid w:val="001B16CA"/>
    <w:rsid w:val="001C0F43"/>
    <w:rsid w:val="001C2126"/>
    <w:rsid w:val="001D06DD"/>
    <w:rsid w:val="00214529"/>
    <w:rsid w:val="002229ED"/>
    <w:rsid w:val="00235CB6"/>
    <w:rsid w:val="002C2563"/>
    <w:rsid w:val="002D381A"/>
    <w:rsid w:val="002E682F"/>
    <w:rsid w:val="00313C1B"/>
    <w:rsid w:val="00332F1C"/>
    <w:rsid w:val="003353DF"/>
    <w:rsid w:val="00343FBB"/>
    <w:rsid w:val="00360FD0"/>
    <w:rsid w:val="00364F2B"/>
    <w:rsid w:val="0037096C"/>
    <w:rsid w:val="003861D0"/>
    <w:rsid w:val="003923BB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7B11"/>
    <w:rsid w:val="004D2892"/>
    <w:rsid w:val="004D3324"/>
    <w:rsid w:val="004D4877"/>
    <w:rsid w:val="004E3595"/>
    <w:rsid w:val="004E6833"/>
    <w:rsid w:val="00504361"/>
    <w:rsid w:val="005137E2"/>
    <w:rsid w:val="00521495"/>
    <w:rsid w:val="00533E7D"/>
    <w:rsid w:val="00565E2F"/>
    <w:rsid w:val="005A4A5A"/>
    <w:rsid w:val="005C3275"/>
    <w:rsid w:val="005D2614"/>
    <w:rsid w:val="005E5E2B"/>
    <w:rsid w:val="005F41CC"/>
    <w:rsid w:val="00625A9D"/>
    <w:rsid w:val="0063241A"/>
    <w:rsid w:val="006515E8"/>
    <w:rsid w:val="006632C7"/>
    <w:rsid w:val="006A2BC2"/>
    <w:rsid w:val="006F1118"/>
    <w:rsid w:val="006F5DB2"/>
    <w:rsid w:val="007156BE"/>
    <w:rsid w:val="00727477"/>
    <w:rsid w:val="00741FDE"/>
    <w:rsid w:val="00786584"/>
    <w:rsid w:val="007A0103"/>
    <w:rsid w:val="007C4E2D"/>
    <w:rsid w:val="007C5C41"/>
    <w:rsid w:val="008047B5"/>
    <w:rsid w:val="0082260E"/>
    <w:rsid w:val="00826CD7"/>
    <w:rsid w:val="008347EF"/>
    <w:rsid w:val="008754A5"/>
    <w:rsid w:val="008A1F8F"/>
    <w:rsid w:val="008D51DA"/>
    <w:rsid w:val="00925F5D"/>
    <w:rsid w:val="00946252"/>
    <w:rsid w:val="00946567"/>
    <w:rsid w:val="00965FC3"/>
    <w:rsid w:val="0098300D"/>
    <w:rsid w:val="009E37DE"/>
    <w:rsid w:val="009F0B81"/>
    <w:rsid w:val="00A00985"/>
    <w:rsid w:val="00A04504"/>
    <w:rsid w:val="00A36F67"/>
    <w:rsid w:val="00A44304"/>
    <w:rsid w:val="00A77A42"/>
    <w:rsid w:val="00A92272"/>
    <w:rsid w:val="00AB1341"/>
    <w:rsid w:val="00AD7D11"/>
    <w:rsid w:val="00AE267E"/>
    <w:rsid w:val="00B128DA"/>
    <w:rsid w:val="00B30F62"/>
    <w:rsid w:val="00B3684E"/>
    <w:rsid w:val="00B419AD"/>
    <w:rsid w:val="00B526C4"/>
    <w:rsid w:val="00B8163C"/>
    <w:rsid w:val="00B9569D"/>
    <w:rsid w:val="00B9668B"/>
    <w:rsid w:val="00BA04CC"/>
    <w:rsid w:val="00BF473C"/>
    <w:rsid w:val="00C07C72"/>
    <w:rsid w:val="00C42D36"/>
    <w:rsid w:val="00C572BF"/>
    <w:rsid w:val="00C5755F"/>
    <w:rsid w:val="00C62B67"/>
    <w:rsid w:val="00C9109A"/>
    <w:rsid w:val="00CB2712"/>
    <w:rsid w:val="00CD1396"/>
    <w:rsid w:val="00CD5E29"/>
    <w:rsid w:val="00CE5D1F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DB6587"/>
    <w:rsid w:val="00E06BBD"/>
    <w:rsid w:val="00E12DAB"/>
    <w:rsid w:val="00E156BA"/>
    <w:rsid w:val="00E232E1"/>
    <w:rsid w:val="00E54D41"/>
    <w:rsid w:val="00E91F2B"/>
    <w:rsid w:val="00EB1088"/>
    <w:rsid w:val="00EB144C"/>
    <w:rsid w:val="00EB7100"/>
    <w:rsid w:val="00EB7EAB"/>
    <w:rsid w:val="00EE4599"/>
    <w:rsid w:val="00F07379"/>
    <w:rsid w:val="00F2291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C2F0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A8A16-7BB0-4C8A-9358-6E69132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3</cp:revision>
  <cp:lastPrinted>2018-01-09T18:34:00Z</cp:lastPrinted>
  <dcterms:created xsi:type="dcterms:W3CDTF">2021-02-24T19:11:00Z</dcterms:created>
  <dcterms:modified xsi:type="dcterms:W3CDTF">2021-03-01T21:12:00Z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