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entury Gothic" w:eastAsia="Times New Roman" w:hAnsi="Century Gothic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B7D62EBF45714C25962775CFA3BBE450"/>
        </w:placeholder>
      </w:sdtPr>
      <w:sdtContent>
        <w:p w:rsidR="00531D30" w:rsidRPr="007B5799" w:rsidRDefault="00531D30" w:rsidP="008A012E">
          <w:pPr>
            <w:pBdr>
              <w:bottom w:val="single" w:sz="12" w:space="4" w:color="141414"/>
            </w:pBdr>
            <w:spacing w:line="240" w:lineRule="auto"/>
            <w:jc w:val="center"/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</w:p>
        <w:p w:rsidR="008A012E" w:rsidRPr="007B5799" w:rsidRDefault="008A012E" w:rsidP="008A012E">
          <w:pPr>
            <w:pBdr>
              <w:bottom w:val="single" w:sz="12" w:space="4" w:color="141414"/>
            </w:pBdr>
            <w:spacing w:line="240" w:lineRule="auto"/>
            <w:jc w:val="center"/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</w:pPr>
          <w:r w:rsidRPr="007B5799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BOLSA DE APOIO À PERMANÊNCIA - Edital 0</w:t>
          </w:r>
          <w:r w:rsidR="003362DF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3</w:t>
          </w:r>
          <w:r w:rsidR="007B5799" w:rsidRPr="007B5799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/202</w:t>
          </w:r>
          <w:r w:rsidR="00FD743B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2</w:t>
          </w:r>
        </w:p>
        <w:p w:rsidR="008A012E" w:rsidRPr="007B5799" w:rsidRDefault="00B37901" w:rsidP="008A012E">
          <w:pPr>
            <w:pBdr>
              <w:bottom w:val="single" w:sz="12" w:space="4" w:color="141414"/>
            </w:pBdr>
            <w:spacing w:line="240" w:lineRule="auto"/>
            <w:jc w:val="center"/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 w:rsidRPr="007B5799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36"/>
              <w:szCs w:val="24"/>
              <w:lang w:val="pt-BR" w:eastAsia="ja-JP"/>
            </w:rPr>
            <w:t>TERMO DE ACEITE DE ORIENTAÇÃO</w:t>
          </w:r>
        </w:p>
      </w:sdtContent>
    </w:sdt>
    <w:p w:rsidR="00950078" w:rsidRPr="00950078" w:rsidRDefault="00950078" w:rsidP="00E1401C">
      <w:pPr>
        <w:spacing w:before="120" w:line="288" w:lineRule="auto"/>
        <w:contextualSpacing/>
        <w:rPr>
          <w:rFonts w:ascii="Book Antiqua" w:hAnsi="Book Antiqua" w:cs="Arial"/>
          <w:color w:val="auto"/>
          <w:lang w:val="pt-BR"/>
        </w:rPr>
      </w:pPr>
    </w:p>
    <w:p w:rsidR="00715DE7" w:rsidRPr="001A54B8" w:rsidRDefault="00715DE7" w:rsidP="00715DE7">
      <w:pPr>
        <w:rPr>
          <w:rFonts w:ascii="Arial" w:hAnsi="Arial" w:cs="Arial"/>
          <w:sz w:val="24"/>
          <w:szCs w:val="24"/>
        </w:rPr>
      </w:pPr>
      <w:r w:rsidRPr="001A54B8">
        <w:rPr>
          <w:rFonts w:ascii="Arial" w:hAnsi="Arial" w:cs="Arial"/>
          <w:sz w:val="24"/>
          <w:szCs w:val="24"/>
        </w:rPr>
        <w:t xml:space="preserve"> </w:t>
      </w:r>
    </w:p>
    <w:p w:rsidR="00715DE7" w:rsidRPr="007B5799" w:rsidRDefault="00715DE7" w:rsidP="00715DE7">
      <w:pPr>
        <w:jc w:val="both"/>
        <w:rPr>
          <w:rFonts w:ascii="Century Gothic" w:hAnsi="Century Gothic" w:cs="Arial"/>
          <w:color w:val="auto"/>
          <w:sz w:val="24"/>
          <w:szCs w:val="24"/>
        </w:rPr>
      </w:pPr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Ao Sr. Pró-Reitor de </w:t>
      </w:r>
      <w:r w:rsidR="003362DF">
        <w:rPr>
          <w:rFonts w:ascii="Century Gothic" w:hAnsi="Century Gothic" w:cs="Arial"/>
          <w:color w:val="auto"/>
          <w:sz w:val="24"/>
          <w:szCs w:val="24"/>
        </w:rPr>
        <w:t>Ações Afirmativas</w:t>
      </w:r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 da UFSB,</w:t>
      </w:r>
    </w:p>
    <w:p w:rsidR="00715DE7" w:rsidRPr="007B5799" w:rsidRDefault="00715DE7" w:rsidP="00715DE7">
      <w:pPr>
        <w:jc w:val="both"/>
        <w:rPr>
          <w:rFonts w:ascii="Century Gothic" w:hAnsi="Century Gothic" w:cs="Arial"/>
          <w:color w:val="auto"/>
          <w:sz w:val="24"/>
          <w:szCs w:val="24"/>
        </w:rPr>
      </w:pPr>
    </w:p>
    <w:p w:rsidR="00715DE7" w:rsidRPr="007B5799" w:rsidRDefault="00715DE7" w:rsidP="00715DE7">
      <w:pPr>
        <w:spacing w:after="0" w:line="480" w:lineRule="auto"/>
        <w:jc w:val="both"/>
        <w:rPr>
          <w:rFonts w:ascii="Century Gothic" w:hAnsi="Century Gothic" w:cs="Arial"/>
          <w:color w:val="auto"/>
          <w:sz w:val="24"/>
          <w:szCs w:val="24"/>
        </w:rPr>
      </w:pPr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Declaro, para os devidos fins, que eu, </w:t>
      </w:r>
      <w:sdt>
        <w:sdtPr>
          <w:rPr>
            <w:rFonts w:ascii="Century Gothic" w:hAnsi="Century Gothic" w:cs="Arial"/>
            <w:color w:val="auto"/>
            <w:sz w:val="24"/>
            <w:szCs w:val="24"/>
            <w:highlight w:val="darkGray"/>
          </w:rPr>
          <w:id w:val="-527404631"/>
          <w:placeholder>
            <w:docPart w:val="AA5C093D96114D5986FDD3DC9C2D1401"/>
          </w:placeholder>
          <w:showingPlcHdr/>
          <w:docPartList>
            <w:docPartGallery w:val="Quick Parts"/>
          </w:docPartList>
        </w:sdtPr>
        <w:sdtEndPr>
          <w:rPr>
            <w:highlight w:val="none"/>
          </w:rPr>
        </w:sdtEndPr>
        <w:sdtContent>
          <w:r w:rsidRPr="007B5799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  <w:highlight w:val="darkGray"/>
            </w:rPr>
            <w:t>digite seu nome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, docente/técnico administrativo do Campus 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1125380175"/>
          <w:placeholder>
            <w:docPart w:val="9017ADD0FC34498990E906A59C9294FC"/>
          </w:placeholder>
          <w:showingPlcHdr/>
          <w:docPartList>
            <w:docPartGallery w:val="Quick Parts"/>
          </w:docPartList>
        </w:sdtPr>
        <w:sdtContent>
          <w:r w:rsidRPr="007B5799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  <w:highlight w:val="darkGray"/>
            </w:rPr>
            <w:t>Digite o nome do campus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, aceito orientar e acompanhar a execução do Plano de Atividades  do estudante </w:t>
      </w:r>
      <w:sdt>
        <w:sdtPr>
          <w:rPr>
            <w:rFonts w:ascii="Century Gothic" w:hAnsi="Century Gothic" w:cs="Arial"/>
            <w:color w:val="auto"/>
            <w:sz w:val="24"/>
            <w:szCs w:val="24"/>
            <w:highlight w:val="yellow"/>
          </w:rPr>
          <w:id w:val="-1220128846"/>
          <w:placeholder>
            <w:docPart w:val="5CF07D603A39465882F870D8C8BE8A62"/>
          </w:placeholder>
          <w:showingPlcHdr/>
          <w:docPartList>
            <w:docPartGallery w:val="Quick Parts"/>
          </w:docPartList>
        </w:sdtPr>
        <w:sdtEndPr>
          <w:rPr>
            <w:highlight w:val="none"/>
          </w:rPr>
        </w:sdtEndPr>
        <w:sdtContent>
          <w:r w:rsidRPr="007B5799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  <w:highlight w:val="darkGray"/>
            </w:rPr>
            <w:t>digite o nome do(a) estudante.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, Nº de Matrícula </w:t>
      </w:r>
      <w:sdt>
        <w:sdtPr>
          <w:rPr>
            <w:rFonts w:ascii="Century Gothic" w:hAnsi="Century Gothic" w:cs="Arial"/>
            <w:color w:val="auto"/>
            <w:sz w:val="24"/>
            <w:szCs w:val="24"/>
            <w:highlight w:val="yellow"/>
          </w:rPr>
          <w:id w:val="-1159465226"/>
          <w:placeholder>
            <w:docPart w:val="078A502346CB429792F8F16828EFBA53"/>
          </w:placeholder>
          <w:showingPlcHdr/>
          <w:docPartList>
            <w:docPartGallery w:val="Quick Parts"/>
          </w:docPartList>
        </w:sdtPr>
        <w:sdtEndPr>
          <w:rPr>
            <w:highlight w:val="none"/>
          </w:rPr>
        </w:sdtEndPr>
        <w:sdtContent>
          <w:r w:rsidRPr="007B5799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  <w:highlight w:val="darkGray"/>
            </w:rPr>
            <w:t>Digite o nº de matricula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, vinculado ao projeto 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961696167"/>
          <w:placeholder>
            <w:docPart w:val="BB72386097CB41ABA8C344A80C610E4F"/>
          </w:placeholder>
          <w:showingPlcHdr/>
          <w:docPartList>
            <w:docPartGallery w:val="Quick Parts"/>
          </w:docPartList>
        </w:sdtPr>
        <w:sdtContent>
          <w:r w:rsidRPr="007B5799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  <w:highlight w:val="darkGray"/>
            </w:rPr>
            <w:t xml:space="preserve">digite o título do </w:t>
          </w:r>
          <w:r w:rsidR="00826DA6" w:rsidRPr="007B5799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  <w:highlight w:val="darkGray"/>
            </w:rPr>
            <w:t>projeto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. </w:t>
      </w:r>
    </w:p>
    <w:p w:rsidR="003E4856" w:rsidRPr="007B5799" w:rsidRDefault="003E4856" w:rsidP="00715DE7">
      <w:pPr>
        <w:spacing w:after="0" w:line="360" w:lineRule="auto"/>
        <w:rPr>
          <w:rFonts w:ascii="Century Gothic" w:hAnsi="Century Gothic" w:cs="Arial"/>
          <w:color w:val="auto"/>
          <w:sz w:val="24"/>
          <w:szCs w:val="24"/>
        </w:rPr>
      </w:pPr>
    </w:p>
    <w:p w:rsidR="003E4856" w:rsidRPr="007B5799" w:rsidRDefault="003E4856" w:rsidP="00715DE7">
      <w:pPr>
        <w:spacing w:after="0" w:line="360" w:lineRule="auto"/>
        <w:rPr>
          <w:rFonts w:ascii="Century Gothic" w:hAnsi="Century Gothic" w:cs="Arial"/>
          <w:color w:val="auto"/>
          <w:sz w:val="24"/>
          <w:szCs w:val="24"/>
        </w:rPr>
      </w:pPr>
    </w:p>
    <w:p w:rsidR="00715DE7" w:rsidRPr="007B5799" w:rsidRDefault="00715DE7" w:rsidP="00715DE7">
      <w:pPr>
        <w:spacing w:after="0" w:line="360" w:lineRule="auto"/>
        <w:rPr>
          <w:rFonts w:ascii="Century Gothic" w:hAnsi="Century Gothic" w:cs="Arial"/>
          <w:color w:val="auto"/>
          <w:sz w:val="24"/>
          <w:szCs w:val="24"/>
        </w:rPr>
      </w:pPr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Local   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1307010796"/>
          <w:placeholder>
            <w:docPart w:val="AE262348EFA14DC89A1107C36F53D890"/>
          </w:placeholder>
          <w:showingPlcHdr/>
          <w:docPartList>
            <w:docPartGallery w:val="Quick Parts"/>
          </w:docPartList>
        </w:sdtPr>
        <w:sdtContent>
          <w:r w:rsidRPr="007B5799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</w:rPr>
            <w:t>digite o local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     Data 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315188228"/>
          <w:placeholder>
            <w:docPart w:val="708A3292267A4813995C7D1FE8565566"/>
          </w:placeholder>
          <w:showingPlcHdr/>
          <w:docPartList>
            <w:docPartGallery w:val="Quick Parts"/>
          </w:docPartList>
        </w:sdtPr>
        <w:sdtContent>
          <w:r w:rsidRPr="007B5799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</w:rPr>
            <w:t>dia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>/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1991747131"/>
          <w:placeholder>
            <w:docPart w:val="F5611F26CFD54FB4AE086E7F19BD6ECC"/>
          </w:placeholder>
          <w:showingPlcHdr/>
          <w:docPartList>
            <w:docPartGallery w:val="Quick Parts"/>
          </w:docPartList>
        </w:sdtPr>
        <w:sdtContent>
          <w:r w:rsidRPr="007B5799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</w:rPr>
            <w:t>mês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>/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1878226213"/>
          <w:placeholder>
            <w:docPart w:val="0A55F96C6E574EA5A054C963B2759251"/>
          </w:placeholder>
          <w:showingPlcHdr/>
          <w:docPartList>
            <w:docPartGallery w:val="Quick Parts"/>
          </w:docPartList>
        </w:sdtPr>
        <w:sdtContent>
          <w:r w:rsidRPr="007B5799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</w:rPr>
            <w:t>ano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>.</w:t>
      </w:r>
    </w:p>
    <w:p w:rsidR="00715DE7" w:rsidRPr="007B5799" w:rsidRDefault="00715DE7" w:rsidP="00715DE7">
      <w:pPr>
        <w:rPr>
          <w:rFonts w:ascii="Century Gothic" w:hAnsi="Century Gothic" w:cs="Arial"/>
          <w:color w:val="auto"/>
          <w:sz w:val="24"/>
          <w:szCs w:val="24"/>
        </w:rPr>
      </w:pPr>
    </w:p>
    <w:p w:rsidR="00715DE7" w:rsidRPr="007B5799" w:rsidRDefault="00715DE7" w:rsidP="00715DE7">
      <w:pPr>
        <w:rPr>
          <w:rFonts w:ascii="Century Gothic" w:hAnsi="Century Gothic" w:cs="Arial"/>
          <w:color w:val="auto"/>
          <w:sz w:val="24"/>
          <w:szCs w:val="24"/>
        </w:rPr>
      </w:pPr>
    </w:p>
    <w:p w:rsidR="00715DE7" w:rsidRPr="007B5799" w:rsidRDefault="00715DE7" w:rsidP="00715DE7">
      <w:pPr>
        <w:rPr>
          <w:rFonts w:ascii="Century Gothic" w:hAnsi="Century Gothic" w:cs="Arial"/>
          <w:color w:val="auto"/>
          <w:sz w:val="24"/>
          <w:szCs w:val="24"/>
        </w:rPr>
      </w:pPr>
    </w:p>
    <w:p w:rsidR="00715DE7" w:rsidRPr="007B5799" w:rsidRDefault="00AA2F66" w:rsidP="00715DE7">
      <w:pPr>
        <w:rPr>
          <w:rFonts w:ascii="Century Gothic" w:hAnsi="Century Gothic" w:cs="Arial"/>
          <w:color w:val="auto"/>
          <w:sz w:val="24"/>
          <w:szCs w:val="24"/>
        </w:rPr>
      </w:pPr>
      <w:r w:rsidRPr="00FD743B">
        <w:rPr>
          <w:rFonts w:ascii="Century Gothic" w:hAnsi="Century Gothic" w:cs="Arial"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55.5pt;margin-top:5.3pt;width:249.75pt;height:41.15pt;z-index:251660288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" fillcolor="white [3212]" strokecolor="white [3212]">
            <v:textbox style="mso-fit-shape-to-text:t">
              <w:txbxContent>
                <w:p w:rsidR="00715DE7" w:rsidRPr="003E4856" w:rsidRDefault="003E4856" w:rsidP="00715DE7">
                  <w:pPr>
                    <w:spacing w:after="0"/>
                    <w:jc w:val="center"/>
                    <w:rPr>
                      <w:rFonts w:cs="Arial"/>
                      <w:color w:val="auto"/>
                      <w:sz w:val="24"/>
                    </w:rPr>
                  </w:pPr>
                  <w:r w:rsidRPr="003E4856">
                    <w:rPr>
                      <w:rFonts w:cs="Arial"/>
                      <w:color w:val="auto"/>
                      <w:sz w:val="24"/>
                    </w:rPr>
                    <w:t xml:space="preserve"> </w:t>
                  </w:r>
                  <w:r w:rsidR="00715DE7" w:rsidRPr="003E4856">
                    <w:rPr>
                      <w:rFonts w:cs="Arial"/>
                      <w:color w:val="auto"/>
                      <w:sz w:val="24"/>
                    </w:rPr>
                    <w:t>______________________________</w:t>
                  </w:r>
                </w:p>
                <w:p w:rsidR="00715DE7" w:rsidRPr="00FD743B" w:rsidRDefault="00715DE7" w:rsidP="00715DE7">
                  <w:pPr>
                    <w:spacing w:after="0"/>
                    <w:jc w:val="center"/>
                    <w:rPr>
                      <w:rFonts w:ascii="Century Gothic" w:hAnsi="Century Gothic" w:cs="Arial"/>
                      <w:color w:val="auto"/>
                      <w:sz w:val="24"/>
                    </w:rPr>
                  </w:pPr>
                  <w:r w:rsidRPr="00FD743B">
                    <w:rPr>
                      <w:rFonts w:ascii="Century Gothic" w:hAnsi="Century Gothic" w:cs="Arial"/>
                      <w:color w:val="auto"/>
                      <w:sz w:val="24"/>
                    </w:rPr>
                    <w:t>Assinatura d</w:t>
                  </w:r>
                  <w:r w:rsidR="003E4856" w:rsidRPr="00FD743B">
                    <w:rPr>
                      <w:rFonts w:ascii="Century Gothic" w:hAnsi="Century Gothic" w:cs="Arial"/>
                      <w:color w:val="auto"/>
                      <w:sz w:val="24"/>
                    </w:rPr>
                    <w:t>a/o</w:t>
                  </w:r>
                  <w:r w:rsidRPr="00FD743B">
                    <w:rPr>
                      <w:rFonts w:ascii="Century Gothic" w:hAnsi="Century Gothic" w:cs="Arial"/>
                      <w:color w:val="auto"/>
                      <w:sz w:val="24"/>
                    </w:rPr>
                    <w:t xml:space="preserve"> </w:t>
                  </w:r>
                  <w:r w:rsidR="00531D30" w:rsidRPr="00FD743B">
                    <w:rPr>
                      <w:rFonts w:ascii="Century Gothic" w:hAnsi="Century Gothic" w:cs="Arial"/>
                      <w:color w:val="auto"/>
                      <w:sz w:val="24"/>
                    </w:rPr>
                    <w:t>Orientador/a</w:t>
                  </w:r>
                </w:p>
              </w:txbxContent>
            </v:textbox>
          </v:shape>
        </w:pict>
      </w:r>
      <w:r w:rsidRPr="00FD743B">
        <w:rPr>
          <w:rFonts w:ascii="Century Gothic" w:hAnsi="Century Gothic" w:cs="Arial"/>
          <w:color w:val="auto"/>
          <w:sz w:val="24"/>
          <w:szCs w:val="24"/>
        </w:rPr>
        <w:pict>
          <v:shape id="_x0000_s1027" type="#_x0000_t202" style="position:absolute;margin-left:-28.65pt;margin-top:5.75pt;width:246.55pt;height:41.15pt;z-index:25165926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" fillcolor="white [3212]" strokecolor="white [3212]">
            <v:textbox style="mso-fit-shape-to-text:t">
              <w:txbxContent>
                <w:p w:rsidR="00715DE7" w:rsidRPr="003E4856" w:rsidRDefault="00715DE7" w:rsidP="00715DE7">
                  <w:pPr>
                    <w:spacing w:after="0"/>
                    <w:jc w:val="center"/>
                    <w:rPr>
                      <w:rFonts w:cs="Arial"/>
                      <w:color w:val="auto"/>
                      <w:sz w:val="24"/>
                    </w:rPr>
                  </w:pPr>
                  <w:r w:rsidRPr="003E4856">
                    <w:rPr>
                      <w:rFonts w:cs="Arial"/>
                      <w:color w:val="auto"/>
                      <w:sz w:val="24"/>
                    </w:rPr>
                    <w:t>______________________________</w:t>
                  </w:r>
                </w:p>
                <w:p w:rsidR="00715DE7" w:rsidRPr="00FD743B" w:rsidRDefault="003E4856" w:rsidP="00715DE7">
                  <w:pPr>
                    <w:spacing w:after="0"/>
                    <w:jc w:val="center"/>
                    <w:rPr>
                      <w:rFonts w:ascii="Century Gothic" w:hAnsi="Century Gothic" w:cs="Arial"/>
                      <w:color w:val="auto"/>
                      <w:sz w:val="24"/>
                    </w:rPr>
                  </w:pPr>
                  <w:r w:rsidRPr="00FD743B">
                    <w:rPr>
                      <w:rFonts w:ascii="Century Gothic" w:hAnsi="Century Gothic" w:cs="Arial"/>
                      <w:color w:val="auto"/>
                      <w:sz w:val="24"/>
                    </w:rPr>
                    <w:t>Assinatura da/o</w:t>
                  </w:r>
                  <w:r w:rsidR="00715DE7" w:rsidRPr="00FD743B">
                    <w:rPr>
                      <w:rFonts w:ascii="Century Gothic" w:hAnsi="Century Gothic" w:cs="Arial"/>
                      <w:color w:val="auto"/>
                      <w:sz w:val="24"/>
                    </w:rPr>
                    <w:t xml:space="preserve"> bolsista</w:t>
                  </w:r>
                </w:p>
              </w:txbxContent>
            </v:textbox>
          </v:shape>
        </w:pict>
      </w:r>
    </w:p>
    <w:p w:rsidR="00715DE7" w:rsidRPr="007B5799" w:rsidRDefault="00715DE7" w:rsidP="00715DE7">
      <w:pPr>
        <w:rPr>
          <w:rFonts w:ascii="Century Gothic" w:hAnsi="Century Gothic" w:cs="Arial"/>
          <w:color w:val="auto"/>
          <w:sz w:val="24"/>
          <w:szCs w:val="24"/>
        </w:rPr>
      </w:pPr>
    </w:p>
    <w:p w:rsidR="00C2032E" w:rsidRPr="00715DE7" w:rsidRDefault="00C2032E" w:rsidP="0046587D">
      <w:pPr>
        <w:jc w:val="both"/>
        <w:rPr>
          <w:color w:val="auto"/>
        </w:rPr>
      </w:pPr>
    </w:p>
    <w:sectPr w:rsidR="00C2032E" w:rsidRPr="00715DE7" w:rsidSect="007B5799">
      <w:headerReference w:type="default" r:id="rId11"/>
      <w:footerReference w:type="default" r:id="rId12"/>
      <w:footerReference w:type="first" r:id="rId13"/>
      <w:pgSz w:w="11906" w:h="16838" w:code="9"/>
      <w:pgMar w:top="1440" w:right="1077" w:bottom="851" w:left="1077" w:header="86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891" w:rsidRDefault="007B2891">
      <w:pPr>
        <w:spacing w:after="0" w:line="240" w:lineRule="auto"/>
      </w:pPr>
      <w:r>
        <w:separator/>
      </w:r>
    </w:p>
  </w:endnote>
  <w:endnote w:type="continuationSeparator" w:id="0">
    <w:p w:rsidR="007B2891" w:rsidRDefault="007B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99" w:rsidRPr="007B5799" w:rsidRDefault="007B5799" w:rsidP="007B5799">
    <w:pPr>
      <w:pStyle w:val="Rodap"/>
      <w:jc w:val="center"/>
    </w:pPr>
    <w:r w:rsidRPr="00BC2F19">
      <w:rPr>
        <w:rFonts w:ascii="Century Gothic" w:hAnsi="Century Gothic"/>
        <w:sz w:val="16"/>
      </w:rPr>
      <w:t>UNIVERSIDADE FEDERAL DO SUL DA BAHIA</w:t>
    </w:r>
  </w:p>
  <w:p w:rsidR="007B5799" w:rsidRPr="007B5799" w:rsidRDefault="007B5799" w:rsidP="007B5799">
    <w:pPr>
      <w:pStyle w:val="Rodap"/>
      <w:jc w:val="center"/>
      <w:rPr>
        <w:rFonts w:ascii="Century Gothic" w:hAnsi="Century Gothic"/>
        <w:sz w:val="12"/>
      </w:rPr>
    </w:pPr>
    <w:r w:rsidRPr="00BC2F19">
      <w:rPr>
        <w:rFonts w:ascii="Century Gothic" w:hAnsi="Century Gothic"/>
        <w:sz w:val="12"/>
      </w:rPr>
      <w:t>Campus Jorge Amado, Rua Itabuna, Rod. Ilhéus-Vitória da Conquista, Km 39, BR 415, Ferradas, Itabuna-Ba, CEP 45613-204 Fone: 73 3613-6295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92"/>
      <w:gridCol w:w="7946"/>
      <w:gridCol w:w="195"/>
      <w:gridCol w:w="138"/>
      <w:gridCol w:w="1081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891" w:rsidRDefault="007B2891">
      <w:pPr>
        <w:spacing w:after="0" w:line="240" w:lineRule="auto"/>
      </w:pPr>
      <w:r>
        <w:separator/>
      </w:r>
    </w:p>
  </w:footnote>
  <w:footnote w:type="continuationSeparator" w:id="0">
    <w:p w:rsidR="007B2891" w:rsidRDefault="007B2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99" w:rsidRDefault="00AA2F66" w:rsidP="007B5799">
    <w:pPr>
      <w:pStyle w:val="Cabealho"/>
      <w:jc w:val="center"/>
      <w:rPr>
        <w:rFonts w:ascii="Century Gothic" w:hAnsi="Century Gothic"/>
        <w:color w:val="0066FF"/>
      </w:rPr>
    </w:pPr>
    <w:r w:rsidRPr="00AA2F66">
      <w:rPr>
        <w:rFonts w:ascii="Century Gothic" w:hAnsi="Century Gothic"/>
        <w:noProof/>
        <w:color w:val="0066FF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7B5799"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7B5799" w:rsidRPr="00395FB6" w:rsidRDefault="007B5799" w:rsidP="007B5799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7B5799" w:rsidRPr="00BC2F19" w:rsidRDefault="007B5799" w:rsidP="007B5799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7B5799" w:rsidRDefault="007B5799" w:rsidP="007B5799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 w:rsidR="003362DF">
      <w:rPr>
        <w:rFonts w:ascii="Century Gothic" w:hAnsi="Century Gothic"/>
        <w:color w:val="002060"/>
      </w:rPr>
      <w:t>Ações Afirmativas</w:t>
    </w:r>
  </w:p>
  <w:p w:rsidR="00FD743B" w:rsidRPr="00BC2F19" w:rsidRDefault="00FD743B" w:rsidP="007B5799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Apoio à Permanência Estudantil</w:t>
    </w:r>
  </w:p>
  <w:p w:rsidR="002D381A" w:rsidRDefault="00AA2F66">
    <w:pPr>
      <w:pStyle w:val="Cabealho"/>
    </w:pPr>
    <w:r w:rsidRPr="00AA2F66">
      <w:rPr>
        <w:rFonts w:ascii="Century Gothic" w:hAnsi="Century Gothic"/>
        <w:noProof/>
        <w:color w:val="002060"/>
        <w:lang w:eastAsia="pt-BR"/>
      </w:rPr>
      <w:pict>
        <v:line id="Conector reto 3" o:spid="_x0000_s2050" style="position:absolute;flip:x;z-index:251659264;visibility:visible" from="-6.85pt,3.2pt" to="490.0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qLnds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" strokecolor="#f85b4a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0087"/>
    <w:rsid w:val="00000A9D"/>
    <w:rsid w:val="00057A33"/>
    <w:rsid w:val="0008651E"/>
    <w:rsid w:val="000A488A"/>
    <w:rsid w:val="000C67C2"/>
    <w:rsid w:val="000D0599"/>
    <w:rsid w:val="000D2C4D"/>
    <w:rsid w:val="00101C9D"/>
    <w:rsid w:val="00115A11"/>
    <w:rsid w:val="001272E0"/>
    <w:rsid w:val="00135C5E"/>
    <w:rsid w:val="001517C5"/>
    <w:rsid w:val="00156EF1"/>
    <w:rsid w:val="001A5525"/>
    <w:rsid w:val="001B16CA"/>
    <w:rsid w:val="001E5052"/>
    <w:rsid w:val="0021442C"/>
    <w:rsid w:val="002229ED"/>
    <w:rsid w:val="002B0B2E"/>
    <w:rsid w:val="002C2563"/>
    <w:rsid w:val="002D381A"/>
    <w:rsid w:val="002E3215"/>
    <w:rsid w:val="002E682F"/>
    <w:rsid w:val="00304D06"/>
    <w:rsid w:val="00325219"/>
    <w:rsid w:val="003273DD"/>
    <w:rsid w:val="003362DF"/>
    <w:rsid w:val="00343FBB"/>
    <w:rsid w:val="00360FD0"/>
    <w:rsid w:val="0037096C"/>
    <w:rsid w:val="003D0FBD"/>
    <w:rsid w:val="003E4856"/>
    <w:rsid w:val="003E5CF6"/>
    <w:rsid w:val="003F0ED0"/>
    <w:rsid w:val="003F654F"/>
    <w:rsid w:val="003F737D"/>
    <w:rsid w:val="003F7A89"/>
    <w:rsid w:val="00401E15"/>
    <w:rsid w:val="00427B94"/>
    <w:rsid w:val="004409FF"/>
    <w:rsid w:val="00442B6E"/>
    <w:rsid w:val="00454C6A"/>
    <w:rsid w:val="0046587D"/>
    <w:rsid w:val="00473EAD"/>
    <w:rsid w:val="00480808"/>
    <w:rsid w:val="00490087"/>
    <w:rsid w:val="004918EB"/>
    <w:rsid w:val="004B493C"/>
    <w:rsid w:val="004B5284"/>
    <w:rsid w:val="004C7B11"/>
    <w:rsid w:val="004D4004"/>
    <w:rsid w:val="004E6833"/>
    <w:rsid w:val="00504361"/>
    <w:rsid w:val="005137E2"/>
    <w:rsid w:val="00521894"/>
    <w:rsid w:val="00531D30"/>
    <w:rsid w:val="00565E2F"/>
    <w:rsid w:val="0057279A"/>
    <w:rsid w:val="005A5882"/>
    <w:rsid w:val="005E5E2B"/>
    <w:rsid w:val="005F41CC"/>
    <w:rsid w:val="006515E8"/>
    <w:rsid w:val="006F1118"/>
    <w:rsid w:val="00715DE7"/>
    <w:rsid w:val="00741FDE"/>
    <w:rsid w:val="00753EEE"/>
    <w:rsid w:val="00782E29"/>
    <w:rsid w:val="00782FD4"/>
    <w:rsid w:val="007B2891"/>
    <w:rsid w:val="007B5799"/>
    <w:rsid w:val="007C5C41"/>
    <w:rsid w:val="00826CD7"/>
    <w:rsid w:val="00826DA6"/>
    <w:rsid w:val="008347EF"/>
    <w:rsid w:val="00834858"/>
    <w:rsid w:val="00863541"/>
    <w:rsid w:val="00897560"/>
    <w:rsid w:val="008A012E"/>
    <w:rsid w:val="008A1F8F"/>
    <w:rsid w:val="008C7DAA"/>
    <w:rsid w:val="008E6E97"/>
    <w:rsid w:val="008F0E6E"/>
    <w:rsid w:val="00910F07"/>
    <w:rsid w:val="00925F5D"/>
    <w:rsid w:val="00946252"/>
    <w:rsid w:val="00950078"/>
    <w:rsid w:val="0098300D"/>
    <w:rsid w:val="009879F0"/>
    <w:rsid w:val="009D40FA"/>
    <w:rsid w:val="009D793C"/>
    <w:rsid w:val="009E37DE"/>
    <w:rsid w:val="009F0B81"/>
    <w:rsid w:val="00A04504"/>
    <w:rsid w:val="00A21912"/>
    <w:rsid w:val="00A36F67"/>
    <w:rsid w:val="00A61273"/>
    <w:rsid w:val="00AA2F66"/>
    <w:rsid w:val="00AB1341"/>
    <w:rsid w:val="00AE267E"/>
    <w:rsid w:val="00B05BE0"/>
    <w:rsid w:val="00B27F07"/>
    <w:rsid w:val="00B30F62"/>
    <w:rsid w:val="00B33297"/>
    <w:rsid w:val="00B37901"/>
    <w:rsid w:val="00B767BC"/>
    <w:rsid w:val="00B8163C"/>
    <w:rsid w:val="00B9569D"/>
    <w:rsid w:val="00BA24D0"/>
    <w:rsid w:val="00BF473C"/>
    <w:rsid w:val="00C11C7B"/>
    <w:rsid w:val="00C176D6"/>
    <w:rsid w:val="00C2032E"/>
    <w:rsid w:val="00C2328E"/>
    <w:rsid w:val="00C555E9"/>
    <w:rsid w:val="00C5755F"/>
    <w:rsid w:val="00C62B67"/>
    <w:rsid w:val="00C9109A"/>
    <w:rsid w:val="00CB2712"/>
    <w:rsid w:val="00CD5E29"/>
    <w:rsid w:val="00CF6011"/>
    <w:rsid w:val="00D25C8E"/>
    <w:rsid w:val="00D30986"/>
    <w:rsid w:val="00D34282"/>
    <w:rsid w:val="00D35E92"/>
    <w:rsid w:val="00D4190C"/>
    <w:rsid w:val="00D50495"/>
    <w:rsid w:val="00D53E92"/>
    <w:rsid w:val="00D611FE"/>
    <w:rsid w:val="00D66811"/>
    <w:rsid w:val="00D906CA"/>
    <w:rsid w:val="00D96AE9"/>
    <w:rsid w:val="00E06BBD"/>
    <w:rsid w:val="00E12DAB"/>
    <w:rsid w:val="00E1401C"/>
    <w:rsid w:val="00E156BA"/>
    <w:rsid w:val="00E54D41"/>
    <w:rsid w:val="00E67150"/>
    <w:rsid w:val="00E742EA"/>
    <w:rsid w:val="00EB1088"/>
    <w:rsid w:val="00EB48E6"/>
    <w:rsid w:val="00EB4B71"/>
    <w:rsid w:val="00EB7100"/>
    <w:rsid w:val="00EB7EAB"/>
    <w:rsid w:val="00EE4599"/>
    <w:rsid w:val="00EE5E9E"/>
    <w:rsid w:val="00F064F0"/>
    <w:rsid w:val="00F07379"/>
    <w:rsid w:val="00F206FD"/>
    <w:rsid w:val="00F30102"/>
    <w:rsid w:val="00F353FD"/>
    <w:rsid w:val="00F4343E"/>
    <w:rsid w:val="00F45420"/>
    <w:rsid w:val="00F542F9"/>
    <w:rsid w:val="00F9383A"/>
    <w:rsid w:val="00FB4142"/>
    <w:rsid w:val="00FC00BA"/>
    <w:rsid w:val="00FD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semiHidden="0" w:uiPriority="4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A2F66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AA2F66"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AA2F66"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customStyle="1" w:styleId="GridTable1Light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3Accent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6ColorfulAccent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7ColorfulAccent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ListTable1Light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1LightAccent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2Accent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4Accent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6ColorfulAccent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customStyle="1" w:styleId="PlainTable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A5C093D96114D5986FDD3DC9C2D1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BD091A-EC2C-4C90-8D9E-ADFF9344F2E6}"/>
      </w:docPartPr>
      <w:docPartBody>
        <w:p w:rsidR="00F229CE" w:rsidRDefault="00A52D1F" w:rsidP="00A52D1F">
          <w:pPr>
            <w:pStyle w:val="AA5C093D96114D5986FDD3DC9C2D14011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  <w:highlight w:val="yellow"/>
            </w:rPr>
            <w:t>digite seu nome</w:t>
          </w:r>
        </w:p>
      </w:docPartBody>
    </w:docPart>
    <w:docPart>
      <w:docPartPr>
        <w:name w:val="9017ADD0FC34498990E906A59C929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7FE973-24B4-4AE2-B6AD-821AF21DF626}"/>
      </w:docPartPr>
      <w:docPartBody>
        <w:p w:rsidR="00F229CE" w:rsidRDefault="00A52D1F" w:rsidP="00A52D1F">
          <w:pPr>
            <w:pStyle w:val="9017ADD0FC34498990E906A59C9294FC1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  <w:highlight w:val="yellow"/>
            </w:rPr>
            <w:t>Digite o nome do campus</w:t>
          </w:r>
        </w:p>
      </w:docPartBody>
    </w:docPart>
    <w:docPart>
      <w:docPartPr>
        <w:name w:val="BB72386097CB41ABA8C344A80C610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D0503B-9FDD-4BE1-B676-D5B82F8C4B6D}"/>
      </w:docPartPr>
      <w:docPartBody>
        <w:p w:rsidR="00F229CE" w:rsidRDefault="00A52D1F" w:rsidP="00A52D1F">
          <w:pPr>
            <w:pStyle w:val="BB72386097CB41ABA8C344A80C610E4F1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  <w:highlight w:val="yellow"/>
            </w:rPr>
            <w:t xml:space="preserve">digite o título do </w:t>
          </w:r>
          <w:r>
            <w:rPr>
              <w:rStyle w:val="TextodoEspaoReservado"/>
              <w:rFonts w:cs="Arial"/>
              <w:color w:val="auto"/>
              <w:sz w:val="24"/>
              <w:szCs w:val="24"/>
              <w:highlight w:val="yellow"/>
            </w:rPr>
            <w:t>projeto</w:t>
          </w:r>
        </w:p>
      </w:docPartBody>
    </w:docPart>
    <w:docPart>
      <w:docPartPr>
        <w:name w:val="AE262348EFA14DC89A1107C36F53D8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8A49FE-6356-4A82-B520-AE3E91F73358}"/>
      </w:docPartPr>
      <w:docPartBody>
        <w:p w:rsidR="00F229CE" w:rsidRDefault="00A52D1F" w:rsidP="00A52D1F">
          <w:pPr>
            <w:pStyle w:val="AE262348EFA14DC89A1107C36F53D8901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</w:rPr>
            <w:t>digite o local</w:t>
          </w:r>
        </w:p>
      </w:docPartBody>
    </w:docPart>
    <w:docPart>
      <w:docPartPr>
        <w:name w:val="708A3292267A4813995C7D1FE8565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5613A7-33B6-426D-AAE3-9120751FCD78}"/>
      </w:docPartPr>
      <w:docPartBody>
        <w:p w:rsidR="00F229CE" w:rsidRDefault="00A52D1F" w:rsidP="00A52D1F">
          <w:pPr>
            <w:pStyle w:val="708A3292267A4813995C7D1FE85655661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</w:rPr>
            <w:t>dia</w:t>
          </w:r>
        </w:p>
      </w:docPartBody>
    </w:docPart>
    <w:docPart>
      <w:docPartPr>
        <w:name w:val="F5611F26CFD54FB4AE086E7F19BD6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2CE5D8-FCAC-4F05-B4D8-E9EE89060D66}"/>
      </w:docPartPr>
      <w:docPartBody>
        <w:p w:rsidR="00F229CE" w:rsidRDefault="00A52D1F" w:rsidP="00A52D1F">
          <w:pPr>
            <w:pStyle w:val="F5611F26CFD54FB4AE086E7F19BD6ECC1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</w:rPr>
            <w:t>mês</w:t>
          </w:r>
        </w:p>
      </w:docPartBody>
    </w:docPart>
    <w:docPart>
      <w:docPartPr>
        <w:name w:val="0A55F96C6E574EA5A054C963B27592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2BDCB-7B72-45DE-ABAB-C09129728EB5}"/>
      </w:docPartPr>
      <w:docPartBody>
        <w:p w:rsidR="00F229CE" w:rsidRDefault="00A52D1F" w:rsidP="00A52D1F">
          <w:pPr>
            <w:pStyle w:val="0A55F96C6E574EA5A054C963B27592511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</w:rPr>
            <w:t>ano</w:t>
          </w:r>
        </w:p>
      </w:docPartBody>
    </w:docPart>
    <w:docPart>
      <w:docPartPr>
        <w:name w:val="5CF07D603A39465882F870D8C8BE8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1DEE4-6AD0-4369-A5E7-7C42C08B2762}"/>
      </w:docPartPr>
      <w:docPartBody>
        <w:p w:rsidR="00F229CE" w:rsidRDefault="00A52D1F" w:rsidP="00A52D1F">
          <w:pPr>
            <w:pStyle w:val="5CF07D603A39465882F870D8C8BE8A621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  <w:highlight w:val="yellow"/>
            </w:rPr>
            <w:t>digite o nome do(a) estudante.</w:t>
          </w:r>
        </w:p>
      </w:docPartBody>
    </w:docPart>
    <w:docPart>
      <w:docPartPr>
        <w:name w:val="078A502346CB429792F8F16828EFB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75BEED-FE1B-40AB-A594-8A6D4A4A8560}"/>
      </w:docPartPr>
      <w:docPartBody>
        <w:p w:rsidR="00F229CE" w:rsidRDefault="00A52D1F" w:rsidP="00A52D1F">
          <w:pPr>
            <w:pStyle w:val="078A502346CB429792F8F16828EFBA531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  <w:highlight w:val="yellow"/>
            </w:rPr>
            <w:t>Digite o nº de matricula</w:t>
          </w:r>
        </w:p>
      </w:docPartBody>
    </w:docPart>
    <w:docPart>
      <w:docPartPr>
        <w:name w:val="B7D62EBF45714C25962775CFA3BBE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F3207-8AE2-4E0E-BB86-C892E60B4A73}"/>
      </w:docPartPr>
      <w:docPartBody>
        <w:p w:rsidR="00A52D1F" w:rsidRDefault="00F229CE" w:rsidP="00F229CE">
          <w:pPr>
            <w:pStyle w:val="B7D62EBF45714C25962775CFA3BBE450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41F59"/>
    <w:rsid w:val="0006113A"/>
    <w:rsid w:val="0013749E"/>
    <w:rsid w:val="00230FD7"/>
    <w:rsid w:val="00252619"/>
    <w:rsid w:val="002A60AD"/>
    <w:rsid w:val="002B609A"/>
    <w:rsid w:val="0040345F"/>
    <w:rsid w:val="00485A69"/>
    <w:rsid w:val="004E5D84"/>
    <w:rsid w:val="005E0F6C"/>
    <w:rsid w:val="00623014"/>
    <w:rsid w:val="006479CC"/>
    <w:rsid w:val="0066331F"/>
    <w:rsid w:val="007330E9"/>
    <w:rsid w:val="00741F59"/>
    <w:rsid w:val="007C28ED"/>
    <w:rsid w:val="00864DE2"/>
    <w:rsid w:val="008B17EA"/>
    <w:rsid w:val="008B5DCB"/>
    <w:rsid w:val="008C71A0"/>
    <w:rsid w:val="008D3BD7"/>
    <w:rsid w:val="00A52D1F"/>
    <w:rsid w:val="00A76F59"/>
    <w:rsid w:val="00A92AB8"/>
    <w:rsid w:val="00AA56ED"/>
    <w:rsid w:val="00B2579A"/>
    <w:rsid w:val="00B35184"/>
    <w:rsid w:val="00CB4C35"/>
    <w:rsid w:val="00D63448"/>
    <w:rsid w:val="00F16831"/>
    <w:rsid w:val="00F229CE"/>
    <w:rsid w:val="00FA2F4B"/>
    <w:rsid w:val="00FD4B35"/>
    <w:rsid w:val="00FF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3A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52D1F"/>
    <w:rPr>
      <w:color w:val="4A442A" w:themeColor="background2" w:themeShade="4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365F91" w:themeColor="accent1" w:themeShade="BF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365F91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365F91" w:themeColor="accent1" w:themeShade="BF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table" w:customStyle="1" w:styleId="ListTable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5DarkAccent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943634" w:themeColor="accent2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31849B" w:themeColor="accent5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B7D62EBF45714C25962775CFA3BBE450">
    <w:name w:val="B7D62EBF45714C25962775CFA3BBE450"/>
    <w:rsid w:val="00F229CE"/>
  </w:style>
  <w:style w:type="paragraph" w:customStyle="1" w:styleId="AA5C093D96114D5986FDD3DC9C2D14011">
    <w:name w:val="AA5C093D96114D5986FDD3DC9C2D14011"/>
    <w:rsid w:val="00A52D1F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017ADD0FC34498990E906A59C9294FC1">
    <w:name w:val="9017ADD0FC34498990E906A59C9294FC1"/>
    <w:rsid w:val="00A52D1F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CF07D603A39465882F870D8C8BE8A621">
    <w:name w:val="5CF07D603A39465882F870D8C8BE8A621"/>
    <w:rsid w:val="00A52D1F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78A502346CB429792F8F16828EFBA531">
    <w:name w:val="078A502346CB429792F8F16828EFBA531"/>
    <w:rsid w:val="00A52D1F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B72386097CB41ABA8C344A80C610E4F1">
    <w:name w:val="BB72386097CB41ABA8C344A80C610E4F1"/>
    <w:rsid w:val="00A52D1F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262348EFA14DC89A1107C36F53D8901">
    <w:name w:val="AE262348EFA14DC89A1107C36F53D8901"/>
    <w:rsid w:val="00A52D1F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08A3292267A4813995C7D1FE85655661">
    <w:name w:val="708A3292267A4813995C7D1FE85655661"/>
    <w:rsid w:val="00A52D1F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5611F26CFD54FB4AE086E7F19BD6ECC1">
    <w:name w:val="F5611F26CFD54FB4AE086E7F19BD6ECC1"/>
    <w:rsid w:val="00A52D1F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A55F96C6E574EA5A054C963B27592511">
    <w:name w:val="0A55F96C6E574EA5A054C963B27592511"/>
    <w:rsid w:val="00A52D1F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006AB7-A63A-4872-A8E4-5CF4080D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 ELION CORREIA LIMEIRA</dc:creator>
  <cp:lastModifiedBy>Usuário do Windows</cp:lastModifiedBy>
  <cp:revision>2</cp:revision>
  <cp:lastPrinted>2018-02-21T18:09:00Z</cp:lastPrinted>
  <dcterms:created xsi:type="dcterms:W3CDTF">2022-03-22T21:50:00Z</dcterms:created>
  <dcterms:modified xsi:type="dcterms:W3CDTF">2022-03-22T21:50:00Z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