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16193" w14:textId="77777777" w:rsidR="00A04504" w:rsidRPr="00546783" w:rsidRDefault="00E32C79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002060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color w:val="auto"/>
          </w:rPr>
        </w:sdtEndPr>
        <w:sdtContent>
          <w:r w:rsidR="004D3324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733602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VIII</w:t>
          </w:r>
          <w:r w:rsidR="001C0F43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– </w:t>
          </w:r>
          <w:r w:rsidR="00B40758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FORMULÁRIO PARA</w:t>
          </w:r>
          <w:r w:rsidR="0003790F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RECURSO</w:t>
          </w:r>
          <w:r w:rsidR="003B62F6" w:rsidRPr="00546783">
            <w:rPr>
              <w:rFonts w:ascii="Century Gothic" w:hAnsi="Century Gothic" w:cs="Times New Roman"/>
              <w:b/>
              <w:color w:val="auto"/>
            </w:rPr>
            <w:t xml:space="preserve"> </w:t>
          </w:r>
        </w:sdtContent>
      </w:sdt>
      <w:r w:rsidR="00A04504" w:rsidRPr="00546783">
        <w:rPr>
          <w:rFonts w:ascii="Century Gothic" w:eastAsia="Times New Roman" w:hAnsi="Century Gothic" w:cs="Times New Roman"/>
          <w:color w:val="auto"/>
          <w:kern w:val="28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Century Gothic" w:eastAsia="Cambria" w:hAnsi="Century Gothic" w:cs="Times New Roman"/>
              <w:color w:val="0D0D0D" w:themeColor="text1" w:themeTint="F2"/>
              <w:lang w:eastAsia="ja-JP"/>
            </w:rPr>
            <w:id w:val="-1753725035"/>
            <w:placeholder>
              <w:docPart w:val="3A0A19AB7625489BB75F4C4CF0F6F1EF"/>
            </w:placeholder>
          </w:sdtPr>
          <w:sdtEndPr/>
          <w:sdtContent>
            <w:p w14:paraId="375925F6" w14:textId="77777777" w:rsidR="007A0103" w:rsidRPr="00546783" w:rsidRDefault="00B40758" w:rsidP="00615B17">
              <w:pPr>
                <w:rPr>
                  <w:rFonts w:ascii="Century Gothic" w:hAnsi="Century Gothic"/>
                </w:rPr>
              </w:pPr>
              <w:r w:rsidRPr="00546783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>Edital</w:t>
              </w:r>
              <w:r w:rsidR="00D170C2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 xml:space="preserve"> Proaf </w:t>
              </w:r>
              <w:r w:rsidR="00615B17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>10</w:t>
              </w:r>
              <w:r w:rsidR="00D170C2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>/2021</w:t>
              </w:r>
              <w:r w:rsidR="00235E61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 xml:space="preserve"> -</w:t>
              </w:r>
              <w:r w:rsidRPr="00546783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 xml:space="preserve"> </w:t>
              </w:r>
              <w:r w:rsidR="00733602" w:rsidRPr="00546783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>U</w:t>
              </w:r>
              <w:r w:rsidRPr="00546783">
                <w:rPr>
                  <w:rFonts w:ascii="Century Gothic" w:eastAsia="Cambria" w:hAnsi="Century Gothic" w:cs="Times New Roman"/>
                  <w:color w:val="auto"/>
                  <w:lang w:eastAsia="ja-JP"/>
                </w:rPr>
                <w:t xml:space="preserve">FSB: </w:t>
              </w:r>
              <w:r w:rsidR="00615B17">
                <w:rPr>
                  <w:rFonts w:ascii="Century Gothic" w:eastAsia="Cambria" w:hAnsi="Century Gothic" w:cs="Times New Roman"/>
                  <w:color w:val="auto"/>
                  <w:lang w:eastAsia="ja-JP"/>
                </w:rPr>
                <w:t>Lugar de diversidade</w:t>
              </w:r>
              <w:bookmarkStart w:id="0" w:name="_GoBack"/>
              <w:bookmarkEnd w:id="0"/>
              <w:r w:rsidR="00733602" w:rsidRPr="00546783">
                <w:rPr>
                  <w:rFonts w:ascii="Century Gothic" w:eastAsia="Cambria" w:hAnsi="Century Gothic" w:cs="Times New Roman"/>
                  <w:color w:val="auto"/>
                  <w:lang w:eastAsia="ja-JP"/>
                </w:rPr>
                <w:t xml:space="preserve"> (Edição Especial)</w:t>
              </w:r>
            </w:p>
          </w:sdtContent>
        </w:sdt>
      </w:sdtContent>
    </w:sdt>
    <w:tbl>
      <w:tblPr>
        <w:tblStyle w:val="TabeladeGrade4-nfase6"/>
        <w:tblW w:w="5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329"/>
      </w:tblGrid>
      <w:tr w:rsidR="00F5241F" w:rsidRPr="00546783" w14:paraId="3ABD6C09" w14:textId="77777777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2121506" w14:textId="77777777"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</w:tr>
      <w:tr w:rsidR="00F5241F" w:rsidRPr="00546783" w14:paraId="1355F879" w14:textId="77777777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FE65BA1" w14:textId="77777777"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</w:tr>
      <w:tr w:rsidR="00F5241F" w:rsidRPr="00546783" w14:paraId="370DD26E" w14:textId="77777777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429EA49" w14:textId="77777777"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</w:tr>
      <w:tr w:rsidR="00F5241F" w:rsidRPr="00546783" w14:paraId="68756E40" w14:textId="77777777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84E8C9F" w14:textId="77777777"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</w:tr>
      <w:tr w:rsidR="00F5241F" w:rsidRPr="00546783" w14:paraId="12354EB3" w14:textId="77777777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C1379D1" w14:textId="77777777"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PROPOSTA SUBMETIDA</w:t>
            </w:r>
          </w:p>
        </w:tc>
      </w:tr>
    </w:tbl>
    <w:p w14:paraId="2218E19A" w14:textId="77777777" w:rsidR="009A0A23" w:rsidRPr="00546783" w:rsidRDefault="009A0A23" w:rsidP="009A0A23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Cs/>
          <w:color w:val="auto"/>
          <w:lang w:val="pt-BR"/>
        </w:rPr>
      </w:pPr>
      <w:r w:rsidRPr="0054678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Escreva aqui o motivo do recu</w:t>
      </w:r>
      <w:r w:rsidR="00733602" w:rsidRPr="0054678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r</w:t>
      </w:r>
      <w:r w:rsidRPr="0054678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so</w:t>
      </w:r>
    </w:p>
    <w:tbl>
      <w:tblPr>
        <w:tblStyle w:val="TabeladeGrade1Claro-nfase6"/>
        <w:tblpPr w:leftFromText="141" w:rightFromText="141" w:vertAnchor="text" w:horzAnchor="margin" w:tblpY="-7"/>
        <w:tblW w:w="5312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344"/>
      </w:tblGrid>
      <w:tr w:rsidR="009A0A23" w:rsidRPr="00546783" w14:paraId="1A4053CF" w14:textId="77777777" w:rsidTr="00F5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F9389BE" w14:textId="77777777"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4A180BB9" w14:textId="77777777"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17869FE9" w14:textId="77777777"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22B1701C" w14:textId="77777777" w:rsidR="00B40758" w:rsidRPr="00546783" w:rsidRDefault="00B40758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0C269A12" w14:textId="77777777"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3FF16B59" w14:textId="77777777"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2BB001C3" w14:textId="77777777"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30DBE7FE" w14:textId="77777777" w:rsidR="009A0A23" w:rsidRPr="00546783" w:rsidRDefault="009A0A23" w:rsidP="009A0A23">
      <w:pPr>
        <w:rPr>
          <w:rFonts w:ascii="Century Gothic" w:eastAsia="MS Mincho" w:hAnsi="Century Gothic"/>
          <w:color w:val="auto"/>
          <w:lang w:val="pt-BR"/>
        </w:rPr>
      </w:pPr>
    </w:p>
    <w:p w14:paraId="7F5FD329" w14:textId="77777777" w:rsidR="009A0A23" w:rsidRPr="00546783" w:rsidRDefault="00D170C2" w:rsidP="009A0A23">
      <w:pPr>
        <w:jc w:val="right"/>
        <w:rPr>
          <w:rFonts w:ascii="Century Gothic" w:hAnsi="Century Gothic" w:cs="Arial"/>
          <w:color w:val="auto"/>
          <w:lang w:val="pt-BR"/>
        </w:rPr>
      </w:pPr>
      <w:r>
        <w:rPr>
          <w:rFonts w:ascii="Century Gothic" w:hAnsi="Century Gothic" w:cs="Arial"/>
          <w:color w:val="auto"/>
          <w:lang w:val="pt-BR"/>
        </w:rPr>
        <w:t>Data: ____ / ____ / 2021</w:t>
      </w:r>
    </w:p>
    <w:p w14:paraId="1A34CE92" w14:textId="77777777" w:rsidR="009A0A23" w:rsidRPr="00546783" w:rsidRDefault="009A0A23" w:rsidP="009A0A23">
      <w:pPr>
        <w:jc w:val="center"/>
        <w:rPr>
          <w:rFonts w:ascii="Century Gothic" w:hAnsi="Century Gothic" w:cs="Arial"/>
          <w:color w:val="auto"/>
          <w:lang w:val="pt-BR"/>
        </w:rPr>
      </w:pPr>
      <w:r w:rsidRPr="00546783">
        <w:rPr>
          <w:rFonts w:ascii="Century Gothic" w:hAnsi="Century Gothic" w:cs="Arial"/>
          <w:color w:val="auto"/>
          <w:lang w:val="pt-BR"/>
        </w:rPr>
        <w:t>________________________________________</w:t>
      </w:r>
    </w:p>
    <w:p w14:paraId="76E5887C" w14:textId="77777777" w:rsidR="009A0A23" w:rsidRPr="00546783" w:rsidRDefault="00B40758" w:rsidP="009A0A23">
      <w:pPr>
        <w:jc w:val="center"/>
        <w:rPr>
          <w:rFonts w:ascii="Century Gothic" w:hAnsi="Century Gothic" w:cs="Arial"/>
          <w:color w:val="auto"/>
          <w:lang w:val="pt-BR"/>
        </w:rPr>
      </w:pPr>
      <w:r w:rsidRPr="00546783">
        <w:rPr>
          <w:rFonts w:ascii="Century Gothic" w:hAnsi="Century Gothic" w:cs="Arial"/>
          <w:color w:val="auto"/>
          <w:lang w:val="pt-BR"/>
        </w:rPr>
        <w:t>Assinatura da/o</w:t>
      </w:r>
      <w:r w:rsidR="00F5241F" w:rsidRPr="00546783">
        <w:rPr>
          <w:rFonts w:ascii="Century Gothic" w:hAnsi="Century Gothic" w:cs="Arial"/>
          <w:color w:val="auto"/>
          <w:lang w:val="pt-BR"/>
        </w:rPr>
        <w:t xml:space="preserve"> estudante</w:t>
      </w:r>
      <w:r w:rsidR="009A0A23" w:rsidRPr="00546783">
        <w:rPr>
          <w:rFonts w:ascii="Century Gothic" w:hAnsi="Century Gothic" w:cs="Arial"/>
          <w:color w:val="auto"/>
          <w:lang w:val="pt-BR"/>
        </w:rPr>
        <w:t xml:space="preserve"> </w:t>
      </w:r>
    </w:p>
    <w:p w14:paraId="5EB1E7E5" w14:textId="77777777" w:rsidR="009A0A23" w:rsidRPr="00546783" w:rsidRDefault="009A0A23" w:rsidP="00F5241F">
      <w:pPr>
        <w:tabs>
          <w:tab w:val="left" w:pos="2955"/>
        </w:tabs>
        <w:rPr>
          <w:rFonts w:ascii="Century Gothic" w:eastAsia="MS Mincho" w:hAnsi="Century Gothic"/>
          <w:lang w:val="pt-BR"/>
        </w:rPr>
      </w:pPr>
      <w:r w:rsidRPr="00546783">
        <w:rPr>
          <w:rFonts w:ascii="Century Gothic" w:hAnsi="Century Gothic"/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643A7" wp14:editId="0FCE5B2D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0A39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" strokecolor="black [3213]" strokeweight="1.25pt">
                <v:stroke dashstyle="dashDot" linestyle="thinThin"/>
              </v:line>
            </w:pict>
          </mc:Fallback>
        </mc:AlternateContent>
      </w:r>
      <w:r w:rsidR="00F5241F" w:rsidRPr="00546783">
        <w:rPr>
          <w:rFonts w:ascii="Century Gothic" w:eastAsia="MS Mincho" w:hAnsi="Century Gothic"/>
          <w:lang w:val="pt-BR"/>
        </w:rPr>
        <w:tab/>
      </w:r>
    </w:p>
    <w:p w14:paraId="6A1A16ED" w14:textId="77777777" w:rsidR="009A0A23" w:rsidRPr="00546783" w:rsidRDefault="009A0A23" w:rsidP="009A0A23">
      <w:pPr>
        <w:jc w:val="center"/>
        <w:rPr>
          <w:rFonts w:ascii="Century Gothic" w:eastAsia="MS Mincho" w:hAnsi="Century Gothic"/>
          <w:b/>
          <w:color w:val="auto"/>
          <w:lang w:val="pt-BR"/>
        </w:rPr>
      </w:pPr>
      <w:r w:rsidRPr="00546783">
        <w:rPr>
          <w:rFonts w:ascii="Century Gothic" w:eastAsia="MS Mincho" w:hAnsi="Century Gothic"/>
          <w:b/>
          <w:color w:val="auto"/>
          <w:lang w:val="pt-BR"/>
        </w:rPr>
        <w:t xml:space="preserve">Espaço reservado à equipe da </w:t>
      </w:r>
      <w:r w:rsidR="00733602" w:rsidRPr="00546783">
        <w:rPr>
          <w:rFonts w:ascii="Century Gothic" w:eastAsia="MS Mincho" w:hAnsi="Century Gothic"/>
          <w:b/>
          <w:color w:val="auto"/>
          <w:lang w:val="pt-BR"/>
        </w:rPr>
        <w:t>PROAF</w:t>
      </w:r>
    </w:p>
    <w:p w14:paraId="05EE8108" w14:textId="77777777" w:rsidR="009A0A23" w:rsidRPr="00546783" w:rsidRDefault="009A0A23" w:rsidP="009A0A23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</w:pPr>
      <w:r w:rsidRPr="00546783"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  <w:t>Parecer</w:t>
      </w:r>
    </w:p>
    <w:tbl>
      <w:tblPr>
        <w:tblStyle w:val="TabeladeGrade1Claro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9A0A23" w:rsidRPr="00546783" w14:paraId="13079BA9" w14:textId="77777777" w:rsidTr="00F1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9D8B7D8" w14:textId="77777777"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7A11AC30" w14:textId="77777777"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25EB5D5D" w14:textId="77777777" w:rsidR="009A0A23" w:rsidRPr="00546783" w:rsidRDefault="009A0A23" w:rsidP="009A0A23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</w:pPr>
      <w:r w:rsidRPr="00546783"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  <w:t>Resultado do recurso</w:t>
      </w:r>
    </w:p>
    <w:p w14:paraId="516990C0" w14:textId="77777777" w:rsidR="009A0A23" w:rsidRPr="00546783" w:rsidRDefault="009A0A23" w:rsidP="009A0A23">
      <w:pPr>
        <w:pStyle w:val="PargrafodaLista"/>
        <w:numPr>
          <w:ilvl w:val="0"/>
          <w:numId w:val="15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546783">
        <w:rPr>
          <w:rFonts w:ascii="Century Gothic" w:eastAsia="MS Mincho" w:hAnsi="Century Gothic"/>
          <w:color w:val="auto"/>
        </w:rPr>
        <w:t>Deferido</w:t>
      </w:r>
    </w:p>
    <w:p w14:paraId="59E2F907" w14:textId="77777777" w:rsidR="009A0A23" w:rsidRPr="00546783" w:rsidRDefault="009A0A23" w:rsidP="009A0A23">
      <w:pPr>
        <w:pStyle w:val="PargrafodaLista"/>
        <w:numPr>
          <w:ilvl w:val="0"/>
          <w:numId w:val="15"/>
        </w:numPr>
        <w:spacing w:line="276" w:lineRule="auto"/>
        <w:rPr>
          <w:rFonts w:ascii="Century Gothic" w:eastAsia="MS Mincho" w:hAnsi="Century Gothic"/>
          <w:color w:val="auto"/>
        </w:rPr>
      </w:pPr>
      <w:r w:rsidRPr="00546783">
        <w:rPr>
          <w:rFonts w:ascii="Century Gothic" w:eastAsia="MS Mincho" w:hAnsi="Century Gothic"/>
          <w:color w:val="auto"/>
        </w:rPr>
        <w:t>Indeferido</w:t>
      </w:r>
    </w:p>
    <w:p w14:paraId="7378753B" w14:textId="77777777" w:rsidR="00ED2CE8" w:rsidRPr="00EC2E34" w:rsidRDefault="009A0A23" w:rsidP="00ED2CE8">
      <w:pPr>
        <w:rPr>
          <w:rFonts w:ascii="Century Gothic" w:eastAsia="MS Mincho" w:hAnsi="Century Gothic"/>
          <w:color w:val="auto"/>
          <w:lang w:val="pt-BR"/>
        </w:rPr>
      </w:pPr>
      <w:r w:rsidRPr="00546783">
        <w:rPr>
          <w:rFonts w:ascii="Century Gothic" w:eastAsia="MS Mincho" w:hAnsi="Century Gothic"/>
          <w:color w:val="auto"/>
          <w:lang w:val="pt-BR"/>
        </w:rPr>
        <w:t>Assinatura do responsável pelo parecer: __________________</w:t>
      </w:r>
      <w:r w:rsidR="00733602" w:rsidRPr="00546783">
        <w:rPr>
          <w:rFonts w:ascii="Century Gothic" w:eastAsia="MS Mincho" w:hAnsi="Century Gothic"/>
          <w:color w:val="auto"/>
          <w:lang w:val="pt-BR"/>
        </w:rPr>
        <w:t>_</w:t>
      </w:r>
      <w:r w:rsidR="00D170C2">
        <w:rPr>
          <w:rFonts w:ascii="Century Gothic" w:eastAsia="MS Mincho" w:hAnsi="Century Gothic"/>
          <w:color w:val="auto"/>
          <w:lang w:val="pt-BR"/>
        </w:rPr>
        <w:t>______________, ____/____/2021.</w:t>
      </w:r>
    </w:p>
    <w:sectPr w:rsidR="00ED2CE8" w:rsidRPr="00EC2E34" w:rsidSect="009A0A23">
      <w:headerReference w:type="default" r:id="rId11"/>
      <w:footerReference w:type="first" r:id="rId12"/>
      <w:pgSz w:w="11906" w:h="16838" w:code="9"/>
      <w:pgMar w:top="1276" w:right="1080" w:bottom="284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058F4" w14:textId="77777777" w:rsidR="00E32C79" w:rsidRDefault="00E32C79">
      <w:pPr>
        <w:spacing w:after="0" w:line="240" w:lineRule="auto"/>
      </w:pPr>
      <w:r>
        <w:separator/>
      </w:r>
    </w:p>
  </w:endnote>
  <w:endnote w:type="continuationSeparator" w:id="0">
    <w:p w14:paraId="199B06F6" w14:textId="77777777" w:rsidR="00E32C79" w:rsidRDefault="00E3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5D92EDD9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25DA6BB4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476294C8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2BF2A5EF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16D47D2C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70D2AF10" w14:textId="77777777" w:rsidR="00F45420" w:rsidRDefault="00F45420" w:rsidP="006515E8"/>
      </w:tc>
    </w:tr>
  </w:tbl>
  <w:p w14:paraId="68BB938B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21824" w14:textId="77777777" w:rsidR="00E32C79" w:rsidRDefault="00E32C79">
      <w:pPr>
        <w:spacing w:after="0" w:line="240" w:lineRule="auto"/>
      </w:pPr>
      <w:r>
        <w:separator/>
      </w:r>
    </w:p>
  </w:footnote>
  <w:footnote w:type="continuationSeparator" w:id="0">
    <w:p w14:paraId="4A596F52" w14:textId="77777777" w:rsidR="00E32C79" w:rsidRDefault="00E3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6B2019" w14:textId="77777777" w:rsidR="00450202" w:rsidRDefault="00E32C79" w:rsidP="00450202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54FD7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450202">
      <w:rPr>
        <w:rFonts w:ascii="Century Gothic" w:hAnsi="Century Gothic"/>
        <w:noProof/>
        <w:color w:val="0066FF"/>
        <w:lang w:val="pt-BR" w:eastAsia="zh-CN"/>
      </w:rPr>
      <w:drawing>
        <wp:inline distT="0" distB="0" distL="0" distR="0" wp14:anchorId="1BC30B42" wp14:editId="2493B254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BB43A2" w14:textId="77777777" w:rsidR="00450202" w:rsidRPr="00395FB6" w:rsidRDefault="00450202" w:rsidP="00450202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001E94EB" w14:textId="77777777" w:rsidR="00450202" w:rsidRPr="00BC2F19" w:rsidRDefault="00450202" w:rsidP="00450202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3043A089" w14:textId="77777777" w:rsidR="00450202" w:rsidRDefault="00450202" w:rsidP="00450202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2D728535" w14:textId="77777777" w:rsidR="00450202" w:rsidRPr="00BC2F19" w:rsidRDefault="00450202" w:rsidP="00615B17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 xml:space="preserve">Coordenação </w:t>
    </w:r>
    <w:r w:rsidR="00615B17">
      <w:rPr>
        <w:rFonts w:ascii="Century Gothic" w:hAnsi="Century Gothic"/>
        <w:color w:val="002060"/>
      </w:rPr>
      <w:t>de Políticas de Promoção da Diversidade</w:t>
    </w:r>
  </w:p>
  <w:p w14:paraId="1D6D1786" w14:textId="77777777" w:rsidR="00450202" w:rsidRPr="00647C1A" w:rsidRDefault="00450202" w:rsidP="00450202">
    <w:pPr>
      <w:pStyle w:val="Cabealho"/>
    </w:pPr>
    <w:r w:rsidRPr="00395FB6">
      <w:rPr>
        <w:rFonts w:ascii="Century Gothic" w:hAnsi="Century Gothic"/>
        <w:noProof/>
        <w:color w:val="002060"/>
        <w:lang w:val="pt-BR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D01B4" wp14:editId="46A73147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032255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" strokecolor="#f85b4a" strokeweight="1.5pt"/>
          </w:pict>
        </mc:Fallback>
      </mc:AlternateContent>
    </w:r>
  </w:p>
  <w:p w14:paraId="7D2C3E47" w14:textId="77777777"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2585"/>
    <w:rsid w:val="0003790F"/>
    <w:rsid w:val="000A488A"/>
    <w:rsid w:val="000D0599"/>
    <w:rsid w:val="00101C9D"/>
    <w:rsid w:val="00115A11"/>
    <w:rsid w:val="00135C5E"/>
    <w:rsid w:val="0015525C"/>
    <w:rsid w:val="00156EF1"/>
    <w:rsid w:val="00194929"/>
    <w:rsid w:val="001B16CA"/>
    <w:rsid w:val="001C0F43"/>
    <w:rsid w:val="002229ED"/>
    <w:rsid w:val="00235E61"/>
    <w:rsid w:val="002B2CC9"/>
    <w:rsid w:val="002C2563"/>
    <w:rsid w:val="002D381A"/>
    <w:rsid w:val="002E682F"/>
    <w:rsid w:val="0030420A"/>
    <w:rsid w:val="00306667"/>
    <w:rsid w:val="00313C1B"/>
    <w:rsid w:val="00316FCB"/>
    <w:rsid w:val="00332F1C"/>
    <w:rsid w:val="00343FBB"/>
    <w:rsid w:val="00360FD0"/>
    <w:rsid w:val="00364F2B"/>
    <w:rsid w:val="0037096C"/>
    <w:rsid w:val="003861D0"/>
    <w:rsid w:val="003B62F6"/>
    <w:rsid w:val="003C3E2E"/>
    <w:rsid w:val="003D0FBD"/>
    <w:rsid w:val="003F654F"/>
    <w:rsid w:val="003F737D"/>
    <w:rsid w:val="00401E15"/>
    <w:rsid w:val="004175BE"/>
    <w:rsid w:val="00450202"/>
    <w:rsid w:val="0047367D"/>
    <w:rsid w:val="00480808"/>
    <w:rsid w:val="00490087"/>
    <w:rsid w:val="004B493C"/>
    <w:rsid w:val="004B5284"/>
    <w:rsid w:val="004C17F6"/>
    <w:rsid w:val="004C7B11"/>
    <w:rsid w:val="004D0466"/>
    <w:rsid w:val="004D2892"/>
    <w:rsid w:val="004D3324"/>
    <w:rsid w:val="004D4877"/>
    <w:rsid w:val="004E6833"/>
    <w:rsid w:val="00504361"/>
    <w:rsid w:val="00512C6D"/>
    <w:rsid w:val="005137E2"/>
    <w:rsid w:val="00521495"/>
    <w:rsid w:val="005324B1"/>
    <w:rsid w:val="00546783"/>
    <w:rsid w:val="00565E2F"/>
    <w:rsid w:val="005C3275"/>
    <w:rsid w:val="005E5E2B"/>
    <w:rsid w:val="005F41CC"/>
    <w:rsid w:val="00615B17"/>
    <w:rsid w:val="006515E8"/>
    <w:rsid w:val="006632C7"/>
    <w:rsid w:val="006C5848"/>
    <w:rsid w:val="006E45C7"/>
    <w:rsid w:val="006F1118"/>
    <w:rsid w:val="00727477"/>
    <w:rsid w:val="00733602"/>
    <w:rsid w:val="00741FDE"/>
    <w:rsid w:val="00786584"/>
    <w:rsid w:val="007A0103"/>
    <w:rsid w:val="007C5C41"/>
    <w:rsid w:val="007F48D7"/>
    <w:rsid w:val="00826CD7"/>
    <w:rsid w:val="008347EF"/>
    <w:rsid w:val="008754A5"/>
    <w:rsid w:val="008A1F8F"/>
    <w:rsid w:val="00925F5D"/>
    <w:rsid w:val="00946252"/>
    <w:rsid w:val="00946567"/>
    <w:rsid w:val="0098300D"/>
    <w:rsid w:val="009A0A23"/>
    <w:rsid w:val="009E37DE"/>
    <w:rsid w:val="009F0B81"/>
    <w:rsid w:val="00A04504"/>
    <w:rsid w:val="00A33D06"/>
    <w:rsid w:val="00A36F67"/>
    <w:rsid w:val="00A5192C"/>
    <w:rsid w:val="00A5484E"/>
    <w:rsid w:val="00A92272"/>
    <w:rsid w:val="00AB1341"/>
    <w:rsid w:val="00AD7D11"/>
    <w:rsid w:val="00AE267E"/>
    <w:rsid w:val="00B128DA"/>
    <w:rsid w:val="00B16DCF"/>
    <w:rsid w:val="00B30F62"/>
    <w:rsid w:val="00B40758"/>
    <w:rsid w:val="00B419AD"/>
    <w:rsid w:val="00B8163C"/>
    <w:rsid w:val="00B9569D"/>
    <w:rsid w:val="00BA04CC"/>
    <w:rsid w:val="00BF473C"/>
    <w:rsid w:val="00C35575"/>
    <w:rsid w:val="00C43941"/>
    <w:rsid w:val="00C572BF"/>
    <w:rsid w:val="00C5755F"/>
    <w:rsid w:val="00C62B67"/>
    <w:rsid w:val="00C9109A"/>
    <w:rsid w:val="00CB2712"/>
    <w:rsid w:val="00CD5E29"/>
    <w:rsid w:val="00CF6011"/>
    <w:rsid w:val="00D169A4"/>
    <w:rsid w:val="00D170C2"/>
    <w:rsid w:val="00D25C8E"/>
    <w:rsid w:val="00D30986"/>
    <w:rsid w:val="00D346D0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32E1"/>
    <w:rsid w:val="00E32C79"/>
    <w:rsid w:val="00E54D41"/>
    <w:rsid w:val="00EB1088"/>
    <w:rsid w:val="00EB144C"/>
    <w:rsid w:val="00EB7100"/>
    <w:rsid w:val="00EB7EAB"/>
    <w:rsid w:val="00EC2E34"/>
    <w:rsid w:val="00ED2CE8"/>
    <w:rsid w:val="00EE4599"/>
    <w:rsid w:val="00F07379"/>
    <w:rsid w:val="00F30102"/>
    <w:rsid w:val="00F353FD"/>
    <w:rsid w:val="00F40B73"/>
    <w:rsid w:val="00F4343E"/>
    <w:rsid w:val="00F45420"/>
    <w:rsid w:val="00F5241F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93C4AA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o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alinhadoesquerda">
    <w:name w:val="Texto alinhado à esquerda"/>
    <w:basedOn w:val="Normal"/>
    <w:rsid w:val="009A0A23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9A0A23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0A19AB7625489BB75F4C4CF0F6F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A0A9D-C77D-496B-B15F-C670B83DF645}"/>
      </w:docPartPr>
      <w:docPartBody>
        <w:p w:rsidR="00AA5E7B" w:rsidRDefault="00101284" w:rsidP="00101284">
          <w:pPr>
            <w:pStyle w:val="3A0A19AB7625489BB75F4C4CF0F6F1E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346C2"/>
    <w:rsid w:val="00062DD2"/>
    <w:rsid w:val="00101284"/>
    <w:rsid w:val="00106DF0"/>
    <w:rsid w:val="00154449"/>
    <w:rsid w:val="003D6752"/>
    <w:rsid w:val="004A4591"/>
    <w:rsid w:val="00623014"/>
    <w:rsid w:val="00655EFB"/>
    <w:rsid w:val="00741F59"/>
    <w:rsid w:val="007637B5"/>
    <w:rsid w:val="007C6D38"/>
    <w:rsid w:val="007E0AB0"/>
    <w:rsid w:val="00840B8F"/>
    <w:rsid w:val="008B5DCB"/>
    <w:rsid w:val="008C1BBB"/>
    <w:rsid w:val="008C7A73"/>
    <w:rsid w:val="008D295E"/>
    <w:rsid w:val="00961E09"/>
    <w:rsid w:val="00A54D48"/>
    <w:rsid w:val="00A76FC2"/>
    <w:rsid w:val="00A92AB8"/>
    <w:rsid w:val="00AA5E7B"/>
    <w:rsid w:val="00B003C1"/>
    <w:rsid w:val="00B30E05"/>
    <w:rsid w:val="00B62836"/>
    <w:rsid w:val="00B917BE"/>
    <w:rsid w:val="00BE58DD"/>
    <w:rsid w:val="00C443EF"/>
    <w:rsid w:val="00D45D6B"/>
    <w:rsid w:val="00D63448"/>
    <w:rsid w:val="00D71A16"/>
    <w:rsid w:val="00E5017C"/>
    <w:rsid w:val="00E73E39"/>
    <w:rsid w:val="00E82981"/>
    <w:rsid w:val="00EF7284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10128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5Escuro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AFF5EA409EC345B0A8E435BC7018B146">
    <w:name w:val="AFF5EA409EC345B0A8E435BC7018B146"/>
    <w:rsid w:val="00D45D6B"/>
  </w:style>
  <w:style w:type="paragraph" w:customStyle="1" w:styleId="3A0A19AB7625489BB75F4C4CF0F6F1EF">
    <w:name w:val="3A0A19AB7625489BB75F4C4CF0F6F1EF"/>
    <w:rsid w:val="0010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645F7-183F-9A42-92BD-C3850AA7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10</TotalTime>
  <Pages>1</Pages>
  <Words>75</Words>
  <Characters>405</Characters>
  <Application>Microsoft Macintosh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Felipe de Paula Souza</cp:lastModifiedBy>
  <cp:revision>19</cp:revision>
  <cp:lastPrinted>2018-01-09T18:34:00Z</cp:lastPrinted>
  <dcterms:created xsi:type="dcterms:W3CDTF">2018-08-06T12:32:00Z</dcterms:created>
  <dcterms:modified xsi:type="dcterms:W3CDTF">2021-07-06T20:12:00Z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