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1583D" w14:textId="663FAEE0" w:rsidR="008A012E" w:rsidRPr="001F2F90" w:rsidRDefault="008A012E" w:rsidP="008A012E">
      <w:pPr>
        <w:pBdr>
          <w:bottom w:val="single" w:sz="12" w:space="4" w:color="141414"/>
        </w:pBdr>
        <w:spacing w:line="240" w:lineRule="auto"/>
        <w:jc w:val="center"/>
        <w:rPr>
          <w:rFonts w:ascii="Century Gothic" w:eastAsia="Times New Roman" w:hAnsi="Century Gothic" w:cs="Times New Roman"/>
          <w:b/>
          <w:color w:val="0D0D0D" w:themeColor="text1" w:themeTint="F2"/>
          <w:kern w:val="28"/>
          <w:sz w:val="12"/>
          <w:szCs w:val="24"/>
          <w:lang w:val="pt-BR" w:eastAsia="ja-JP"/>
        </w:rPr>
      </w:pPr>
    </w:p>
    <w:p w14:paraId="261D7AFF" w14:textId="7F33D5A3" w:rsidR="003A2C2C" w:rsidRPr="00151684" w:rsidRDefault="003A2C2C" w:rsidP="003A2C2C">
      <w:pPr>
        <w:pBdr>
          <w:bottom w:val="single" w:sz="12" w:space="4" w:color="141414"/>
        </w:pBdr>
        <w:spacing w:line="240" w:lineRule="auto"/>
        <w:contextualSpacing/>
        <w:rPr>
          <w:rFonts w:ascii="Century Gothic" w:eastAsia="Times New Roman" w:hAnsi="Century Gothic" w:cs="Times New Roman"/>
          <w:color w:val="auto"/>
          <w:kern w:val="28"/>
          <w:sz w:val="24"/>
          <w:lang w:val="pt-BR" w:eastAsia="ja-JP"/>
        </w:rPr>
      </w:pPr>
      <w:sdt>
        <w:sdtPr>
          <w:rPr>
            <w:rFonts w:ascii="Century Gothic" w:eastAsia="Times New Roman" w:hAnsi="Century Gothic" w:cs="Times New Roman"/>
            <w:color w:val="auto"/>
            <w:kern w:val="28"/>
            <w:lang w:val="pt-BR" w:eastAsia="ja-JP"/>
          </w:rPr>
          <w:id w:val="19597626"/>
          <w:placeholder>
            <w:docPart w:val="80B9A494976A4F11A0CAFF3EEF9E1381"/>
          </w:placeholder>
        </w:sdtPr>
        <w:sdtEndPr>
          <w:rPr>
            <w:vertAlign w:val="superscript"/>
          </w:rPr>
        </w:sdtEndPr>
        <w:sdtContent>
          <w:r w:rsidRPr="00C30500">
            <w:rPr>
              <w:rFonts w:ascii="Century Gothic" w:eastAsia="Times New Roman" w:hAnsi="Century Gothic" w:cs="Times New Roman"/>
              <w:b/>
              <w:color w:val="auto"/>
              <w:kern w:val="28"/>
              <w:lang w:val="pt-BR" w:eastAsia="ja-JP"/>
            </w:rPr>
            <w:t xml:space="preserve">ANEXO </w:t>
          </w:r>
          <w:r>
            <w:rPr>
              <w:rFonts w:ascii="Century Gothic" w:eastAsia="Times New Roman" w:hAnsi="Century Gothic" w:cs="Times New Roman"/>
              <w:b/>
              <w:color w:val="auto"/>
              <w:kern w:val="28"/>
              <w:lang w:val="pt-BR" w:eastAsia="ja-JP"/>
            </w:rPr>
            <w:t>I</w:t>
          </w:r>
          <w:r w:rsidRPr="00C30500">
            <w:rPr>
              <w:rFonts w:ascii="Century Gothic" w:eastAsia="Times New Roman" w:hAnsi="Century Gothic" w:cs="Times New Roman"/>
              <w:b/>
              <w:color w:val="auto"/>
              <w:kern w:val="28"/>
              <w:lang w:val="pt-BR" w:eastAsia="ja-JP"/>
            </w:rPr>
            <w:t xml:space="preserve"> – TERMO DE </w:t>
          </w:r>
          <w:r>
            <w:rPr>
              <w:rFonts w:ascii="Century Gothic" w:eastAsia="Times New Roman" w:hAnsi="Century Gothic" w:cs="Times New Roman"/>
              <w:b/>
              <w:color w:val="auto"/>
              <w:kern w:val="28"/>
              <w:lang w:val="pt-BR" w:eastAsia="ja-JP"/>
            </w:rPr>
            <w:t>ACEITE DE ORIENTAÇÃO</w:t>
          </w:r>
          <w:r w:rsidRPr="00C30500">
            <w:rPr>
              <w:rFonts w:ascii="Century Gothic" w:eastAsia="Times New Roman" w:hAnsi="Century Gothic" w:cs="Times New Roman"/>
              <w:b/>
              <w:color w:val="auto"/>
              <w:kern w:val="28"/>
              <w:vertAlign w:val="superscript"/>
              <w:lang w:val="pt-BR" w:eastAsia="ja-JP"/>
            </w:rPr>
            <w:t xml:space="preserve"> </w:t>
          </w:r>
          <w:r w:rsidRPr="00C30500">
            <w:rPr>
              <w:rFonts w:ascii="Century Gothic" w:eastAsia="Times New Roman" w:hAnsi="Century Gothic" w:cs="Times New Roman"/>
              <w:color w:val="auto"/>
              <w:kern w:val="28"/>
              <w:vertAlign w:val="superscript"/>
              <w:lang w:val="pt-BR" w:eastAsia="ja-JP"/>
            </w:rPr>
            <w:t xml:space="preserve"> </w:t>
          </w:r>
        </w:sdtContent>
      </w:sdt>
      <w:r w:rsidRPr="00C30500">
        <w:rPr>
          <w:rFonts w:ascii="Century Gothic" w:eastAsia="Times New Roman" w:hAnsi="Century Gothic" w:cs="Times New Roman"/>
          <w:color w:val="auto"/>
          <w:kern w:val="28"/>
          <w:vertAlign w:val="superscript"/>
          <w:lang w:val="pt-BR" w:eastAsia="ja-JP"/>
        </w:rPr>
        <w:t xml:space="preserve"> </w:t>
      </w:r>
    </w:p>
    <w:sdt>
      <w:sdtPr>
        <w:rPr>
          <w:rFonts w:ascii="Century Gothic" w:eastAsia="Cambria" w:hAnsi="Century Gothic" w:cs="Times New Roman"/>
          <w:color w:val="auto"/>
          <w:lang w:val="pt-BR" w:eastAsia="ja-JP"/>
        </w:rPr>
        <w:id w:val="984360160"/>
        <w:placeholder>
          <w:docPart w:val="ED0499EDA07C4A3AB85ACF70B05CE794"/>
        </w:placeholder>
      </w:sdtPr>
      <w:sdtContent>
        <w:p w14:paraId="540451E0" w14:textId="77777777" w:rsidR="003A2C2C" w:rsidRPr="00151684" w:rsidRDefault="003A2C2C" w:rsidP="003A2C2C">
          <w:pPr>
            <w:spacing w:after="360" w:line="240" w:lineRule="auto"/>
            <w:rPr>
              <w:rFonts w:ascii="Century Gothic" w:eastAsia="Cambria" w:hAnsi="Century Gothic" w:cs="Times New Roman"/>
              <w:color w:val="auto"/>
              <w:lang w:val="pt-BR" w:eastAsia="ja-JP"/>
            </w:rPr>
          </w:pPr>
          <w:r w:rsidRPr="00151684">
            <w:rPr>
              <w:rFonts w:ascii="Century Gothic" w:eastAsia="Cambria" w:hAnsi="Century Gothic" w:cs="Times New Roman"/>
              <w:color w:val="auto"/>
              <w:lang w:val="pt-BR" w:eastAsia="ja-JP"/>
            </w:rPr>
            <w:t xml:space="preserve">Edital </w:t>
          </w:r>
          <w:proofErr w:type="spellStart"/>
          <w:r>
            <w:rPr>
              <w:rFonts w:ascii="Century Gothic" w:eastAsia="Cambria" w:hAnsi="Century Gothic" w:cs="Times New Roman"/>
              <w:color w:val="auto"/>
              <w:lang w:val="pt-BR" w:eastAsia="ja-JP"/>
            </w:rPr>
            <w:t>Proaf</w:t>
          </w:r>
          <w:proofErr w:type="spellEnd"/>
          <w:r>
            <w:rPr>
              <w:rFonts w:ascii="Century Gothic" w:eastAsia="Cambria" w:hAnsi="Century Gothic" w:cs="Times New Roman"/>
              <w:color w:val="auto"/>
              <w:lang w:val="pt-BR" w:eastAsia="ja-JP"/>
            </w:rPr>
            <w:t xml:space="preserve"> 16</w:t>
          </w:r>
          <w:r w:rsidRPr="00151684">
            <w:rPr>
              <w:rFonts w:ascii="Century Gothic" w:eastAsia="Cambria" w:hAnsi="Century Gothic" w:cs="Times New Roman"/>
              <w:color w:val="auto"/>
              <w:lang w:val="pt-BR" w:eastAsia="ja-JP"/>
            </w:rPr>
            <w:t xml:space="preserve">/2021 – </w:t>
          </w:r>
          <w:r>
            <w:rPr>
              <w:rFonts w:ascii="Century Gothic" w:eastAsia="Cambria" w:hAnsi="Century Gothic" w:cs="Times New Roman"/>
              <w:color w:val="auto"/>
              <w:lang w:val="pt-BR" w:eastAsia="ja-JP"/>
            </w:rPr>
            <w:t xml:space="preserve">Bolsa de Apoio à Permanência – Edição Especial </w:t>
          </w:r>
          <w:proofErr w:type="gramStart"/>
          <w:r>
            <w:rPr>
              <w:rFonts w:ascii="Century Gothic" w:eastAsia="Cambria" w:hAnsi="Century Gothic" w:cs="Times New Roman"/>
              <w:color w:val="auto"/>
              <w:lang w:val="pt-BR" w:eastAsia="ja-JP"/>
            </w:rPr>
            <w:t>Novembro</w:t>
          </w:r>
          <w:proofErr w:type="gramEnd"/>
          <w:r>
            <w:rPr>
              <w:rFonts w:ascii="Century Gothic" w:eastAsia="Cambria" w:hAnsi="Century Gothic" w:cs="Times New Roman"/>
              <w:color w:val="auto"/>
              <w:lang w:val="pt-BR" w:eastAsia="ja-JP"/>
            </w:rPr>
            <w:t xml:space="preserve"> Negro</w:t>
          </w:r>
        </w:p>
      </w:sdtContent>
    </w:sdt>
    <w:p w14:paraId="69A65185" w14:textId="77777777" w:rsidR="001F2F90" w:rsidRDefault="001F2F90" w:rsidP="003A2C2C">
      <w:pPr>
        <w:pBdr>
          <w:bottom w:val="single" w:sz="12" w:space="4" w:color="141414"/>
        </w:pBdr>
        <w:spacing w:line="240" w:lineRule="auto"/>
        <w:jc w:val="center"/>
        <w:rPr>
          <w:rFonts w:ascii="Century Gothic" w:eastAsia="Times New Roman" w:hAnsi="Century Gothic" w:cs="Times New Roman"/>
          <w:b/>
          <w:color w:val="0D0D0D" w:themeColor="text1" w:themeTint="F2"/>
          <w:kern w:val="28"/>
          <w:sz w:val="36"/>
          <w:szCs w:val="24"/>
          <w:lang w:val="pt-BR" w:eastAsia="ja-JP"/>
        </w:rPr>
      </w:pPr>
    </w:p>
    <w:p w14:paraId="0F142D52" w14:textId="77777777" w:rsidR="003A2C2C" w:rsidRPr="007B5799" w:rsidRDefault="003A2C2C" w:rsidP="003A2C2C">
      <w:pPr>
        <w:pBdr>
          <w:bottom w:val="single" w:sz="12" w:space="4" w:color="141414"/>
        </w:pBdr>
        <w:spacing w:line="240" w:lineRule="auto"/>
        <w:jc w:val="center"/>
        <w:rPr>
          <w:rFonts w:ascii="Century Gothic" w:eastAsia="Times New Roman" w:hAnsi="Century Gothic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</w:pPr>
      <w:bookmarkStart w:id="0" w:name="_GoBack"/>
      <w:bookmarkEnd w:id="0"/>
      <w:r w:rsidRPr="007B5799">
        <w:rPr>
          <w:rFonts w:ascii="Century Gothic" w:eastAsia="Times New Roman" w:hAnsi="Century Gothic" w:cs="Times New Roman"/>
          <w:b/>
          <w:color w:val="0D0D0D" w:themeColor="text1" w:themeTint="F2"/>
          <w:kern w:val="28"/>
          <w:sz w:val="36"/>
          <w:szCs w:val="24"/>
          <w:lang w:val="pt-BR" w:eastAsia="ja-JP"/>
        </w:rPr>
        <w:t>TERMO DE ACEITE DE ORIENTAÇÃO</w:t>
      </w:r>
    </w:p>
    <w:p w14:paraId="696BC3B4" w14:textId="7484EB03" w:rsidR="003A2C2C" w:rsidRPr="003A2C2C" w:rsidRDefault="003A2C2C" w:rsidP="003A2C2C">
      <w:pPr>
        <w:pBdr>
          <w:bottom w:val="single" w:sz="12" w:space="4" w:color="141414"/>
        </w:pBdr>
        <w:spacing w:line="240" w:lineRule="auto"/>
        <w:jc w:val="center"/>
        <w:rPr>
          <w:rFonts w:ascii="Century Gothic" w:eastAsia="Times New Roman" w:hAnsi="Century Gothic" w:cs="Times New Roman"/>
          <w:b/>
          <w:color w:val="0D0D0D" w:themeColor="text1" w:themeTint="F2"/>
          <w:kern w:val="28"/>
          <w:szCs w:val="24"/>
          <w:lang w:val="pt-BR" w:eastAsia="ja-JP"/>
        </w:rPr>
      </w:pPr>
      <w:r w:rsidRPr="003A2C2C">
        <w:rPr>
          <w:rFonts w:ascii="Century Gothic" w:eastAsia="Times New Roman" w:hAnsi="Century Gothic" w:cs="Times New Roman"/>
          <w:b/>
          <w:i/>
          <w:color w:val="0D0D0D" w:themeColor="text1" w:themeTint="F2"/>
          <w:kern w:val="28"/>
          <w:szCs w:val="24"/>
          <w:lang w:val="pt-BR" w:eastAsia="ja-JP"/>
        </w:rPr>
        <w:t>Adesão a evento comemorativo do mês da Consciência Negra</w:t>
      </w:r>
      <w:r w:rsidRPr="003A2C2C">
        <w:rPr>
          <w:rFonts w:ascii="Century Gothic" w:eastAsia="Times New Roman" w:hAnsi="Century Gothic" w:cs="Times New Roman"/>
          <w:b/>
          <w:color w:val="0D0D0D" w:themeColor="text1" w:themeTint="F2"/>
          <w:kern w:val="28"/>
          <w:szCs w:val="24"/>
          <w:lang w:val="pt-BR" w:eastAsia="ja-JP"/>
        </w:rPr>
        <w:t xml:space="preserve"> (Edital </w:t>
      </w:r>
      <w:r w:rsidR="006773B0">
        <w:rPr>
          <w:rFonts w:ascii="Century Gothic" w:eastAsia="Times New Roman" w:hAnsi="Century Gothic" w:cs="Times New Roman"/>
          <w:b/>
          <w:color w:val="0D0D0D" w:themeColor="text1" w:themeTint="F2"/>
          <w:kern w:val="28"/>
          <w:szCs w:val="24"/>
          <w:lang w:val="pt-BR" w:eastAsia="ja-JP"/>
        </w:rPr>
        <w:t>16</w:t>
      </w:r>
      <w:r w:rsidRPr="003A2C2C">
        <w:rPr>
          <w:rFonts w:ascii="Century Gothic" w:eastAsia="Times New Roman" w:hAnsi="Century Gothic" w:cs="Times New Roman"/>
          <w:b/>
          <w:color w:val="0D0D0D" w:themeColor="text1" w:themeTint="F2"/>
          <w:kern w:val="28"/>
          <w:szCs w:val="24"/>
          <w:lang w:val="pt-BR" w:eastAsia="ja-JP"/>
        </w:rPr>
        <w:t>/2021)</w:t>
      </w:r>
    </w:p>
    <w:p w14:paraId="6E92E73C" w14:textId="77777777" w:rsidR="00950078" w:rsidRPr="00950078" w:rsidRDefault="00950078" w:rsidP="00E1401C">
      <w:pPr>
        <w:spacing w:before="120" w:line="288" w:lineRule="auto"/>
        <w:contextualSpacing/>
        <w:rPr>
          <w:rFonts w:ascii="Book Antiqua" w:hAnsi="Book Antiqua" w:cs="Arial"/>
          <w:color w:val="auto"/>
          <w:lang w:val="pt-BR"/>
        </w:rPr>
      </w:pPr>
    </w:p>
    <w:p w14:paraId="14BDE927" w14:textId="77777777" w:rsidR="00715DE7" w:rsidRPr="001A54B8" w:rsidRDefault="00715DE7" w:rsidP="00715DE7">
      <w:pPr>
        <w:rPr>
          <w:rFonts w:ascii="Arial" w:hAnsi="Arial" w:cs="Arial"/>
          <w:sz w:val="24"/>
          <w:szCs w:val="24"/>
        </w:rPr>
      </w:pPr>
      <w:r w:rsidRPr="001A54B8">
        <w:rPr>
          <w:rFonts w:ascii="Arial" w:hAnsi="Arial" w:cs="Arial"/>
          <w:sz w:val="24"/>
          <w:szCs w:val="24"/>
        </w:rPr>
        <w:t xml:space="preserve"> </w:t>
      </w:r>
    </w:p>
    <w:p w14:paraId="54A6367D" w14:textId="49AF288E" w:rsidR="00715DE7" w:rsidRPr="007B5799" w:rsidRDefault="00715DE7" w:rsidP="00715DE7">
      <w:pPr>
        <w:jc w:val="both"/>
        <w:rPr>
          <w:rFonts w:ascii="Century Gothic" w:hAnsi="Century Gothic" w:cs="Arial"/>
          <w:color w:val="auto"/>
          <w:sz w:val="24"/>
          <w:szCs w:val="24"/>
        </w:rPr>
      </w:pPr>
      <w:r w:rsidRPr="007B5799">
        <w:rPr>
          <w:rFonts w:ascii="Century Gothic" w:hAnsi="Century Gothic" w:cs="Arial"/>
          <w:color w:val="auto"/>
          <w:sz w:val="24"/>
          <w:szCs w:val="24"/>
        </w:rPr>
        <w:t xml:space="preserve">Ao Sr. Pró-Reitor de </w:t>
      </w:r>
      <w:r w:rsidR="00EF5759">
        <w:rPr>
          <w:rFonts w:ascii="Century Gothic" w:hAnsi="Century Gothic" w:cs="Arial"/>
          <w:color w:val="auto"/>
          <w:sz w:val="24"/>
          <w:szCs w:val="24"/>
        </w:rPr>
        <w:t>Ações Afirmativas</w:t>
      </w:r>
      <w:r w:rsidRPr="007B5799">
        <w:rPr>
          <w:rFonts w:ascii="Century Gothic" w:hAnsi="Century Gothic" w:cs="Arial"/>
          <w:color w:val="auto"/>
          <w:sz w:val="24"/>
          <w:szCs w:val="24"/>
        </w:rPr>
        <w:t xml:space="preserve"> da UFSB,</w:t>
      </w:r>
    </w:p>
    <w:p w14:paraId="07853188" w14:textId="77777777" w:rsidR="00715DE7" w:rsidRPr="007B5799" w:rsidRDefault="00715DE7" w:rsidP="00715DE7">
      <w:pPr>
        <w:jc w:val="both"/>
        <w:rPr>
          <w:rFonts w:ascii="Century Gothic" w:hAnsi="Century Gothic" w:cs="Arial"/>
          <w:color w:val="auto"/>
          <w:sz w:val="24"/>
          <w:szCs w:val="24"/>
        </w:rPr>
      </w:pPr>
    </w:p>
    <w:p w14:paraId="1BC9D2E6" w14:textId="33426EAA" w:rsidR="00715DE7" w:rsidRPr="007B5799" w:rsidRDefault="00715DE7" w:rsidP="00715DE7">
      <w:pPr>
        <w:spacing w:after="0" w:line="480" w:lineRule="auto"/>
        <w:jc w:val="both"/>
        <w:rPr>
          <w:rFonts w:ascii="Century Gothic" w:hAnsi="Century Gothic" w:cs="Arial"/>
          <w:color w:val="auto"/>
          <w:sz w:val="24"/>
          <w:szCs w:val="24"/>
        </w:rPr>
      </w:pPr>
      <w:r w:rsidRPr="007B5799">
        <w:rPr>
          <w:rFonts w:ascii="Century Gothic" w:hAnsi="Century Gothic" w:cs="Arial"/>
          <w:color w:val="auto"/>
          <w:sz w:val="24"/>
          <w:szCs w:val="24"/>
        </w:rPr>
        <w:t xml:space="preserve">Declaro, para os devidos fins, que eu, </w:t>
      </w:r>
      <w:sdt>
        <w:sdtPr>
          <w:rPr>
            <w:rFonts w:ascii="Century Gothic" w:hAnsi="Century Gothic" w:cs="Arial"/>
            <w:color w:val="auto"/>
            <w:sz w:val="24"/>
            <w:szCs w:val="24"/>
            <w:highlight w:val="darkGray"/>
          </w:rPr>
          <w:id w:val="-527404631"/>
          <w:placeholder>
            <w:docPart w:val="AA5C093D96114D5986FDD3DC9C2D1401"/>
          </w:placeholder>
          <w:showingPlcHdr/>
          <w:docPartList>
            <w:docPartGallery w:val="Quick Parts"/>
          </w:docPartList>
        </w:sdtPr>
        <w:sdtEndPr>
          <w:rPr>
            <w:highlight w:val="none"/>
          </w:rPr>
        </w:sdtEndPr>
        <w:sdtContent>
          <w:r w:rsidRPr="007B5799">
            <w:rPr>
              <w:rStyle w:val="TextodoEspaoReservado"/>
              <w:rFonts w:ascii="Century Gothic" w:hAnsi="Century Gothic" w:cs="Arial"/>
              <w:color w:val="auto"/>
              <w:sz w:val="24"/>
              <w:szCs w:val="24"/>
              <w:highlight w:val="darkGray"/>
            </w:rPr>
            <w:t>digite seu nome</w:t>
          </w:r>
        </w:sdtContent>
      </w:sdt>
      <w:r w:rsidRPr="007B5799">
        <w:rPr>
          <w:rFonts w:ascii="Century Gothic" w:hAnsi="Century Gothic" w:cs="Arial"/>
          <w:color w:val="auto"/>
          <w:sz w:val="24"/>
          <w:szCs w:val="24"/>
        </w:rPr>
        <w:t xml:space="preserve">, docente/técnico administrativo do Campus </w:t>
      </w:r>
      <w:sdt>
        <w:sdtPr>
          <w:rPr>
            <w:rFonts w:ascii="Century Gothic" w:hAnsi="Century Gothic" w:cs="Arial"/>
            <w:color w:val="auto"/>
            <w:sz w:val="24"/>
            <w:szCs w:val="24"/>
          </w:rPr>
          <w:id w:val="-1125380175"/>
          <w:placeholder>
            <w:docPart w:val="9017ADD0FC34498990E906A59C9294FC"/>
          </w:placeholder>
          <w:showingPlcHdr/>
          <w:docPartList>
            <w:docPartGallery w:val="Quick Parts"/>
          </w:docPartList>
        </w:sdtPr>
        <w:sdtEndPr/>
        <w:sdtContent>
          <w:r w:rsidRPr="007B5799">
            <w:rPr>
              <w:rStyle w:val="TextodoEspaoReservado"/>
              <w:rFonts w:ascii="Century Gothic" w:hAnsi="Century Gothic" w:cs="Arial"/>
              <w:color w:val="auto"/>
              <w:sz w:val="24"/>
              <w:szCs w:val="24"/>
              <w:highlight w:val="darkGray"/>
            </w:rPr>
            <w:t>Digite o nome do campus</w:t>
          </w:r>
        </w:sdtContent>
      </w:sdt>
      <w:r w:rsidRPr="007B5799">
        <w:rPr>
          <w:rFonts w:ascii="Century Gothic" w:hAnsi="Century Gothic" w:cs="Arial"/>
          <w:color w:val="auto"/>
          <w:sz w:val="24"/>
          <w:szCs w:val="24"/>
        </w:rPr>
        <w:t xml:space="preserve">, aceito orientar e acompanhar a execução </w:t>
      </w:r>
      <w:r w:rsidR="008C2559">
        <w:rPr>
          <w:rFonts w:ascii="Century Gothic" w:hAnsi="Century Gothic" w:cs="Arial"/>
          <w:color w:val="auto"/>
          <w:sz w:val="24"/>
          <w:szCs w:val="24"/>
        </w:rPr>
        <w:t>das Atividades</w:t>
      </w:r>
      <w:r w:rsidRPr="007B5799">
        <w:rPr>
          <w:rFonts w:ascii="Century Gothic" w:hAnsi="Century Gothic" w:cs="Arial"/>
          <w:color w:val="auto"/>
          <w:sz w:val="24"/>
          <w:szCs w:val="24"/>
        </w:rPr>
        <w:t xml:space="preserve"> d</w:t>
      </w:r>
      <w:r w:rsidR="00EF5759">
        <w:rPr>
          <w:rFonts w:ascii="Century Gothic" w:hAnsi="Century Gothic" w:cs="Arial"/>
          <w:color w:val="auto"/>
          <w:sz w:val="24"/>
          <w:szCs w:val="24"/>
        </w:rPr>
        <w:t>a/</w:t>
      </w:r>
      <w:r w:rsidRPr="007B5799">
        <w:rPr>
          <w:rFonts w:ascii="Century Gothic" w:hAnsi="Century Gothic" w:cs="Arial"/>
          <w:color w:val="auto"/>
          <w:sz w:val="24"/>
          <w:szCs w:val="24"/>
        </w:rPr>
        <w:t xml:space="preserve">o estudante </w:t>
      </w:r>
      <w:sdt>
        <w:sdtPr>
          <w:rPr>
            <w:rFonts w:ascii="Century Gothic" w:hAnsi="Century Gothic" w:cs="Arial"/>
            <w:color w:val="auto"/>
            <w:sz w:val="24"/>
            <w:szCs w:val="24"/>
            <w:highlight w:val="yellow"/>
          </w:rPr>
          <w:id w:val="-1220128846"/>
          <w:placeholder>
            <w:docPart w:val="5CF07D603A39465882F870D8C8BE8A62"/>
          </w:placeholder>
          <w:showingPlcHdr/>
          <w:docPartList>
            <w:docPartGallery w:val="Quick Parts"/>
          </w:docPartList>
        </w:sdtPr>
        <w:sdtEndPr>
          <w:rPr>
            <w:highlight w:val="none"/>
          </w:rPr>
        </w:sdtEndPr>
        <w:sdtContent>
          <w:r w:rsidRPr="007B5799">
            <w:rPr>
              <w:rStyle w:val="TextodoEspaoReservado"/>
              <w:rFonts w:ascii="Century Gothic" w:hAnsi="Century Gothic" w:cs="Arial"/>
              <w:color w:val="auto"/>
              <w:sz w:val="24"/>
              <w:szCs w:val="24"/>
              <w:highlight w:val="darkGray"/>
            </w:rPr>
            <w:t>digite o nome do(a) estudante.</w:t>
          </w:r>
        </w:sdtContent>
      </w:sdt>
      <w:r w:rsidRPr="007B5799">
        <w:rPr>
          <w:rFonts w:ascii="Century Gothic" w:hAnsi="Century Gothic" w:cs="Arial"/>
          <w:color w:val="auto"/>
          <w:sz w:val="24"/>
          <w:szCs w:val="24"/>
        </w:rPr>
        <w:t xml:space="preserve">, Nº de Matrícula </w:t>
      </w:r>
      <w:sdt>
        <w:sdtPr>
          <w:rPr>
            <w:rFonts w:ascii="Century Gothic" w:hAnsi="Century Gothic" w:cs="Arial"/>
            <w:color w:val="auto"/>
            <w:sz w:val="24"/>
            <w:szCs w:val="24"/>
            <w:highlight w:val="yellow"/>
          </w:rPr>
          <w:id w:val="-1159465226"/>
          <w:placeholder>
            <w:docPart w:val="078A502346CB429792F8F16828EFBA53"/>
          </w:placeholder>
          <w:showingPlcHdr/>
          <w:docPartList>
            <w:docPartGallery w:val="Quick Parts"/>
          </w:docPartList>
        </w:sdtPr>
        <w:sdtEndPr>
          <w:rPr>
            <w:highlight w:val="none"/>
          </w:rPr>
        </w:sdtEndPr>
        <w:sdtContent>
          <w:r w:rsidRPr="007B5799">
            <w:rPr>
              <w:rStyle w:val="TextodoEspaoReservado"/>
              <w:rFonts w:ascii="Century Gothic" w:hAnsi="Century Gothic" w:cs="Arial"/>
              <w:color w:val="auto"/>
              <w:sz w:val="24"/>
              <w:szCs w:val="24"/>
              <w:highlight w:val="darkGray"/>
            </w:rPr>
            <w:t>Digite o nº de matricula</w:t>
          </w:r>
        </w:sdtContent>
      </w:sdt>
      <w:r w:rsidR="00EF5759">
        <w:rPr>
          <w:rFonts w:ascii="Century Gothic" w:hAnsi="Century Gothic" w:cs="Arial"/>
          <w:color w:val="auto"/>
          <w:sz w:val="24"/>
          <w:szCs w:val="24"/>
        </w:rPr>
        <w:t xml:space="preserve">, vinculado ao </w:t>
      </w:r>
      <w:r w:rsidR="008C2559">
        <w:rPr>
          <w:rFonts w:ascii="Century Gothic" w:hAnsi="Century Gothic" w:cs="Arial"/>
          <w:color w:val="auto"/>
          <w:sz w:val="24"/>
          <w:szCs w:val="24"/>
        </w:rPr>
        <w:t>Evento comemorativo do mês da Consciência Negra, denominado de</w:t>
      </w:r>
      <w:r w:rsidRPr="007B5799">
        <w:rPr>
          <w:rFonts w:ascii="Century Gothic" w:hAnsi="Century Gothic" w:cs="Arial"/>
          <w:color w:val="auto"/>
          <w:sz w:val="24"/>
          <w:szCs w:val="24"/>
        </w:rPr>
        <w:t xml:space="preserve"> </w:t>
      </w:r>
      <w:sdt>
        <w:sdtPr>
          <w:rPr>
            <w:rFonts w:ascii="Century Gothic" w:hAnsi="Century Gothic" w:cs="Arial"/>
            <w:color w:val="auto"/>
            <w:sz w:val="24"/>
            <w:szCs w:val="24"/>
          </w:rPr>
          <w:id w:val="961696167"/>
          <w:placeholder>
            <w:docPart w:val="BB72386097CB41ABA8C344A80C610E4F"/>
          </w:placeholder>
          <w:showingPlcHdr/>
          <w:docPartList>
            <w:docPartGallery w:val="Quick Parts"/>
          </w:docPartList>
        </w:sdtPr>
        <w:sdtEndPr/>
        <w:sdtContent>
          <w:r w:rsidRPr="007B5799">
            <w:rPr>
              <w:rStyle w:val="TextodoEspaoReservado"/>
              <w:rFonts w:ascii="Century Gothic" w:hAnsi="Century Gothic" w:cs="Arial"/>
              <w:color w:val="auto"/>
              <w:sz w:val="24"/>
              <w:szCs w:val="24"/>
              <w:highlight w:val="darkGray"/>
            </w:rPr>
            <w:t xml:space="preserve">digite o título do </w:t>
          </w:r>
          <w:r w:rsidR="00826DA6" w:rsidRPr="007B5799">
            <w:rPr>
              <w:rStyle w:val="TextodoEspaoReservado"/>
              <w:rFonts w:ascii="Century Gothic" w:hAnsi="Century Gothic" w:cs="Arial"/>
              <w:color w:val="auto"/>
              <w:sz w:val="24"/>
              <w:szCs w:val="24"/>
              <w:highlight w:val="darkGray"/>
            </w:rPr>
            <w:t>projeto</w:t>
          </w:r>
        </w:sdtContent>
      </w:sdt>
      <w:r w:rsidRPr="007B5799">
        <w:rPr>
          <w:rFonts w:ascii="Century Gothic" w:hAnsi="Century Gothic" w:cs="Arial"/>
          <w:color w:val="auto"/>
          <w:sz w:val="24"/>
          <w:szCs w:val="24"/>
        </w:rPr>
        <w:t xml:space="preserve">. </w:t>
      </w:r>
    </w:p>
    <w:p w14:paraId="28AC86A4" w14:textId="77777777" w:rsidR="003E4856" w:rsidRPr="007B5799" w:rsidRDefault="003E4856" w:rsidP="00715DE7">
      <w:pPr>
        <w:spacing w:after="0" w:line="360" w:lineRule="auto"/>
        <w:rPr>
          <w:rFonts w:ascii="Century Gothic" w:hAnsi="Century Gothic" w:cs="Arial"/>
          <w:color w:val="auto"/>
          <w:sz w:val="24"/>
          <w:szCs w:val="24"/>
        </w:rPr>
      </w:pPr>
    </w:p>
    <w:p w14:paraId="7DB6072F" w14:textId="77777777" w:rsidR="003E4856" w:rsidRPr="007B5799" w:rsidRDefault="003E4856" w:rsidP="00715DE7">
      <w:pPr>
        <w:spacing w:after="0" w:line="360" w:lineRule="auto"/>
        <w:rPr>
          <w:rFonts w:ascii="Century Gothic" w:hAnsi="Century Gothic" w:cs="Arial"/>
          <w:color w:val="auto"/>
          <w:sz w:val="24"/>
          <w:szCs w:val="24"/>
        </w:rPr>
      </w:pPr>
    </w:p>
    <w:p w14:paraId="4B3E8C76" w14:textId="77777777" w:rsidR="00715DE7" w:rsidRPr="007B5799" w:rsidRDefault="00715DE7" w:rsidP="00715DE7">
      <w:pPr>
        <w:spacing w:after="0" w:line="360" w:lineRule="auto"/>
        <w:rPr>
          <w:rFonts w:ascii="Century Gothic" w:hAnsi="Century Gothic" w:cs="Arial"/>
          <w:color w:val="auto"/>
          <w:sz w:val="24"/>
          <w:szCs w:val="24"/>
        </w:rPr>
      </w:pPr>
      <w:r w:rsidRPr="007B5799">
        <w:rPr>
          <w:rFonts w:ascii="Century Gothic" w:hAnsi="Century Gothic" w:cs="Arial"/>
          <w:color w:val="auto"/>
          <w:sz w:val="24"/>
          <w:szCs w:val="24"/>
        </w:rPr>
        <w:t xml:space="preserve">Local   </w:t>
      </w:r>
      <w:sdt>
        <w:sdtPr>
          <w:rPr>
            <w:rFonts w:ascii="Century Gothic" w:hAnsi="Century Gothic" w:cs="Arial"/>
            <w:color w:val="auto"/>
            <w:sz w:val="24"/>
            <w:szCs w:val="24"/>
          </w:rPr>
          <w:id w:val="-1307010796"/>
          <w:placeholder>
            <w:docPart w:val="AE262348EFA14DC89A1107C36F53D890"/>
          </w:placeholder>
          <w:showingPlcHdr/>
          <w:docPartList>
            <w:docPartGallery w:val="Quick Parts"/>
          </w:docPartList>
        </w:sdtPr>
        <w:sdtEndPr/>
        <w:sdtContent>
          <w:r w:rsidRPr="007B5799">
            <w:rPr>
              <w:rStyle w:val="TextodoEspaoReservado"/>
              <w:rFonts w:ascii="Century Gothic" w:hAnsi="Century Gothic" w:cs="Arial"/>
              <w:color w:val="auto"/>
              <w:sz w:val="24"/>
              <w:szCs w:val="24"/>
            </w:rPr>
            <w:t>digite o local</w:t>
          </w:r>
        </w:sdtContent>
      </w:sdt>
      <w:r w:rsidRPr="007B5799">
        <w:rPr>
          <w:rFonts w:ascii="Century Gothic" w:hAnsi="Century Gothic" w:cs="Arial"/>
          <w:color w:val="auto"/>
          <w:sz w:val="24"/>
          <w:szCs w:val="24"/>
        </w:rPr>
        <w:t xml:space="preserve">     Data </w:t>
      </w:r>
      <w:sdt>
        <w:sdtPr>
          <w:rPr>
            <w:rFonts w:ascii="Century Gothic" w:hAnsi="Century Gothic" w:cs="Arial"/>
            <w:color w:val="auto"/>
            <w:sz w:val="24"/>
            <w:szCs w:val="24"/>
          </w:rPr>
          <w:id w:val="-315188228"/>
          <w:placeholder>
            <w:docPart w:val="708A3292267A4813995C7D1FE8565566"/>
          </w:placeholder>
          <w:showingPlcHdr/>
          <w:docPartList>
            <w:docPartGallery w:val="Quick Parts"/>
          </w:docPartList>
        </w:sdtPr>
        <w:sdtEndPr/>
        <w:sdtContent>
          <w:r w:rsidRPr="007B5799">
            <w:rPr>
              <w:rStyle w:val="TextodoEspaoReservado"/>
              <w:rFonts w:ascii="Century Gothic" w:hAnsi="Century Gothic" w:cs="Arial"/>
              <w:color w:val="auto"/>
              <w:sz w:val="24"/>
              <w:szCs w:val="24"/>
            </w:rPr>
            <w:t>dia</w:t>
          </w:r>
        </w:sdtContent>
      </w:sdt>
      <w:r w:rsidRPr="007B5799">
        <w:rPr>
          <w:rFonts w:ascii="Century Gothic" w:hAnsi="Century Gothic" w:cs="Arial"/>
          <w:color w:val="auto"/>
          <w:sz w:val="24"/>
          <w:szCs w:val="24"/>
        </w:rPr>
        <w:t>/</w:t>
      </w:r>
      <w:sdt>
        <w:sdtPr>
          <w:rPr>
            <w:rFonts w:ascii="Century Gothic" w:hAnsi="Century Gothic" w:cs="Arial"/>
            <w:color w:val="auto"/>
            <w:sz w:val="24"/>
            <w:szCs w:val="24"/>
          </w:rPr>
          <w:id w:val="1991747131"/>
          <w:placeholder>
            <w:docPart w:val="F5611F26CFD54FB4AE086E7F19BD6ECC"/>
          </w:placeholder>
          <w:showingPlcHdr/>
          <w:docPartList>
            <w:docPartGallery w:val="Quick Parts"/>
          </w:docPartList>
        </w:sdtPr>
        <w:sdtEndPr/>
        <w:sdtContent>
          <w:r w:rsidRPr="007B5799">
            <w:rPr>
              <w:rStyle w:val="TextodoEspaoReservado"/>
              <w:rFonts w:ascii="Century Gothic" w:hAnsi="Century Gothic" w:cs="Arial"/>
              <w:color w:val="auto"/>
              <w:sz w:val="24"/>
              <w:szCs w:val="24"/>
            </w:rPr>
            <w:t>mês</w:t>
          </w:r>
        </w:sdtContent>
      </w:sdt>
      <w:r w:rsidRPr="007B5799">
        <w:rPr>
          <w:rFonts w:ascii="Century Gothic" w:hAnsi="Century Gothic" w:cs="Arial"/>
          <w:color w:val="auto"/>
          <w:sz w:val="24"/>
          <w:szCs w:val="24"/>
        </w:rPr>
        <w:t>/</w:t>
      </w:r>
      <w:sdt>
        <w:sdtPr>
          <w:rPr>
            <w:rFonts w:ascii="Century Gothic" w:hAnsi="Century Gothic" w:cs="Arial"/>
            <w:color w:val="auto"/>
            <w:sz w:val="24"/>
            <w:szCs w:val="24"/>
          </w:rPr>
          <w:id w:val="-1878226213"/>
          <w:placeholder>
            <w:docPart w:val="0A55F96C6E574EA5A054C963B2759251"/>
          </w:placeholder>
          <w:showingPlcHdr/>
          <w:docPartList>
            <w:docPartGallery w:val="Quick Parts"/>
          </w:docPartList>
        </w:sdtPr>
        <w:sdtEndPr/>
        <w:sdtContent>
          <w:r w:rsidRPr="007B5799">
            <w:rPr>
              <w:rStyle w:val="TextodoEspaoReservado"/>
              <w:rFonts w:ascii="Century Gothic" w:hAnsi="Century Gothic" w:cs="Arial"/>
              <w:color w:val="auto"/>
              <w:sz w:val="24"/>
              <w:szCs w:val="24"/>
            </w:rPr>
            <w:t>ano</w:t>
          </w:r>
        </w:sdtContent>
      </w:sdt>
      <w:r w:rsidRPr="007B5799">
        <w:rPr>
          <w:rFonts w:ascii="Century Gothic" w:hAnsi="Century Gothic" w:cs="Arial"/>
          <w:color w:val="auto"/>
          <w:sz w:val="24"/>
          <w:szCs w:val="24"/>
        </w:rPr>
        <w:t>.</w:t>
      </w:r>
    </w:p>
    <w:p w14:paraId="399F6468" w14:textId="77777777" w:rsidR="00715DE7" w:rsidRPr="007B5799" w:rsidRDefault="00715DE7" w:rsidP="00715DE7">
      <w:pPr>
        <w:rPr>
          <w:rFonts w:ascii="Century Gothic" w:hAnsi="Century Gothic" w:cs="Arial"/>
          <w:color w:val="auto"/>
          <w:sz w:val="24"/>
          <w:szCs w:val="24"/>
        </w:rPr>
      </w:pPr>
    </w:p>
    <w:p w14:paraId="32DBC5F2" w14:textId="77777777" w:rsidR="00715DE7" w:rsidRPr="007B5799" w:rsidRDefault="00715DE7" w:rsidP="00715DE7">
      <w:pPr>
        <w:rPr>
          <w:rFonts w:ascii="Century Gothic" w:hAnsi="Century Gothic" w:cs="Arial"/>
          <w:color w:val="auto"/>
          <w:sz w:val="24"/>
          <w:szCs w:val="24"/>
        </w:rPr>
      </w:pPr>
    </w:p>
    <w:p w14:paraId="3445986D" w14:textId="77777777" w:rsidR="00715DE7" w:rsidRPr="007B5799" w:rsidRDefault="00715DE7" w:rsidP="00715DE7">
      <w:pPr>
        <w:rPr>
          <w:rFonts w:ascii="Century Gothic" w:hAnsi="Century Gothic" w:cs="Arial"/>
          <w:color w:val="auto"/>
          <w:sz w:val="24"/>
          <w:szCs w:val="24"/>
        </w:rPr>
      </w:pPr>
    </w:p>
    <w:p w14:paraId="6CF55A52" w14:textId="77777777" w:rsidR="00715DE7" w:rsidRPr="007B5799" w:rsidRDefault="00715DE7" w:rsidP="00715DE7">
      <w:pPr>
        <w:rPr>
          <w:rFonts w:ascii="Century Gothic" w:hAnsi="Century Gothic" w:cs="Arial"/>
          <w:color w:val="auto"/>
          <w:sz w:val="24"/>
          <w:szCs w:val="24"/>
        </w:rPr>
      </w:pPr>
      <w:r w:rsidRPr="007B5799">
        <w:rPr>
          <w:rFonts w:ascii="Century Gothic" w:hAnsi="Century Gothic" w:cs="Arial"/>
          <w:b/>
          <w:noProof/>
          <w:color w:val="auto"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FCD2C" wp14:editId="5D9F0173">
                <wp:simplePos x="0" y="0"/>
                <wp:positionH relativeFrom="column">
                  <wp:posOffset>3244850</wp:posOffset>
                </wp:positionH>
                <wp:positionV relativeFrom="paragraph">
                  <wp:posOffset>67310</wp:posOffset>
                </wp:positionV>
                <wp:extent cx="3171825" cy="522605"/>
                <wp:effectExtent l="0" t="0" r="28575" b="1079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522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7E3D2" w14:textId="77777777" w:rsidR="00715DE7" w:rsidRPr="003E4856" w:rsidRDefault="003E4856" w:rsidP="00715DE7">
                            <w:pPr>
                              <w:spacing w:after="0"/>
                              <w:jc w:val="center"/>
                              <w:rPr>
                                <w:rFonts w:cs="Arial"/>
                                <w:color w:val="auto"/>
                                <w:sz w:val="24"/>
                              </w:rPr>
                            </w:pPr>
                            <w:r w:rsidRPr="003E4856">
                              <w:rPr>
                                <w:rFonts w:cs="Arial"/>
                                <w:color w:val="auto"/>
                                <w:sz w:val="24"/>
                              </w:rPr>
                              <w:t xml:space="preserve"> </w:t>
                            </w:r>
                            <w:r w:rsidR="00715DE7" w:rsidRPr="003E4856">
                              <w:rPr>
                                <w:rFonts w:cs="Arial"/>
                                <w:color w:val="auto"/>
                                <w:sz w:val="24"/>
                              </w:rPr>
                              <w:t>______________________________</w:t>
                            </w:r>
                          </w:p>
                          <w:p w14:paraId="5E1BCF32" w14:textId="2561C1DB" w:rsidR="00715DE7" w:rsidRPr="003E4856" w:rsidRDefault="00715DE7" w:rsidP="00715DE7">
                            <w:pPr>
                              <w:spacing w:after="0"/>
                              <w:jc w:val="center"/>
                              <w:rPr>
                                <w:rFonts w:cs="Arial"/>
                                <w:color w:val="auto"/>
                                <w:sz w:val="24"/>
                              </w:rPr>
                            </w:pPr>
                            <w:r w:rsidRPr="003E4856">
                              <w:rPr>
                                <w:rFonts w:cs="Arial"/>
                                <w:color w:val="auto"/>
                                <w:sz w:val="24"/>
                              </w:rPr>
                              <w:t>Assinatura d</w:t>
                            </w:r>
                            <w:r w:rsidR="00EF5759">
                              <w:rPr>
                                <w:rFonts w:cs="Arial"/>
                                <w:color w:val="auto"/>
                                <w:sz w:val="24"/>
                              </w:rPr>
                              <w:t>o/a</w:t>
                            </w:r>
                            <w:r w:rsidRPr="003E4856">
                              <w:rPr>
                                <w:rFonts w:cs="Arial"/>
                                <w:color w:val="auto"/>
                                <w:sz w:val="24"/>
                              </w:rPr>
                              <w:t xml:space="preserve"> </w:t>
                            </w:r>
                            <w:r w:rsidR="00531D30">
                              <w:rPr>
                                <w:rFonts w:cs="Arial"/>
                                <w:color w:val="auto"/>
                                <w:sz w:val="24"/>
                              </w:rPr>
                              <w:t>Orientador/a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FEFCD2C"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2" o:spid="_x0000_s1026" type="#_x0000_t202" style="position:absolute;margin-left:255.5pt;margin-top:5.3pt;width:249.75pt;height:41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" fillcolor="white [3212]" strokecolor="white [3212]">
                <v:textbox style="mso-fit-shape-to-text:t">
                  <w:txbxContent>
                    <w:p w14:paraId="5FE7E3D2" w14:textId="77777777" w:rsidR="00715DE7" w:rsidRPr="003E4856" w:rsidRDefault="003E4856" w:rsidP="00715DE7">
                      <w:pPr>
                        <w:spacing w:after="0"/>
                        <w:jc w:val="center"/>
                        <w:rPr>
                          <w:rFonts w:cs="Arial"/>
                          <w:color w:val="auto"/>
                          <w:sz w:val="24"/>
                        </w:rPr>
                      </w:pPr>
                      <w:r w:rsidRPr="003E4856">
                        <w:rPr>
                          <w:rFonts w:cs="Arial"/>
                          <w:color w:val="auto"/>
                          <w:sz w:val="24"/>
                        </w:rPr>
                        <w:t xml:space="preserve"> </w:t>
                      </w:r>
                      <w:r w:rsidR="00715DE7" w:rsidRPr="003E4856">
                        <w:rPr>
                          <w:rFonts w:cs="Arial"/>
                          <w:color w:val="auto"/>
                          <w:sz w:val="24"/>
                        </w:rPr>
                        <w:t>______________________________</w:t>
                      </w:r>
                    </w:p>
                    <w:p w14:paraId="5E1BCF32" w14:textId="2561C1DB" w:rsidR="00715DE7" w:rsidRPr="003E4856" w:rsidRDefault="00715DE7" w:rsidP="00715DE7">
                      <w:pPr>
                        <w:spacing w:after="0"/>
                        <w:jc w:val="center"/>
                        <w:rPr>
                          <w:rFonts w:cs="Arial"/>
                          <w:color w:val="auto"/>
                          <w:sz w:val="24"/>
                        </w:rPr>
                      </w:pPr>
                      <w:r w:rsidRPr="003E4856">
                        <w:rPr>
                          <w:rFonts w:cs="Arial"/>
                          <w:color w:val="auto"/>
                          <w:sz w:val="24"/>
                        </w:rPr>
                        <w:t>Assinatura d</w:t>
                      </w:r>
                      <w:r w:rsidR="00EF5759">
                        <w:rPr>
                          <w:rFonts w:cs="Arial"/>
                          <w:color w:val="auto"/>
                          <w:sz w:val="24"/>
                        </w:rPr>
                        <w:t>o/a</w:t>
                      </w:r>
                      <w:r w:rsidRPr="003E4856">
                        <w:rPr>
                          <w:rFonts w:cs="Arial"/>
                          <w:color w:val="auto"/>
                          <w:sz w:val="24"/>
                        </w:rPr>
                        <w:t xml:space="preserve"> </w:t>
                      </w:r>
                      <w:r w:rsidR="00531D30">
                        <w:rPr>
                          <w:rFonts w:cs="Arial"/>
                          <w:color w:val="auto"/>
                          <w:sz w:val="24"/>
                        </w:rPr>
                        <w:t>Orientador/a</w:t>
                      </w:r>
                    </w:p>
                  </w:txbxContent>
                </v:textbox>
              </v:shape>
            </w:pict>
          </mc:Fallback>
        </mc:AlternateContent>
      </w:r>
      <w:r w:rsidRPr="007B5799">
        <w:rPr>
          <w:rFonts w:ascii="Century Gothic" w:hAnsi="Century Gothic" w:cs="Arial"/>
          <w:b/>
          <w:noProof/>
          <w:color w:val="auto"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78B58" wp14:editId="14797E65">
                <wp:simplePos x="0" y="0"/>
                <wp:positionH relativeFrom="column">
                  <wp:posOffset>-363855</wp:posOffset>
                </wp:positionH>
                <wp:positionV relativeFrom="paragraph">
                  <wp:posOffset>73025</wp:posOffset>
                </wp:positionV>
                <wp:extent cx="3131185" cy="522605"/>
                <wp:effectExtent l="0" t="0" r="12065" b="1651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185" cy="522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955ED" w14:textId="77777777" w:rsidR="00715DE7" w:rsidRPr="003E4856" w:rsidRDefault="00715DE7" w:rsidP="00715DE7">
                            <w:pPr>
                              <w:spacing w:after="0"/>
                              <w:jc w:val="center"/>
                              <w:rPr>
                                <w:rFonts w:cs="Arial"/>
                                <w:color w:val="auto"/>
                                <w:sz w:val="24"/>
                              </w:rPr>
                            </w:pPr>
                            <w:r w:rsidRPr="003E4856">
                              <w:rPr>
                                <w:rFonts w:cs="Arial"/>
                                <w:color w:val="auto"/>
                                <w:sz w:val="24"/>
                              </w:rPr>
                              <w:t>______________________________</w:t>
                            </w:r>
                          </w:p>
                          <w:p w14:paraId="3F3251D2" w14:textId="77777777" w:rsidR="00715DE7" w:rsidRPr="003E4856" w:rsidRDefault="003E4856" w:rsidP="00715DE7">
                            <w:pPr>
                              <w:spacing w:after="0"/>
                              <w:jc w:val="center"/>
                              <w:rPr>
                                <w:rFonts w:cs="Arial"/>
                                <w:color w:val="auto"/>
                                <w:sz w:val="24"/>
                              </w:rPr>
                            </w:pPr>
                            <w:r w:rsidRPr="003E4856">
                              <w:rPr>
                                <w:rFonts w:cs="Arial"/>
                                <w:color w:val="auto"/>
                                <w:sz w:val="24"/>
                              </w:rPr>
                              <w:t>Assinatura da/o</w:t>
                            </w:r>
                            <w:r w:rsidR="00715DE7" w:rsidRPr="003E4856">
                              <w:rPr>
                                <w:rFonts w:cs="Arial"/>
                                <w:color w:val="auto"/>
                                <w:sz w:val="24"/>
                              </w:rPr>
                              <w:t xml:space="preserve"> bolsista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8078B58" id="_x0000_s1027" type="#_x0000_t202" style="position:absolute;margin-left:-28.65pt;margin-top:5.75pt;width:246.55pt;height:41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" fillcolor="white [3212]" strokecolor="white [3212]">
                <v:textbox style="mso-fit-shape-to-text:t">
                  <w:txbxContent>
                    <w:p w14:paraId="560955ED" w14:textId="77777777" w:rsidR="00715DE7" w:rsidRPr="003E4856" w:rsidRDefault="00715DE7" w:rsidP="00715DE7">
                      <w:pPr>
                        <w:spacing w:after="0"/>
                        <w:jc w:val="center"/>
                        <w:rPr>
                          <w:rFonts w:cs="Arial"/>
                          <w:color w:val="auto"/>
                          <w:sz w:val="24"/>
                        </w:rPr>
                      </w:pPr>
                      <w:r w:rsidRPr="003E4856">
                        <w:rPr>
                          <w:rFonts w:cs="Arial"/>
                          <w:color w:val="auto"/>
                          <w:sz w:val="24"/>
                        </w:rPr>
                        <w:t>______________________________</w:t>
                      </w:r>
                    </w:p>
                    <w:p w14:paraId="3F3251D2" w14:textId="77777777" w:rsidR="00715DE7" w:rsidRPr="003E4856" w:rsidRDefault="003E4856" w:rsidP="00715DE7">
                      <w:pPr>
                        <w:spacing w:after="0"/>
                        <w:jc w:val="center"/>
                        <w:rPr>
                          <w:rFonts w:cs="Arial"/>
                          <w:color w:val="auto"/>
                          <w:sz w:val="24"/>
                        </w:rPr>
                      </w:pPr>
                      <w:r w:rsidRPr="003E4856">
                        <w:rPr>
                          <w:rFonts w:cs="Arial"/>
                          <w:color w:val="auto"/>
                          <w:sz w:val="24"/>
                        </w:rPr>
                        <w:t>Assinatura da/o</w:t>
                      </w:r>
                      <w:r w:rsidR="00715DE7" w:rsidRPr="003E4856">
                        <w:rPr>
                          <w:rFonts w:cs="Arial"/>
                          <w:color w:val="auto"/>
                          <w:sz w:val="24"/>
                        </w:rPr>
                        <w:t xml:space="preserve"> bolsista</w:t>
                      </w:r>
                    </w:p>
                  </w:txbxContent>
                </v:textbox>
              </v:shape>
            </w:pict>
          </mc:Fallback>
        </mc:AlternateContent>
      </w:r>
    </w:p>
    <w:p w14:paraId="1B96FBFE" w14:textId="77777777" w:rsidR="00715DE7" w:rsidRPr="007B5799" w:rsidRDefault="00715DE7" w:rsidP="00715DE7">
      <w:pPr>
        <w:rPr>
          <w:rFonts w:ascii="Century Gothic" w:hAnsi="Century Gothic" w:cs="Arial"/>
          <w:color w:val="auto"/>
          <w:sz w:val="24"/>
          <w:szCs w:val="24"/>
        </w:rPr>
      </w:pPr>
    </w:p>
    <w:p w14:paraId="0A4E1106" w14:textId="77777777" w:rsidR="00C2032E" w:rsidRPr="00715DE7" w:rsidRDefault="00C2032E" w:rsidP="0046587D">
      <w:pPr>
        <w:jc w:val="both"/>
        <w:rPr>
          <w:color w:val="auto"/>
        </w:rPr>
      </w:pPr>
    </w:p>
    <w:sectPr w:rsidR="00C2032E" w:rsidRPr="00715DE7" w:rsidSect="007B5799">
      <w:headerReference w:type="default" r:id="rId11"/>
      <w:footerReference w:type="default" r:id="rId12"/>
      <w:footerReference w:type="first" r:id="rId13"/>
      <w:pgSz w:w="11906" w:h="16838" w:code="9"/>
      <w:pgMar w:top="1440" w:right="1077" w:bottom="851" w:left="1077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3354D" w14:textId="77777777" w:rsidR="00F71FDE" w:rsidRDefault="00F71FDE">
      <w:pPr>
        <w:spacing w:after="0" w:line="240" w:lineRule="auto"/>
      </w:pPr>
      <w:r>
        <w:separator/>
      </w:r>
    </w:p>
  </w:endnote>
  <w:endnote w:type="continuationSeparator" w:id="0">
    <w:p w14:paraId="7E5BA80C" w14:textId="77777777" w:rsidR="00F71FDE" w:rsidRDefault="00F71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FDE56" w14:textId="5A1EFBD2" w:rsidR="007B5799" w:rsidRPr="007B5799" w:rsidRDefault="007B5799" w:rsidP="007B5799">
    <w:pPr>
      <w:pStyle w:val="Rodap"/>
      <w:jc w:val="center"/>
    </w:pPr>
    <w:r w:rsidRPr="00BC2F19">
      <w:rPr>
        <w:rFonts w:ascii="Century Gothic" w:hAnsi="Century Gothic"/>
        <w:sz w:val="16"/>
      </w:rPr>
      <w:t>UNIVERSIDADE FEDERAL DO SUL DA BAHIA</w:t>
    </w:r>
  </w:p>
  <w:p w14:paraId="52F23CF7" w14:textId="1C590511" w:rsidR="007B5799" w:rsidRPr="007B5799" w:rsidRDefault="007B5799" w:rsidP="007B5799">
    <w:pPr>
      <w:pStyle w:val="Rodap"/>
      <w:jc w:val="center"/>
      <w:rPr>
        <w:rFonts w:ascii="Century Gothic" w:hAnsi="Century Gothic"/>
        <w:sz w:val="12"/>
      </w:rPr>
    </w:pPr>
    <w:r w:rsidRPr="00BC2F19">
      <w:rPr>
        <w:rFonts w:ascii="Century Gothic" w:hAnsi="Century Gothic"/>
        <w:sz w:val="12"/>
      </w:rPr>
      <w:t>Campus Jorge Amado, Rua Itabuna, Rod. Ilhéus-Vitória da Conquista, Km 39, BR 415, Ferradas, Itabuna-Ba, CEP 45613-204 Fone: 73 3613-6295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F45420" w14:paraId="6E932472" w14:textId="77777777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14:paraId="5F7C7C4A" w14:textId="77777777"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14:paraId="45B90DD8" w14:textId="77777777"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14:paraId="6754E94A" w14:textId="77777777"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14:paraId="3F86A336" w14:textId="77777777"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14:paraId="2B30149A" w14:textId="77777777" w:rsidR="00F45420" w:rsidRDefault="00F45420" w:rsidP="006515E8"/>
      </w:tc>
    </w:tr>
  </w:tbl>
  <w:p w14:paraId="1DEA14B7" w14:textId="77777777"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08612" w14:textId="77777777" w:rsidR="00F71FDE" w:rsidRDefault="00F71FDE">
      <w:pPr>
        <w:spacing w:after="0" w:line="240" w:lineRule="auto"/>
      </w:pPr>
      <w:r>
        <w:separator/>
      </w:r>
    </w:p>
  </w:footnote>
  <w:footnote w:type="continuationSeparator" w:id="0">
    <w:p w14:paraId="0A76F9E7" w14:textId="77777777" w:rsidR="00F71FDE" w:rsidRDefault="00F71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E2E5A" w14:textId="77777777" w:rsidR="007B5799" w:rsidRDefault="00F71FDE" w:rsidP="007B5799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  <w:lang w:eastAsia="pt-BR"/>
      </w:rPr>
      <w:pict w14:anchorId="228919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7B5799">
      <w:rPr>
        <w:rFonts w:ascii="Century Gothic" w:hAnsi="Century Gothic"/>
        <w:noProof/>
        <w:color w:val="0066FF"/>
        <w:lang w:val="pt-BR" w:eastAsia="pt-BR"/>
      </w:rPr>
      <w:drawing>
        <wp:inline distT="0" distB="0" distL="0" distR="0" wp14:anchorId="54C5A9EA" wp14:editId="3E14620E">
          <wp:extent cx="450761" cy="432435"/>
          <wp:effectExtent l="0" t="0" r="6985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534E460" w14:textId="77777777" w:rsidR="007B5799" w:rsidRPr="00395FB6" w:rsidRDefault="007B5799" w:rsidP="007B5799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14:paraId="4929FAC3" w14:textId="77777777" w:rsidR="007B5799" w:rsidRPr="00BC2F19" w:rsidRDefault="007B5799" w:rsidP="007B5799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14:paraId="6A85DF8B" w14:textId="45C13460" w:rsidR="007B5799" w:rsidRDefault="00EF5759" w:rsidP="007B5799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>Pró-Reitoria de Ações Afirmativas</w:t>
    </w:r>
  </w:p>
  <w:p w14:paraId="200313AE" w14:textId="46371A75" w:rsidR="00EF5759" w:rsidRPr="00BC2F19" w:rsidRDefault="00EF5759" w:rsidP="007B5799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 xml:space="preserve">Coordenação de </w:t>
    </w:r>
    <w:r w:rsidR="001E4915">
      <w:rPr>
        <w:rFonts w:ascii="Century Gothic" w:hAnsi="Century Gothic"/>
        <w:color w:val="002060"/>
      </w:rPr>
      <w:t>Políticas de Promoção da Diversidade</w:t>
    </w:r>
  </w:p>
  <w:p w14:paraId="014AF955" w14:textId="1B802BCD" w:rsidR="002D381A" w:rsidRDefault="007B5799">
    <w:pPr>
      <w:pStyle w:val="Cabealho"/>
    </w:pPr>
    <w:r w:rsidRPr="00395FB6">
      <w:rPr>
        <w:rFonts w:ascii="Century Gothic" w:hAnsi="Century Gothic"/>
        <w:noProof/>
        <w:color w:val="002060"/>
        <w:lang w:val="pt-BR"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028A14" wp14:editId="3AC94077">
              <wp:simplePos x="0" y="0"/>
              <wp:positionH relativeFrom="column">
                <wp:posOffset>-86995</wp:posOffset>
              </wp:positionH>
              <wp:positionV relativeFrom="paragraph">
                <wp:posOffset>40640</wp:posOffset>
              </wp:positionV>
              <wp:extent cx="6310630" cy="0"/>
              <wp:effectExtent l="0" t="0" r="13970" b="25400"/>
              <wp:wrapNone/>
              <wp:docPr id="1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30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25895BA4" id="Conector reto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85pt,3.2pt" to="490.05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" strokecolor="#f85b4a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57A33"/>
    <w:rsid w:val="0008651E"/>
    <w:rsid w:val="000A488A"/>
    <w:rsid w:val="000C67C2"/>
    <w:rsid w:val="000D0599"/>
    <w:rsid w:val="000D2C4D"/>
    <w:rsid w:val="00101C9D"/>
    <w:rsid w:val="00115A11"/>
    <w:rsid w:val="001272E0"/>
    <w:rsid w:val="00135C5E"/>
    <w:rsid w:val="00156EF1"/>
    <w:rsid w:val="001A5525"/>
    <w:rsid w:val="001B16CA"/>
    <w:rsid w:val="001E4915"/>
    <w:rsid w:val="001E5052"/>
    <w:rsid w:val="001F2F90"/>
    <w:rsid w:val="0020010C"/>
    <w:rsid w:val="0021442C"/>
    <w:rsid w:val="002229ED"/>
    <w:rsid w:val="002B0B2E"/>
    <w:rsid w:val="002C2563"/>
    <w:rsid w:val="002D381A"/>
    <w:rsid w:val="002E3215"/>
    <w:rsid w:val="002E682F"/>
    <w:rsid w:val="00304D06"/>
    <w:rsid w:val="00325219"/>
    <w:rsid w:val="003273DD"/>
    <w:rsid w:val="0034240B"/>
    <w:rsid w:val="00343FBB"/>
    <w:rsid w:val="00360FD0"/>
    <w:rsid w:val="0037096C"/>
    <w:rsid w:val="003A2C2C"/>
    <w:rsid w:val="003D0FBD"/>
    <w:rsid w:val="003E4856"/>
    <w:rsid w:val="003E5CF6"/>
    <w:rsid w:val="003F0ED0"/>
    <w:rsid w:val="003F654F"/>
    <w:rsid w:val="003F737D"/>
    <w:rsid w:val="003F7A89"/>
    <w:rsid w:val="00401E15"/>
    <w:rsid w:val="00427B94"/>
    <w:rsid w:val="004409FF"/>
    <w:rsid w:val="00442B6E"/>
    <w:rsid w:val="00454C6A"/>
    <w:rsid w:val="0046587D"/>
    <w:rsid w:val="00473EAD"/>
    <w:rsid w:val="00480808"/>
    <w:rsid w:val="00490087"/>
    <w:rsid w:val="004918EB"/>
    <w:rsid w:val="004A52A8"/>
    <w:rsid w:val="004B493C"/>
    <w:rsid w:val="004B5284"/>
    <w:rsid w:val="004C7B11"/>
    <w:rsid w:val="004E6833"/>
    <w:rsid w:val="00504361"/>
    <w:rsid w:val="005137E2"/>
    <w:rsid w:val="00521894"/>
    <w:rsid w:val="00531D30"/>
    <w:rsid w:val="00565E2F"/>
    <w:rsid w:val="0057279A"/>
    <w:rsid w:val="005A5882"/>
    <w:rsid w:val="005E5E2B"/>
    <w:rsid w:val="005F41CC"/>
    <w:rsid w:val="006515E8"/>
    <w:rsid w:val="006773B0"/>
    <w:rsid w:val="006F1118"/>
    <w:rsid w:val="00715DE7"/>
    <w:rsid w:val="00741FDE"/>
    <w:rsid w:val="00753EEE"/>
    <w:rsid w:val="00782E29"/>
    <w:rsid w:val="00782FD4"/>
    <w:rsid w:val="007B5799"/>
    <w:rsid w:val="007C5C41"/>
    <w:rsid w:val="00826CD7"/>
    <w:rsid w:val="00826DA6"/>
    <w:rsid w:val="008347EF"/>
    <w:rsid w:val="00834858"/>
    <w:rsid w:val="00863541"/>
    <w:rsid w:val="00897560"/>
    <w:rsid w:val="008A012E"/>
    <w:rsid w:val="008A1F8F"/>
    <w:rsid w:val="008C2559"/>
    <w:rsid w:val="008E6E97"/>
    <w:rsid w:val="008F0E6E"/>
    <w:rsid w:val="00910F07"/>
    <w:rsid w:val="00925F5D"/>
    <w:rsid w:val="00946252"/>
    <w:rsid w:val="00950078"/>
    <w:rsid w:val="0098300D"/>
    <w:rsid w:val="009879F0"/>
    <w:rsid w:val="009D40FA"/>
    <w:rsid w:val="009D793C"/>
    <w:rsid w:val="009E37DE"/>
    <w:rsid w:val="009F0B81"/>
    <w:rsid w:val="00A04504"/>
    <w:rsid w:val="00A21912"/>
    <w:rsid w:val="00A36F67"/>
    <w:rsid w:val="00A61273"/>
    <w:rsid w:val="00AB1341"/>
    <w:rsid w:val="00AE267E"/>
    <w:rsid w:val="00B05BE0"/>
    <w:rsid w:val="00B27F07"/>
    <w:rsid w:val="00B30F62"/>
    <w:rsid w:val="00B33297"/>
    <w:rsid w:val="00B37901"/>
    <w:rsid w:val="00B767BC"/>
    <w:rsid w:val="00B8163C"/>
    <w:rsid w:val="00B9569D"/>
    <w:rsid w:val="00BA24D0"/>
    <w:rsid w:val="00BF473C"/>
    <w:rsid w:val="00C11C7B"/>
    <w:rsid w:val="00C176D6"/>
    <w:rsid w:val="00C2032E"/>
    <w:rsid w:val="00C2328E"/>
    <w:rsid w:val="00C555E9"/>
    <w:rsid w:val="00C5755F"/>
    <w:rsid w:val="00C62B67"/>
    <w:rsid w:val="00C9109A"/>
    <w:rsid w:val="00CB2712"/>
    <w:rsid w:val="00CD5E29"/>
    <w:rsid w:val="00CF6011"/>
    <w:rsid w:val="00D25C8E"/>
    <w:rsid w:val="00D30986"/>
    <w:rsid w:val="00D34282"/>
    <w:rsid w:val="00D35E92"/>
    <w:rsid w:val="00D4190C"/>
    <w:rsid w:val="00D50495"/>
    <w:rsid w:val="00D53E92"/>
    <w:rsid w:val="00D611FE"/>
    <w:rsid w:val="00D66811"/>
    <w:rsid w:val="00D906CA"/>
    <w:rsid w:val="00D96AE9"/>
    <w:rsid w:val="00E06BBD"/>
    <w:rsid w:val="00E12DAB"/>
    <w:rsid w:val="00E1401C"/>
    <w:rsid w:val="00E156BA"/>
    <w:rsid w:val="00E54D41"/>
    <w:rsid w:val="00E67150"/>
    <w:rsid w:val="00EB1088"/>
    <w:rsid w:val="00EB48E6"/>
    <w:rsid w:val="00EB4B71"/>
    <w:rsid w:val="00EB7100"/>
    <w:rsid w:val="00EB7EAB"/>
    <w:rsid w:val="00EE4599"/>
    <w:rsid w:val="00EE5E9E"/>
    <w:rsid w:val="00EF5759"/>
    <w:rsid w:val="00F064F0"/>
    <w:rsid w:val="00F07379"/>
    <w:rsid w:val="00F206FD"/>
    <w:rsid w:val="00F30102"/>
    <w:rsid w:val="00F353FD"/>
    <w:rsid w:val="00F4343E"/>
    <w:rsid w:val="00F45420"/>
    <w:rsid w:val="00F542F9"/>
    <w:rsid w:val="00F71FDE"/>
    <w:rsid w:val="00F9383A"/>
    <w:rsid w:val="00FB4142"/>
    <w:rsid w:val="00FC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00419F"/>
  <w15:chartTrackingRefBased/>
  <w15:docId w15:val="{DFCC9C8A-DE25-484E-9EEF-F17313FE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paragraph" w:customStyle="1" w:styleId="Prosis2018">
    <w:name w:val="Prosis 2018"/>
    <w:basedOn w:val="Normal"/>
    <w:link w:val="Prosis2018Char"/>
    <w:qFormat/>
    <w:rsid w:val="00F206FD"/>
    <w:pPr>
      <w:jc w:val="both"/>
    </w:pPr>
    <w:rPr>
      <w:bCs/>
      <w:color w:val="0D0D0D" w:themeColor="text1" w:themeTint="F2"/>
      <w:lang w:val="pt-BR"/>
    </w:rPr>
  </w:style>
  <w:style w:type="paragraph" w:customStyle="1" w:styleId="CapitulosProsis2018">
    <w:name w:val="Capitulos Prosis 2018"/>
    <w:basedOn w:val="Ttulo3"/>
    <w:link w:val="CapitulosProsis2018Char"/>
    <w:qFormat/>
    <w:rsid w:val="00F206FD"/>
    <w:pPr>
      <w:spacing w:before="0" w:line="240" w:lineRule="auto"/>
      <w:jc w:val="center"/>
    </w:pPr>
    <w:rPr>
      <w:b/>
      <w:color w:val="0D0D0D" w:themeColor="text1" w:themeTint="F2"/>
      <w:lang w:val="pt-BR"/>
    </w:rPr>
  </w:style>
  <w:style w:type="character" w:customStyle="1" w:styleId="Prosis2018Char">
    <w:name w:val="Prosis 2018 Char"/>
    <w:basedOn w:val="Fontepargpadro"/>
    <w:link w:val="Prosis2018"/>
    <w:rsid w:val="00F206FD"/>
    <w:rPr>
      <w:bCs/>
      <w:color w:val="0D0D0D" w:themeColor="text1" w:themeTint="F2"/>
      <w:lang w:val="pt-BR"/>
    </w:rPr>
  </w:style>
  <w:style w:type="character" w:customStyle="1" w:styleId="CapitulosProsis2018Char">
    <w:name w:val="Capitulos Prosis 2018 Char"/>
    <w:basedOn w:val="Ttulo3Char"/>
    <w:link w:val="CapitulosProsis2018"/>
    <w:rsid w:val="00F206FD"/>
    <w:rPr>
      <w:rFonts w:asciiTheme="majorHAnsi" w:eastAsiaTheme="majorEastAsia" w:hAnsiTheme="majorHAnsi" w:cstheme="majorBidi"/>
      <w:b/>
      <w:color w:val="0D0D0D" w:themeColor="text1" w:themeTint="F2"/>
      <w:sz w:val="24"/>
      <w:szCs w:val="24"/>
      <w:lang w:val="pt-BR"/>
    </w:rPr>
  </w:style>
  <w:style w:type="paragraph" w:customStyle="1" w:styleId="xl65">
    <w:name w:val="xl65"/>
    <w:basedOn w:val="Normal"/>
    <w:rsid w:val="00EB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5C093D96114D5986FDD3DC9C2D14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BD091A-EC2C-4C90-8D9E-ADFF9344F2E6}"/>
      </w:docPartPr>
      <w:docPartBody>
        <w:p w:rsidR="00F229CE" w:rsidRDefault="00A52D1F" w:rsidP="00A52D1F">
          <w:pPr>
            <w:pStyle w:val="AA5C093D96114D5986FDD3DC9C2D14011"/>
          </w:pPr>
          <w:r w:rsidRPr="00715DE7">
            <w:rPr>
              <w:rStyle w:val="TextodoEspaoReservado"/>
              <w:rFonts w:cs="Arial"/>
              <w:color w:val="auto"/>
              <w:sz w:val="24"/>
              <w:szCs w:val="24"/>
              <w:highlight w:val="yellow"/>
            </w:rPr>
            <w:t>digite seu nome</w:t>
          </w:r>
        </w:p>
      </w:docPartBody>
    </w:docPart>
    <w:docPart>
      <w:docPartPr>
        <w:name w:val="9017ADD0FC34498990E906A59C9294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7FE973-24B4-4AE2-B6AD-821AF21DF626}"/>
      </w:docPartPr>
      <w:docPartBody>
        <w:p w:rsidR="00F229CE" w:rsidRDefault="00A52D1F" w:rsidP="00A52D1F">
          <w:pPr>
            <w:pStyle w:val="9017ADD0FC34498990E906A59C9294FC1"/>
          </w:pPr>
          <w:r w:rsidRPr="00715DE7">
            <w:rPr>
              <w:rStyle w:val="TextodoEspaoReservado"/>
              <w:rFonts w:cs="Arial"/>
              <w:color w:val="auto"/>
              <w:sz w:val="24"/>
              <w:szCs w:val="24"/>
              <w:highlight w:val="yellow"/>
            </w:rPr>
            <w:t>Digite o nome do campus</w:t>
          </w:r>
        </w:p>
      </w:docPartBody>
    </w:docPart>
    <w:docPart>
      <w:docPartPr>
        <w:name w:val="BB72386097CB41ABA8C344A80C610E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D0503B-9FDD-4BE1-B676-D5B82F8C4B6D}"/>
      </w:docPartPr>
      <w:docPartBody>
        <w:p w:rsidR="00F229CE" w:rsidRDefault="00A52D1F" w:rsidP="00A52D1F">
          <w:pPr>
            <w:pStyle w:val="BB72386097CB41ABA8C344A80C610E4F1"/>
          </w:pPr>
          <w:r w:rsidRPr="00715DE7">
            <w:rPr>
              <w:rStyle w:val="TextodoEspaoReservado"/>
              <w:rFonts w:cs="Arial"/>
              <w:color w:val="auto"/>
              <w:sz w:val="24"/>
              <w:szCs w:val="24"/>
              <w:highlight w:val="yellow"/>
            </w:rPr>
            <w:t xml:space="preserve">digite o título do </w:t>
          </w:r>
          <w:r>
            <w:rPr>
              <w:rStyle w:val="TextodoEspaoReservado"/>
              <w:rFonts w:cs="Arial"/>
              <w:color w:val="auto"/>
              <w:sz w:val="24"/>
              <w:szCs w:val="24"/>
              <w:highlight w:val="yellow"/>
            </w:rPr>
            <w:t>projeto</w:t>
          </w:r>
        </w:p>
      </w:docPartBody>
    </w:docPart>
    <w:docPart>
      <w:docPartPr>
        <w:name w:val="AE262348EFA14DC89A1107C36F53D8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8A49FE-6356-4A82-B520-AE3E91F73358}"/>
      </w:docPartPr>
      <w:docPartBody>
        <w:p w:rsidR="00F229CE" w:rsidRDefault="00A52D1F" w:rsidP="00A52D1F">
          <w:pPr>
            <w:pStyle w:val="AE262348EFA14DC89A1107C36F53D8901"/>
          </w:pPr>
          <w:r w:rsidRPr="00715DE7">
            <w:rPr>
              <w:rStyle w:val="TextodoEspaoReservado"/>
              <w:rFonts w:cs="Arial"/>
              <w:color w:val="auto"/>
              <w:sz w:val="24"/>
              <w:szCs w:val="24"/>
            </w:rPr>
            <w:t>digite o local</w:t>
          </w:r>
        </w:p>
      </w:docPartBody>
    </w:docPart>
    <w:docPart>
      <w:docPartPr>
        <w:name w:val="708A3292267A4813995C7D1FE85655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5613A7-33B6-426D-AAE3-9120751FCD78}"/>
      </w:docPartPr>
      <w:docPartBody>
        <w:p w:rsidR="00F229CE" w:rsidRDefault="00A52D1F" w:rsidP="00A52D1F">
          <w:pPr>
            <w:pStyle w:val="708A3292267A4813995C7D1FE85655661"/>
          </w:pPr>
          <w:r w:rsidRPr="00715DE7">
            <w:rPr>
              <w:rStyle w:val="TextodoEspaoReservado"/>
              <w:rFonts w:cs="Arial"/>
              <w:color w:val="auto"/>
              <w:sz w:val="24"/>
              <w:szCs w:val="24"/>
            </w:rPr>
            <w:t>dia</w:t>
          </w:r>
        </w:p>
      </w:docPartBody>
    </w:docPart>
    <w:docPart>
      <w:docPartPr>
        <w:name w:val="F5611F26CFD54FB4AE086E7F19BD6E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2CE5D8-FCAC-4F05-B4D8-E9EE89060D66}"/>
      </w:docPartPr>
      <w:docPartBody>
        <w:p w:rsidR="00F229CE" w:rsidRDefault="00A52D1F" w:rsidP="00A52D1F">
          <w:pPr>
            <w:pStyle w:val="F5611F26CFD54FB4AE086E7F19BD6ECC1"/>
          </w:pPr>
          <w:r w:rsidRPr="00715DE7">
            <w:rPr>
              <w:rStyle w:val="TextodoEspaoReservado"/>
              <w:rFonts w:cs="Arial"/>
              <w:color w:val="auto"/>
              <w:sz w:val="24"/>
              <w:szCs w:val="24"/>
            </w:rPr>
            <w:t>mês</w:t>
          </w:r>
        </w:p>
      </w:docPartBody>
    </w:docPart>
    <w:docPart>
      <w:docPartPr>
        <w:name w:val="0A55F96C6E574EA5A054C963B27592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92BDCB-7B72-45DE-ABAB-C09129728EB5}"/>
      </w:docPartPr>
      <w:docPartBody>
        <w:p w:rsidR="00F229CE" w:rsidRDefault="00A52D1F" w:rsidP="00A52D1F">
          <w:pPr>
            <w:pStyle w:val="0A55F96C6E574EA5A054C963B27592511"/>
          </w:pPr>
          <w:r w:rsidRPr="00715DE7">
            <w:rPr>
              <w:rStyle w:val="TextodoEspaoReservado"/>
              <w:rFonts w:cs="Arial"/>
              <w:color w:val="auto"/>
              <w:sz w:val="24"/>
              <w:szCs w:val="24"/>
            </w:rPr>
            <w:t>ano</w:t>
          </w:r>
        </w:p>
      </w:docPartBody>
    </w:docPart>
    <w:docPart>
      <w:docPartPr>
        <w:name w:val="5CF07D603A39465882F870D8C8BE8A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81DEE4-6AD0-4369-A5E7-7C42C08B2762}"/>
      </w:docPartPr>
      <w:docPartBody>
        <w:p w:rsidR="00F229CE" w:rsidRDefault="00A52D1F" w:rsidP="00A52D1F">
          <w:pPr>
            <w:pStyle w:val="5CF07D603A39465882F870D8C8BE8A621"/>
          </w:pPr>
          <w:r w:rsidRPr="00715DE7">
            <w:rPr>
              <w:rStyle w:val="TextodoEspaoReservado"/>
              <w:rFonts w:cs="Arial"/>
              <w:color w:val="auto"/>
              <w:sz w:val="24"/>
              <w:szCs w:val="24"/>
              <w:highlight w:val="yellow"/>
            </w:rPr>
            <w:t>digite o nome do(a) estudante.</w:t>
          </w:r>
        </w:p>
      </w:docPartBody>
    </w:docPart>
    <w:docPart>
      <w:docPartPr>
        <w:name w:val="078A502346CB429792F8F16828EFBA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75BEED-FE1B-40AB-A594-8A6D4A4A8560}"/>
      </w:docPartPr>
      <w:docPartBody>
        <w:p w:rsidR="00F229CE" w:rsidRDefault="00A52D1F" w:rsidP="00A52D1F">
          <w:pPr>
            <w:pStyle w:val="078A502346CB429792F8F16828EFBA531"/>
          </w:pPr>
          <w:r w:rsidRPr="00715DE7">
            <w:rPr>
              <w:rStyle w:val="TextodoEspaoReservado"/>
              <w:rFonts w:cs="Arial"/>
              <w:color w:val="auto"/>
              <w:sz w:val="24"/>
              <w:szCs w:val="24"/>
              <w:highlight w:val="yellow"/>
            </w:rPr>
            <w:t>Digite o nº de matricula</w:t>
          </w:r>
        </w:p>
      </w:docPartBody>
    </w:docPart>
    <w:docPart>
      <w:docPartPr>
        <w:name w:val="80B9A494976A4F11A0CAFF3EEF9E13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D2F356-EF5B-4B8B-BDA0-F04A33270086}"/>
      </w:docPartPr>
      <w:docPartBody>
        <w:p w:rsidR="00000000" w:rsidRDefault="0083215A" w:rsidP="0083215A">
          <w:pPr>
            <w:pStyle w:val="80B9A494976A4F11A0CAFF3EEF9E1381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0499EDA07C4A3AB85ACF70B05CE7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137552-F64C-408B-B1CD-840C9CEB3FED}"/>
      </w:docPartPr>
      <w:docPartBody>
        <w:p w:rsidR="00000000" w:rsidRDefault="0083215A" w:rsidP="0083215A">
          <w:pPr>
            <w:pStyle w:val="ED0499EDA07C4A3AB85ACF70B05CE794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59"/>
    <w:rsid w:val="0013749E"/>
    <w:rsid w:val="00230FD7"/>
    <w:rsid w:val="00252619"/>
    <w:rsid w:val="002A60AD"/>
    <w:rsid w:val="002B609A"/>
    <w:rsid w:val="0040345F"/>
    <w:rsid w:val="00485A69"/>
    <w:rsid w:val="004E5D84"/>
    <w:rsid w:val="005E0F6C"/>
    <w:rsid w:val="00623014"/>
    <w:rsid w:val="006479CC"/>
    <w:rsid w:val="0066331F"/>
    <w:rsid w:val="007330E9"/>
    <w:rsid w:val="00741F59"/>
    <w:rsid w:val="007C28ED"/>
    <w:rsid w:val="0083215A"/>
    <w:rsid w:val="00864DE2"/>
    <w:rsid w:val="008B17EA"/>
    <w:rsid w:val="008B5DCB"/>
    <w:rsid w:val="008C71A0"/>
    <w:rsid w:val="008D3BD7"/>
    <w:rsid w:val="00A52D1F"/>
    <w:rsid w:val="00A76F59"/>
    <w:rsid w:val="00A92AB8"/>
    <w:rsid w:val="00AA56ED"/>
    <w:rsid w:val="00AC6C62"/>
    <w:rsid w:val="00B35184"/>
    <w:rsid w:val="00B64E2B"/>
    <w:rsid w:val="00CB4C35"/>
    <w:rsid w:val="00D63448"/>
    <w:rsid w:val="00DC2CD5"/>
    <w:rsid w:val="00F16831"/>
    <w:rsid w:val="00F229CE"/>
    <w:rsid w:val="00FA2F4B"/>
    <w:rsid w:val="00FD4B35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</w:style>
  <w:style w:type="paragraph" w:customStyle="1" w:styleId="E59C4023BF77422B9DC6FAB515115679">
    <w:name w:val="E59C4023BF77422B9DC6FAB515115679"/>
  </w:style>
  <w:style w:type="paragraph" w:customStyle="1" w:styleId="E1EDD30E7DE9479EB9FDEE55AE0ADF4C">
    <w:name w:val="E1EDD30E7DE9479EB9FDEE55AE0ADF4C"/>
  </w:style>
  <w:style w:type="paragraph" w:customStyle="1" w:styleId="7D8DF9EB452E4C6E87BDC5E2A8F1468E">
    <w:name w:val="7D8DF9EB452E4C6E87BDC5E2A8F1468E"/>
  </w:style>
  <w:style w:type="paragraph" w:customStyle="1" w:styleId="E53351188E0D476FB8839D17EF74AB1A">
    <w:name w:val="E53351188E0D476FB8839D17EF74AB1A"/>
  </w:style>
  <w:style w:type="paragraph" w:customStyle="1" w:styleId="39160F3B39FC4B3B8BA70E58C3EDA7BD">
    <w:name w:val="39160F3B39FC4B3B8BA70E58C3EDA7BD"/>
  </w:style>
  <w:style w:type="paragraph" w:customStyle="1" w:styleId="A7AE76885A484AA49C2FB0D961981010">
    <w:name w:val="A7AE76885A484AA49C2FB0D961981010"/>
  </w:style>
  <w:style w:type="paragraph" w:customStyle="1" w:styleId="C36FAAF3239D4177A89750C8130EF914">
    <w:name w:val="C36FAAF3239D4177A89750C8130EF914"/>
  </w:style>
  <w:style w:type="paragraph" w:customStyle="1" w:styleId="96F72A8EA54E44BA8D2BAEEA5F513BD0">
    <w:name w:val="96F72A8EA54E44BA8D2BAEEA5F513BD0"/>
  </w:style>
  <w:style w:type="paragraph" w:customStyle="1" w:styleId="EF4F202079714A848F702234361B86C0">
    <w:name w:val="EF4F202079714A848F702234361B86C0"/>
  </w:style>
  <w:style w:type="paragraph" w:customStyle="1" w:styleId="ED8F410D8C8D461CA947782C0809B81D">
    <w:name w:val="ED8F410D8C8D461CA947782C0809B81D"/>
  </w:style>
  <w:style w:type="paragraph" w:customStyle="1" w:styleId="F12FE5FFC6A14FEBAA403208DCF31DBF">
    <w:name w:val="F12FE5FFC6A14FEBAA403208DCF31DBF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83215A"/>
    <w:rPr>
      <w:color w:val="3B3838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5Escura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C754DFA08F64C87986E715A3B4923ED">
    <w:name w:val="BC754DFA08F64C87986E715A3B4923ED"/>
    <w:rsid w:val="00D63448"/>
  </w:style>
  <w:style w:type="paragraph" w:customStyle="1" w:styleId="AA5C093D96114D5986FDD3DC9C2D1401">
    <w:name w:val="AA5C093D96114D5986FDD3DC9C2D1401"/>
    <w:rsid w:val="0013749E"/>
  </w:style>
  <w:style w:type="paragraph" w:customStyle="1" w:styleId="9017ADD0FC34498990E906A59C9294FC">
    <w:name w:val="9017ADD0FC34498990E906A59C9294FC"/>
    <w:rsid w:val="0013749E"/>
  </w:style>
  <w:style w:type="paragraph" w:customStyle="1" w:styleId="BB72386097CB41ABA8C344A80C610E4F">
    <w:name w:val="BB72386097CB41ABA8C344A80C610E4F"/>
    <w:rsid w:val="0013749E"/>
  </w:style>
  <w:style w:type="paragraph" w:customStyle="1" w:styleId="4A2064DB7C814F7582CCA93A7644F255">
    <w:name w:val="4A2064DB7C814F7582CCA93A7644F255"/>
    <w:rsid w:val="0013749E"/>
  </w:style>
  <w:style w:type="paragraph" w:customStyle="1" w:styleId="AB7A75572094423AB7786F9575702A5C">
    <w:name w:val="AB7A75572094423AB7786F9575702A5C"/>
    <w:rsid w:val="0013749E"/>
  </w:style>
  <w:style w:type="paragraph" w:customStyle="1" w:styleId="AE262348EFA14DC89A1107C36F53D890">
    <w:name w:val="AE262348EFA14DC89A1107C36F53D890"/>
    <w:rsid w:val="0013749E"/>
  </w:style>
  <w:style w:type="paragraph" w:customStyle="1" w:styleId="708A3292267A4813995C7D1FE8565566">
    <w:name w:val="708A3292267A4813995C7D1FE8565566"/>
    <w:rsid w:val="0013749E"/>
  </w:style>
  <w:style w:type="paragraph" w:customStyle="1" w:styleId="F5611F26CFD54FB4AE086E7F19BD6ECC">
    <w:name w:val="F5611F26CFD54FB4AE086E7F19BD6ECC"/>
    <w:rsid w:val="0013749E"/>
  </w:style>
  <w:style w:type="paragraph" w:customStyle="1" w:styleId="0A55F96C6E574EA5A054C963B2759251">
    <w:name w:val="0A55F96C6E574EA5A054C963B2759251"/>
    <w:rsid w:val="0013749E"/>
  </w:style>
  <w:style w:type="paragraph" w:customStyle="1" w:styleId="5CF07D603A39465882F870D8C8BE8A62">
    <w:name w:val="5CF07D603A39465882F870D8C8BE8A62"/>
    <w:rsid w:val="0013749E"/>
  </w:style>
  <w:style w:type="paragraph" w:customStyle="1" w:styleId="078A502346CB429792F8F16828EFBA53">
    <w:name w:val="078A502346CB429792F8F16828EFBA53"/>
    <w:rsid w:val="0013749E"/>
  </w:style>
  <w:style w:type="paragraph" w:customStyle="1" w:styleId="B7D62EBF45714C25962775CFA3BBE450">
    <w:name w:val="B7D62EBF45714C25962775CFA3BBE450"/>
    <w:rsid w:val="00F229CE"/>
  </w:style>
  <w:style w:type="paragraph" w:customStyle="1" w:styleId="AA5C093D96114D5986FDD3DC9C2D14011">
    <w:name w:val="AA5C093D96114D5986FDD3DC9C2D14011"/>
    <w:rsid w:val="00A52D1F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017ADD0FC34498990E906A59C9294FC1">
    <w:name w:val="9017ADD0FC34498990E906A59C9294FC1"/>
    <w:rsid w:val="00A52D1F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CF07D603A39465882F870D8C8BE8A621">
    <w:name w:val="5CF07D603A39465882F870D8C8BE8A621"/>
    <w:rsid w:val="00A52D1F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78A502346CB429792F8F16828EFBA531">
    <w:name w:val="078A502346CB429792F8F16828EFBA531"/>
    <w:rsid w:val="00A52D1F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B72386097CB41ABA8C344A80C610E4F1">
    <w:name w:val="BB72386097CB41ABA8C344A80C610E4F1"/>
    <w:rsid w:val="00A52D1F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262348EFA14DC89A1107C36F53D8901">
    <w:name w:val="AE262348EFA14DC89A1107C36F53D8901"/>
    <w:rsid w:val="00A52D1F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08A3292267A4813995C7D1FE85655661">
    <w:name w:val="708A3292267A4813995C7D1FE85655661"/>
    <w:rsid w:val="00A52D1F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5611F26CFD54FB4AE086E7F19BD6ECC1">
    <w:name w:val="F5611F26CFD54FB4AE086E7F19BD6ECC1"/>
    <w:rsid w:val="00A52D1F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A55F96C6E574EA5A054C963B27592511">
    <w:name w:val="0A55F96C6E574EA5A054C963B27592511"/>
    <w:rsid w:val="00A52D1F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D3396BCC9C62C4AAA0CA83A4386EDFD">
    <w:name w:val="0D3396BCC9C62C4AAA0CA83A4386EDFD"/>
    <w:rsid w:val="007330E9"/>
    <w:pPr>
      <w:spacing w:after="0" w:line="240" w:lineRule="auto"/>
    </w:pPr>
    <w:rPr>
      <w:sz w:val="24"/>
      <w:szCs w:val="24"/>
    </w:rPr>
  </w:style>
  <w:style w:type="paragraph" w:customStyle="1" w:styleId="80B9A494976A4F11A0CAFF3EEF9E1381">
    <w:name w:val="80B9A494976A4F11A0CAFF3EEF9E1381"/>
    <w:rsid w:val="0083215A"/>
  </w:style>
  <w:style w:type="paragraph" w:customStyle="1" w:styleId="ED0499EDA07C4A3AB85ACF70B05CE794">
    <w:name w:val="ED0499EDA07C4A3AB85ACF70B05CE794"/>
    <w:rsid w:val="00832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C8982A-5A93-4A8E-B5D4-918E82F6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33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D ELION CORREIA LIMEIRA</dc:creator>
  <cp:keywords/>
  <cp:lastModifiedBy>SANDRO AUGUSTO SILVA FERREIRA</cp:lastModifiedBy>
  <cp:revision>6</cp:revision>
  <cp:lastPrinted>2018-02-21T18:09:00Z</cp:lastPrinted>
  <dcterms:created xsi:type="dcterms:W3CDTF">2021-10-07T14:04:00Z</dcterms:created>
  <dcterms:modified xsi:type="dcterms:W3CDTF">2021-10-07T20:32:00Z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