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E7" w:rsidRPr="009C1BF5" w:rsidRDefault="009C1BF5" w:rsidP="00975AB4">
      <w:pPr>
        <w:pStyle w:val="Ttulo2"/>
        <w:jc w:val="center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  <w:bookmarkStart w:id="0" w:name="_GoBack"/>
      <w:bookmarkEnd w:id="0"/>
      <w:r w:rsidRPr="009C1BF5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ANEXO IV </w:t>
      </w:r>
      <w:r w:rsidR="00975AB4" w:rsidRPr="009C1BF5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- </w:t>
      </w:r>
      <w:r w:rsidRPr="009C1BF5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RELATÓRIO DE ATIVIDADES</w:t>
      </w:r>
    </w:p>
    <w:p w:rsidR="00975AB4" w:rsidRPr="00975AB4" w:rsidRDefault="009E3AC8" w:rsidP="00975AB4">
      <w:pPr>
        <w:jc w:val="center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Edital </w:t>
      </w:r>
      <w:proofErr w:type="spellStart"/>
      <w:r>
        <w:rPr>
          <w:rFonts w:ascii="Century Gothic" w:hAnsi="Century Gothic"/>
          <w:lang w:val="pt-BR"/>
        </w:rPr>
        <w:t>Proaf</w:t>
      </w:r>
      <w:proofErr w:type="spellEnd"/>
      <w:r>
        <w:rPr>
          <w:rFonts w:ascii="Century Gothic" w:hAnsi="Century Gothic"/>
          <w:lang w:val="pt-BR"/>
        </w:rPr>
        <w:t xml:space="preserve"> 16</w:t>
      </w:r>
      <w:r w:rsidR="00975AB4" w:rsidRPr="009C1BF5">
        <w:rPr>
          <w:rFonts w:ascii="Century Gothic" w:hAnsi="Century Gothic"/>
          <w:lang w:val="pt-BR"/>
        </w:rPr>
        <w:t>/2023 – UFSB: Universidade Promotora de Saúde</w:t>
      </w:r>
    </w:p>
    <w:p w:rsidR="00070404" w:rsidRPr="00975AB4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IDENTIFICAÇÃO</w:t>
      </w:r>
    </w:p>
    <w:tbl>
      <w:tblPr>
        <w:tblStyle w:val="TabeladeGrade4-nfase2"/>
        <w:tblW w:w="5169" w:type="pct"/>
        <w:tblInd w:w="-147" w:type="dxa"/>
        <w:tblLook w:val="0400" w:firstRow="0" w:lastRow="0" w:firstColumn="0" w:lastColumn="0" w:noHBand="0" w:noVBand="1"/>
      </w:tblPr>
      <w:tblGrid>
        <w:gridCol w:w="2128"/>
        <w:gridCol w:w="7937"/>
      </w:tblGrid>
      <w:tr w:rsidR="00070404" w:rsidRPr="00975AB4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975AB4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Nome</w:t>
            </w:r>
          </w:p>
        </w:tc>
        <w:tc>
          <w:tcPr>
            <w:tcW w:w="3943" w:type="pct"/>
          </w:tcPr>
          <w:p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975AB4" w:rsidTr="00275DF5">
        <w:trPr>
          <w:trHeight w:val="288"/>
        </w:trPr>
        <w:tc>
          <w:tcPr>
            <w:tcW w:w="1057" w:type="pct"/>
          </w:tcPr>
          <w:p w:rsidR="00070404" w:rsidRPr="00975AB4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3943" w:type="pct"/>
          </w:tcPr>
          <w:p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975AB4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975AB4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3943" w:type="pct"/>
          </w:tcPr>
          <w:p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975AB4" w:rsidTr="00275DF5">
        <w:trPr>
          <w:trHeight w:val="288"/>
        </w:trPr>
        <w:tc>
          <w:tcPr>
            <w:tcW w:w="1057" w:type="pct"/>
          </w:tcPr>
          <w:p w:rsidR="00070404" w:rsidRPr="00975AB4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Telefone</w:t>
            </w:r>
          </w:p>
        </w:tc>
        <w:tc>
          <w:tcPr>
            <w:tcW w:w="3943" w:type="pct"/>
          </w:tcPr>
          <w:p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</w:p>
        </w:tc>
      </w:tr>
      <w:tr w:rsidR="00070404" w:rsidRPr="00975AB4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:rsidR="00070404" w:rsidRPr="00975AB4" w:rsidRDefault="00275DF5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  <w:lang w:val="pt-BR"/>
              </w:rPr>
              <w:t>Proposta executada</w:t>
            </w:r>
          </w:p>
        </w:tc>
        <w:tc>
          <w:tcPr>
            <w:tcW w:w="3943" w:type="pct"/>
          </w:tcPr>
          <w:p w:rsidR="00070404" w:rsidRPr="00975AB4" w:rsidRDefault="00070404" w:rsidP="00610B4F">
            <w:pPr>
              <w:pStyle w:val="Textoalinhadoesquerda"/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</w:pPr>
          </w:p>
        </w:tc>
      </w:tr>
    </w:tbl>
    <w:p w:rsidR="00070404" w:rsidRPr="00975AB4" w:rsidRDefault="00070404" w:rsidP="00070404">
      <w:pPr>
        <w:spacing w:after="160" w:line="259" w:lineRule="auto"/>
        <w:rPr>
          <w:rFonts w:ascii="Century Gothic" w:hAnsi="Century Gothic" w:cs="Arial"/>
          <w:b/>
          <w:color w:val="191919" w:themeColor="background2" w:themeShade="1A"/>
          <w:lang w:val="pt-BR"/>
        </w:rPr>
      </w:pPr>
    </w:p>
    <w:p w:rsidR="00070404" w:rsidRPr="00975AB4" w:rsidRDefault="0047783B" w:rsidP="00070404">
      <w:pPr>
        <w:pStyle w:val="Ttulo2"/>
        <w:rPr>
          <w:rFonts w:ascii="Century Gothic" w:eastAsia="MS Mincho" w:hAnsi="Century Gothic"/>
          <w:b/>
          <w:color w:val="auto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auto"/>
          <w:sz w:val="22"/>
          <w:szCs w:val="22"/>
          <w:lang w:val="pt-BR"/>
        </w:rPr>
        <w:t>PROGRAMAÇÃO DO EVENTO</w:t>
      </w:r>
    </w:p>
    <w:tbl>
      <w:tblPr>
        <w:tblStyle w:val="TabeladeGrade4-nfase2"/>
        <w:tblW w:w="5168" w:type="pct"/>
        <w:jc w:val="center"/>
        <w:tblLook w:val="0400" w:firstRow="0" w:lastRow="0" w:firstColumn="0" w:lastColumn="0" w:noHBand="0" w:noVBand="1"/>
      </w:tblPr>
      <w:tblGrid>
        <w:gridCol w:w="4869"/>
        <w:gridCol w:w="1161"/>
        <w:gridCol w:w="1161"/>
        <w:gridCol w:w="2872"/>
      </w:tblGrid>
      <w:tr w:rsidR="00E227C4" w:rsidRPr="00975AB4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tcW w:w="2419" w:type="pct"/>
          </w:tcPr>
          <w:p w:rsidR="008478B6" w:rsidRPr="00975AB4" w:rsidRDefault="008478B6" w:rsidP="00236F87">
            <w:pPr>
              <w:pStyle w:val="Default"/>
              <w:jc w:val="center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975AB4">
              <w:rPr>
                <w:rFonts w:ascii="Century Gothic" w:hAnsi="Century Gothic"/>
                <w:color w:val="auto"/>
                <w:sz w:val="22"/>
                <w:szCs w:val="22"/>
              </w:rPr>
              <w:t>Datas de realização</w:t>
            </w:r>
          </w:p>
        </w:tc>
        <w:tc>
          <w:tcPr>
            <w:tcW w:w="577" w:type="pct"/>
          </w:tcPr>
          <w:p w:rsidR="00E227C4" w:rsidRPr="00975AB4" w:rsidRDefault="00E227C4" w:rsidP="0048695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75AB4">
              <w:rPr>
                <w:rFonts w:ascii="Century Gothic" w:hAnsi="Century Gothic"/>
                <w:color w:val="auto"/>
                <w:sz w:val="22"/>
                <w:szCs w:val="22"/>
              </w:rPr>
              <w:t>Horários</w:t>
            </w:r>
          </w:p>
        </w:tc>
        <w:tc>
          <w:tcPr>
            <w:tcW w:w="577" w:type="pct"/>
          </w:tcPr>
          <w:p w:rsidR="00E227C4" w:rsidRPr="00975AB4" w:rsidRDefault="00E227C4" w:rsidP="0048695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975AB4">
              <w:rPr>
                <w:rFonts w:ascii="Century Gothic" w:hAnsi="Century Gothic"/>
                <w:color w:val="auto"/>
                <w:sz w:val="22"/>
                <w:szCs w:val="22"/>
              </w:rPr>
              <w:t>Campus</w:t>
            </w:r>
          </w:p>
        </w:tc>
        <w:tc>
          <w:tcPr>
            <w:tcW w:w="1427" w:type="pct"/>
          </w:tcPr>
          <w:p w:rsidR="00E227C4" w:rsidRPr="00975AB4" w:rsidRDefault="00E227C4" w:rsidP="00486950">
            <w:pPr>
              <w:pStyle w:val="Default"/>
              <w:jc w:val="center"/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Nº de participantes</w:t>
            </w:r>
          </w:p>
        </w:tc>
      </w:tr>
      <w:tr w:rsidR="00E227C4" w:rsidRPr="00975AB4" w:rsidTr="00275DF5">
        <w:trPr>
          <w:trHeight w:val="370"/>
          <w:jc w:val="center"/>
        </w:trPr>
        <w:tc>
          <w:tcPr>
            <w:tcW w:w="2419" w:type="pct"/>
          </w:tcPr>
          <w:p w:rsidR="00E227C4" w:rsidRPr="00975AB4" w:rsidRDefault="00E227C4" w:rsidP="00610B4F">
            <w:pPr>
              <w:pStyle w:val="Default"/>
              <w:jc w:val="center"/>
              <w:rPr>
                <w:rFonts w:ascii="Century Gothic" w:hAnsi="Century Gothic"/>
                <w:snapToGrid w:val="0"/>
                <w:color w:val="191919" w:themeColor="background2" w:themeShade="1A"/>
                <w:sz w:val="22"/>
                <w:szCs w:val="22"/>
              </w:rPr>
            </w:pPr>
          </w:p>
        </w:tc>
        <w:tc>
          <w:tcPr>
            <w:tcW w:w="577" w:type="pct"/>
          </w:tcPr>
          <w:p w:rsidR="00E227C4" w:rsidRPr="00975AB4" w:rsidRDefault="00E227C4" w:rsidP="00610B4F">
            <w:pPr>
              <w:pStyle w:val="Default"/>
              <w:jc w:val="center"/>
              <w:rPr>
                <w:rFonts w:ascii="Century Gothic" w:hAnsi="Century Gothic"/>
                <w:snapToGrid w:val="0"/>
                <w:color w:val="191919" w:themeColor="background2" w:themeShade="1A"/>
                <w:sz w:val="22"/>
                <w:szCs w:val="22"/>
              </w:rPr>
            </w:pPr>
          </w:p>
        </w:tc>
        <w:tc>
          <w:tcPr>
            <w:tcW w:w="577" w:type="pct"/>
          </w:tcPr>
          <w:p w:rsidR="00E227C4" w:rsidRPr="00975AB4" w:rsidRDefault="00E227C4" w:rsidP="00610B4F">
            <w:pPr>
              <w:pStyle w:val="Default"/>
              <w:jc w:val="center"/>
              <w:rPr>
                <w:rFonts w:ascii="Century Gothic" w:hAnsi="Century Gothic"/>
                <w:snapToGrid w:val="0"/>
                <w:color w:val="191919" w:themeColor="background2" w:themeShade="1A"/>
                <w:sz w:val="22"/>
                <w:szCs w:val="22"/>
              </w:rPr>
            </w:pPr>
          </w:p>
        </w:tc>
        <w:tc>
          <w:tcPr>
            <w:tcW w:w="1427" w:type="pct"/>
          </w:tcPr>
          <w:p w:rsidR="00E227C4" w:rsidRPr="00975AB4" w:rsidRDefault="00E227C4" w:rsidP="00610B4F">
            <w:pPr>
              <w:pStyle w:val="Default"/>
              <w:jc w:val="center"/>
              <w:rPr>
                <w:rFonts w:ascii="Century Gothic" w:hAnsi="Century Gothic"/>
                <w:snapToGrid w:val="0"/>
                <w:color w:val="191919" w:themeColor="background2" w:themeShade="1A"/>
                <w:sz w:val="22"/>
                <w:szCs w:val="22"/>
              </w:rPr>
            </w:pPr>
          </w:p>
        </w:tc>
      </w:tr>
    </w:tbl>
    <w:p w:rsidR="000A0682" w:rsidRDefault="000A0682" w:rsidP="00070404">
      <w:pPr>
        <w:pStyle w:val="Ttulo2"/>
        <w:rPr>
          <w:rFonts w:ascii="Century Gothic" w:eastAsiaTheme="minorHAnsi" w:hAnsi="Century Gothic" w:cs="Arial"/>
          <w:b/>
          <w:color w:val="191919" w:themeColor="background2" w:themeShade="1A"/>
          <w:sz w:val="22"/>
          <w:szCs w:val="22"/>
        </w:rPr>
      </w:pPr>
    </w:p>
    <w:p w:rsidR="00C1465D" w:rsidRPr="00C1465D" w:rsidRDefault="00C1465D" w:rsidP="00C1465D"/>
    <w:p w:rsidR="00070404" w:rsidRPr="00975AB4" w:rsidRDefault="00115AFC" w:rsidP="00070404">
      <w:pPr>
        <w:pStyle w:val="Ttulo2"/>
        <w:rPr>
          <w:rFonts w:ascii="Century Gothic" w:hAnsi="Century Gothic"/>
          <w:b/>
          <w:color w:val="FF0000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LISTAS DE PRESENÇA* </w:t>
      </w:r>
      <w:r w:rsidRPr="009C1BF5">
        <w:rPr>
          <w:rFonts w:ascii="Century Gothic" w:eastAsia="MS Mincho" w:hAnsi="Century Gothic"/>
          <w:color w:val="191919" w:themeColor="background2" w:themeShade="1A"/>
          <w:sz w:val="22"/>
          <w:szCs w:val="22"/>
          <w:lang w:val="pt-BR"/>
        </w:rPr>
        <w:t>U</w:t>
      </w:r>
      <w:r w:rsidRPr="009C1BF5">
        <w:rPr>
          <w:rFonts w:ascii="Century Gothic" w:eastAsia="MS Mincho" w:hAnsi="Century Gothic"/>
          <w:color w:val="auto"/>
          <w:sz w:val="22"/>
          <w:szCs w:val="22"/>
          <w:lang w:val="pt-BR"/>
        </w:rPr>
        <w:t xml:space="preserve">tilizar Modelo do </w:t>
      </w:r>
      <w:r w:rsidRPr="009C1BF5">
        <w:rPr>
          <w:rFonts w:ascii="Century Gothic" w:eastAsia="MS Mincho" w:hAnsi="Century Gothic"/>
          <w:b/>
          <w:color w:val="auto"/>
          <w:sz w:val="22"/>
          <w:szCs w:val="22"/>
          <w:lang w:val="pt-BR"/>
        </w:rPr>
        <w:t>Anexo</w:t>
      </w:r>
      <w:r w:rsidR="009C1BF5" w:rsidRPr="009C1BF5">
        <w:rPr>
          <w:rFonts w:ascii="Century Gothic" w:eastAsia="MS Mincho" w:hAnsi="Century Gothic"/>
          <w:b/>
          <w:color w:val="auto"/>
          <w:sz w:val="22"/>
          <w:szCs w:val="22"/>
          <w:lang w:val="pt-BR"/>
        </w:rPr>
        <w:t xml:space="preserve"> VII</w:t>
      </w:r>
      <w:r w:rsidRPr="009C1BF5">
        <w:rPr>
          <w:rFonts w:ascii="Century Gothic" w:eastAsia="MS Mincho" w:hAnsi="Century Gothic"/>
          <w:color w:val="auto"/>
          <w:sz w:val="22"/>
          <w:szCs w:val="22"/>
          <w:lang w:val="pt-BR"/>
        </w:rPr>
        <w:t xml:space="preserve"> </w:t>
      </w:r>
      <w:r w:rsidR="009C1BF5">
        <w:rPr>
          <w:rFonts w:ascii="Century Gothic" w:eastAsia="MS Mincho" w:hAnsi="Century Gothic"/>
          <w:color w:val="auto"/>
          <w:sz w:val="22"/>
          <w:szCs w:val="22"/>
          <w:lang w:val="pt-BR"/>
        </w:rPr>
        <w:t xml:space="preserve">- </w:t>
      </w:r>
      <w:r w:rsidR="00975AB4" w:rsidRPr="009C1BF5">
        <w:rPr>
          <w:rFonts w:ascii="Century Gothic" w:eastAsia="MS Mincho" w:hAnsi="Century Gothic"/>
          <w:color w:val="auto"/>
          <w:sz w:val="22"/>
          <w:szCs w:val="22"/>
          <w:lang w:val="pt-BR"/>
        </w:rPr>
        <w:t>Lista de Presença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975AB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70404" w:rsidRPr="00975AB4" w:rsidRDefault="00070404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975AB4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  <w:r w:rsidR="003B7198" w:rsidRPr="00975AB4">
              <w:rPr>
                <w:rFonts w:ascii="Century Gothic" w:hAnsi="Century Gothic"/>
                <w:color w:val="191919" w:themeColor="background2" w:themeShade="1A"/>
              </w:rPr>
              <w:t xml:space="preserve">  </w:t>
            </w:r>
          </w:p>
        </w:tc>
      </w:tr>
    </w:tbl>
    <w:p w:rsidR="00C1465D" w:rsidRDefault="00C1465D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</w:rPr>
      </w:pPr>
    </w:p>
    <w:p w:rsidR="00070404" w:rsidRPr="00975AB4" w:rsidRDefault="00674027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IMAGENS DA EXECUÇÃO EVENTO/PROJETO/ATIVIDADE</w:t>
      </w:r>
      <w:r w:rsidR="00275DF5"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975AB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Default="00C1465D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C1465D" w:rsidRPr="00975AB4" w:rsidRDefault="00C1465D" w:rsidP="00C1465D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975AB4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</w:p>
        </w:tc>
      </w:tr>
    </w:tbl>
    <w:p w:rsidR="00C1465D" w:rsidRDefault="00C1465D" w:rsidP="00C1465D">
      <w:pPr>
        <w:rPr>
          <w:lang w:val="pt-BR"/>
        </w:rPr>
      </w:pPr>
    </w:p>
    <w:p w:rsidR="00C1465D" w:rsidRPr="00C1465D" w:rsidRDefault="00C1465D" w:rsidP="00C1465D">
      <w:pPr>
        <w:rPr>
          <w:lang w:val="pt-BR"/>
        </w:rPr>
      </w:pPr>
    </w:p>
    <w:p w:rsidR="00070404" w:rsidRPr="00975AB4" w:rsidRDefault="00674027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RELATÓRIO DESCRITIVO DO EVENTO/PROJETO/ATIVIDADE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975AB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:rsidR="000A0682" w:rsidRPr="00975AB4" w:rsidRDefault="00674027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  <w:r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DESCRIÇÃO DA EXECUÇÃO, DESDOBRAMENTOS, IDENTIFICAÇÃO DE DIF</w:t>
                </w:r>
                <w:r w:rsidR="005F699C"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ICULDADES, RESULTADOS OBTIDOS.</w:t>
                </w:r>
              </w:p>
              <w:p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C1465D" w:rsidRPr="00975AB4" w:rsidRDefault="00C1465D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70404" w:rsidRPr="00975AB4" w:rsidRDefault="00625C21" w:rsidP="005F699C">
                <w:pPr>
                  <w:jc w:val="both"/>
                  <w:rPr>
                    <w:rFonts w:ascii="Century Gothic" w:hAnsi="Century Gothic"/>
                    <w:color w:val="191919" w:themeColor="background2" w:themeShade="1A"/>
                  </w:rPr>
                </w:pPr>
              </w:p>
            </w:sdtContent>
          </w:sdt>
        </w:tc>
      </w:tr>
    </w:tbl>
    <w:p w:rsidR="00236F87" w:rsidRDefault="00236F87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</w:p>
    <w:p w:rsidR="00C1465D" w:rsidRPr="00C1465D" w:rsidRDefault="00C1465D" w:rsidP="00C1465D">
      <w:pPr>
        <w:rPr>
          <w:lang w:val="pt-BR"/>
        </w:rPr>
      </w:pPr>
    </w:p>
    <w:p w:rsidR="00070404" w:rsidRPr="00975AB4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975AB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OBSERVAÇÕES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975AB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:rsidR="000A0682" w:rsidRPr="00975AB4" w:rsidRDefault="00674027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  <w:r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SUGESTÕES, RECLAMAÇOES, ID</w:t>
                </w:r>
                <w:r w:rsidR="005F699C"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E</w:t>
                </w:r>
                <w:r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IAS, PONTUAÇÕES AC</w:t>
                </w:r>
                <w:r w:rsidR="005F699C" w:rsidRPr="00975AB4"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  <w:t>ERCA DA ATIVIDADE E/OU EDITAL, DENTRE OUTROS.</w:t>
                </w:r>
              </w:p>
              <w:p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975AB4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70404" w:rsidRPr="00975AB4" w:rsidRDefault="00625C21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</w:sdtContent>
          </w:sdt>
        </w:tc>
      </w:tr>
    </w:tbl>
    <w:p w:rsidR="00236F87" w:rsidRPr="00975AB4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i/>
          <w:color w:val="0D0D0D" w:themeColor="text1" w:themeTint="F2"/>
        </w:rPr>
      </w:pPr>
    </w:p>
    <w:p w:rsidR="005F699C" w:rsidRPr="00975AB4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</w:rPr>
      </w:pPr>
      <w:r w:rsidRPr="00975AB4">
        <w:rPr>
          <w:rFonts w:ascii="Century Gothic" w:hAnsi="Century Gothic" w:cs="Arial"/>
          <w:color w:val="0D0D0D" w:themeColor="text1" w:themeTint="F2"/>
        </w:rPr>
        <w:t>________________</w:t>
      </w:r>
      <w:r w:rsidR="00AB2DE2" w:rsidRPr="00975AB4">
        <w:rPr>
          <w:rFonts w:ascii="Century Gothic" w:hAnsi="Century Gothic" w:cs="Arial"/>
          <w:color w:val="0D0D0D" w:themeColor="text1" w:themeTint="F2"/>
        </w:rPr>
        <w:t>__, ______de _____________de 2023</w:t>
      </w:r>
      <w:r w:rsidRPr="00975AB4">
        <w:rPr>
          <w:rFonts w:ascii="Century Gothic" w:hAnsi="Century Gothic" w:cs="Arial"/>
          <w:i/>
          <w:color w:val="0D0D0D" w:themeColor="text1" w:themeTint="F2"/>
        </w:rPr>
        <w:t>.</w:t>
      </w:r>
    </w:p>
    <w:p w:rsidR="005F699C" w:rsidRPr="00975AB4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</w:rPr>
      </w:pPr>
      <w:r w:rsidRPr="00975AB4">
        <w:rPr>
          <w:rFonts w:ascii="Century Gothic" w:hAnsi="Century Gothic" w:cs="Arial"/>
          <w:color w:val="0D0D0D" w:themeColor="text1" w:themeTint="F2"/>
        </w:rPr>
        <w:t>_________________________________________________</w:t>
      </w:r>
    </w:p>
    <w:p w:rsidR="002D381A" w:rsidRPr="00975AB4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</w:rPr>
      </w:pPr>
      <w:r w:rsidRPr="00975AB4">
        <w:rPr>
          <w:rFonts w:ascii="Century Gothic" w:hAnsi="Century Gothic" w:cs="Arial"/>
          <w:color w:val="0D0D0D" w:themeColor="text1" w:themeTint="F2"/>
        </w:rPr>
        <w:t xml:space="preserve">Assinatura </w:t>
      </w:r>
      <w:r w:rsidR="000A0682" w:rsidRPr="00975AB4">
        <w:rPr>
          <w:rFonts w:ascii="Century Gothic" w:hAnsi="Century Gothic" w:cs="Arial"/>
          <w:color w:val="0D0D0D" w:themeColor="text1" w:themeTint="F2"/>
        </w:rPr>
        <w:t>do/a es</w:t>
      </w:r>
      <w:r w:rsidRPr="00975AB4">
        <w:rPr>
          <w:rFonts w:ascii="Century Gothic" w:hAnsi="Century Gothic" w:cs="Arial"/>
          <w:color w:val="0D0D0D" w:themeColor="text1" w:themeTint="F2"/>
        </w:rPr>
        <w:t>tudante proponente</w:t>
      </w:r>
    </w:p>
    <w:sectPr w:rsidR="002D381A" w:rsidRPr="00975AB4" w:rsidSect="002D38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21" w:rsidRDefault="00625C21">
      <w:pPr>
        <w:spacing w:after="0" w:line="240" w:lineRule="auto"/>
      </w:pPr>
      <w:r>
        <w:separator/>
      </w:r>
    </w:p>
  </w:endnote>
  <w:endnote w:type="continuationSeparator" w:id="0">
    <w:p w:rsidR="00625C21" w:rsidRDefault="0062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A2" w:rsidRDefault="00E651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A2" w:rsidRDefault="00E651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21" w:rsidRDefault="00625C21">
      <w:pPr>
        <w:spacing w:after="0" w:line="240" w:lineRule="auto"/>
      </w:pPr>
      <w:r>
        <w:separator/>
      </w:r>
    </w:p>
  </w:footnote>
  <w:footnote w:type="continuationSeparator" w:id="0">
    <w:p w:rsidR="00625C21" w:rsidRDefault="0062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A2" w:rsidRDefault="00E651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B4" w:rsidRPr="00E651A2" w:rsidRDefault="00975AB4" w:rsidP="00975AB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spacing w:after="0"/>
      <w:ind w:left="3545" w:firstLine="708"/>
      <w:rPr>
        <w:rFonts w:ascii="Century Gothic" w:hAnsi="Century Gothic"/>
        <w:b/>
        <w:color w:val="7F7F7F"/>
      </w:rPr>
    </w:pPr>
    <w:r w:rsidRPr="00E651A2">
      <w:rPr>
        <w:rFonts w:ascii="Century Gothic" w:hAnsi="Century Gothic"/>
        <w:b/>
        <w:noProof/>
        <w:color w:val="002878"/>
        <w:lang w:val="pt-BR" w:eastAsia="pt-BR"/>
      </w:rPr>
      <w:drawing>
        <wp:anchor distT="0" distB="0" distL="114300" distR="114300" simplePos="0" relativeHeight="251657216" behindDoc="1" locked="0" layoutInCell="1" allowOverlap="1" wp14:anchorId="3200D33B" wp14:editId="64B43EF2">
          <wp:simplePos x="0" y="0"/>
          <wp:positionH relativeFrom="margin">
            <wp:posOffset>561975</wp:posOffset>
          </wp:positionH>
          <wp:positionV relativeFrom="paragraph">
            <wp:posOffset>-175260</wp:posOffset>
          </wp:positionV>
          <wp:extent cx="2107565" cy="1228725"/>
          <wp:effectExtent l="0" t="0" r="6985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C21"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Pr="00E651A2">
      <w:rPr>
        <w:rFonts w:ascii="Century Gothic" w:hAnsi="Century Gothic"/>
        <w:b/>
        <w:color w:val="002878"/>
        <w:sz w:val="21"/>
        <w:szCs w:val="21"/>
        <w:lang w:val="pt-BR"/>
      </w:rPr>
      <w:t>MINISTÉRIO DA EDUCAÇÃO</w:t>
    </w:r>
  </w:p>
  <w:p w:rsidR="00975AB4" w:rsidRPr="00E651A2" w:rsidRDefault="00975AB4" w:rsidP="00975AB4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spacing w:after="0"/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E651A2">
      <w:rPr>
        <w:rFonts w:ascii="Century Gothic" w:hAnsi="Century Gothic"/>
        <w:b/>
        <w:color w:val="002878"/>
        <w:sz w:val="21"/>
        <w:szCs w:val="21"/>
        <w:lang w:val="pt-BR"/>
      </w:rPr>
      <w:t>UNIVERSIDADE FEDERAL DO SUL DA BAHIA</w:t>
    </w:r>
  </w:p>
  <w:p w:rsidR="00975AB4" w:rsidRPr="00E651A2" w:rsidRDefault="00975AB4" w:rsidP="00975AB4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E651A2">
      <w:rPr>
        <w:rFonts w:ascii="Century Gothic" w:hAnsi="Century Gothic"/>
        <w:b/>
        <w:color w:val="002878"/>
        <w:sz w:val="21"/>
        <w:szCs w:val="21"/>
        <w:lang w:val="pt-BR"/>
      </w:rPr>
      <w:t>PRÓ-REITORIA DE AÇÕES AFIRMATIVAS</w:t>
    </w:r>
  </w:p>
  <w:p w:rsidR="00975AB4" w:rsidRPr="00E651A2" w:rsidRDefault="00975AB4" w:rsidP="00975AB4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 w:rsidRPr="00E651A2">
      <w:rPr>
        <w:rFonts w:ascii="Century Gothic" w:hAnsi="Century Gothic"/>
        <w:color w:val="002878"/>
        <w:sz w:val="21"/>
        <w:szCs w:val="21"/>
        <w:lang w:val="pt-BR"/>
      </w:rPr>
      <w:t>Diretoria de Assuntos Comunitários e Estudantis</w:t>
    </w:r>
  </w:p>
  <w:p w:rsidR="00975AB4" w:rsidRPr="00E651A2" w:rsidRDefault="00975AB4" w:rsidP="00975AB4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  <w:lang w:val="pt-BR"/>
      </w:rPr>
    </w:pPr>
    <w:r w:rsidRPr="00E651A2">
      <w:rPr>
        <w:rFonts w:ascii="Century Gothic" w:hAnsi="Century Gothic"/>
        <w:color w:val="002878"/>
        <w:sz w:val="21"/>
        <w:szCs w:val="21"/>
        <w:lang w:val="pt-BR"/>
      </w:rPr>
      <w:t>Coordenação de Qualidade de Vida</w:t>
    </w:r>
  </w:p>
  <w:p w:rsidR="00975AB4" w:rsidRDefault="00975AB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A2" w:rsidRDefault="00E651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825F8"/>
    <w:rsid w:val="000A0682"/>
    <w:rsid w:val="000A488A"/>
    <w:rsid w:val="000D0599"/>
    <w:rsid w:val="000D2A4E"/>
    <w:rsid w:val="000F7B18"/>
    <w:rsid w:val="00101C9D"/>
    <w:rsid w:val="00115A11"/>
    <w:rsid w:val="00115AFC"/>
    <w:rsid w:val="00121FE7"/>
    <w:rsid w:val="00135C5E"/>
    <w:rsid w:val="0015525C"/>
    <w:rsid w:val="00156EF1"/>
    <w:rsid w:val="001A4B18"/>
    <w:rsid w:val="001B16CA"/>
    <w:rsid w:val="001C0F43"/>
    <w:rsid w:val="001E0E98"/>
    <w:rsid w:val="001E2AD0"/>
    <w:rsid w:val="00215C2E"/>
    <w:rsid w:val="002229ED"/>
    <w:rsid w:val="00236F87"/>
    <w:rsid w:val="002671DC"/>
    <w:rsid w:val="00275DF5"/>
    <w:rsid w:val="002C2563"/>
    <w:rsid w:val="002D381A"/>
    <w:rsid w:val="002E682F"/>
    <w:rsid w:val="002F52AC"/>
    <w:rsid w:val="00332F1C"/>
    <w:rsid w:val="00343FBB"/>
    <w:rsid w:val="00360FD0"/>
    <w:rsid w:val="00364F2B"/>
    <w:rsid w:val="0037096C"/>
    <w:rsid w:val="003861D0"/>
    <w:rsid w:val="00397D42"/>
    <w:rsid w:val="003A6B70"/>
    <w:rsid w:val="003B7198"/>
    <w:rsid w:val="003D0FBD"/>
    <w:rsid w:val="003F654F"/>
    <w:rsid w:val="003F737D"/>
    <w:rsid w:val="00401E15"/>
    <w:rsid w:val="00433A18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D4E9B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5E2B"/>
    <w:rsid w:val="005E7E1C"/>
    <w:rsid w:val="005F41CC"/>
    <w:rsid w:val="005F699C"/>
    <w:rsid w:val="00625C21"/>
    <w:rsid w:val="00643682"/>
    <w:rsid w:val="006515E8"/>
    <w:rsid w:val="006632C7"/>
    <w:rsid w:val="00674027"/>
    <w:rsid w:val="00694590"/>
    <w:rsid w:val="006F1118"/>
    <w:rsid w:val="00741FDE"/>
    <w:rsid w:val="00742D8A"/>
    <w:rsid w:val="007A0103"/>
    <w:rsid w:val="007B1616"/>
    <w:rsid w:val="007C5C41"/>
    <w:rsid w:val="008252A8"/>
    <w:rsid w:val="00826CD7"/>
    <w:rsid w:val="008347EF"/>
    <w:rsid w:val="008478B6"/>
    <w:rsid w:val="008634FC"/>
    <w:rsid w:val="008A1F8F"/>
    <w:rsid w:val="00906BFA"/>
    <w:rsid w:val="00925F5D"/>
    <w:rsid w:val="009356DD"/>
    <w:rsid w:val="00946252"/>
    <w:rsid w:val="00975AB4"/>
    <w:rsid w:val="0098300D"/>
    <w:rsid w:val="00996465"/>
    <w:rsid w:val="00996F9E"/>
    <w:rsid w:val="009C1BF5"/>
    <w:rsid w:val="009E37DE"/>
    <w:rsid w:val="009E3AC8"/>
    <w:rsid w:val="009F0B81"/>
    <w:rsid w:val="00A04504"/>
    <w:rsid w:val="00A36F67"/>
    <w:rsid w:val="00A54AA0"/>
    <w:rsid w:val="00AB1341"/>
    <w:rsid w:val="00AB2DE2"/>
    <w:rsid w:val="00AE267E"/>
    <w:rsid w:val="00AE46CA"/>
    <w:rsid w:val="00AF473A"/>
    <w:rsid w:val="00B05032"/>
    <w:rsid w:val="00B128DA"/>
    <w:rsid w:val="00B14FCB"/>
    <w:rsid w:val="00B30F62"/>
    <w:rsid w:val="00B419AD"/>
    <w:rsid w:val="00B8163C"/>
    <w:rsid w:val="00B9569D"/>
    <w:rsid w:val="00BA04CC"/>
    <w:rsid w:val="00BF473C"/>
    <w:rsid w:val="00C04D3C"/>
    <w:rsid w:val="00C1465D"/>
    <w:rsid w:val="00C364C7"/>
    <w:rsid w:val="00C43D00"/>
    <w:rsid w:val="00C5755F"/>
    <w:rsid w:val="00C62B67"/>
    <w:rsid w:val="00C9109A"/>
    <w:rsid w:val="00CB2712"/>
    <w:rsid w:val="00CD5E29"/>
    <w:rsid w:val="00CF5284"/>
    <w:rsid w:val="00CF6011"/>
    <w:rsid w:val="00D13679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54D41"/>
    <w:rsid w:val="00E63256"/>
    <w:rsid w:val="00E651A2"/>
    <w:rsid w:val="00E83BA4"/>
    <w:rsid w:val="00E95E06"/>
    <w:rsid w:val="00EB1088"/>
    <w:rsid w:val="00EB7100"/>
    <w:rsid w:val="00EB7EAB"/>
    <w:rsid w:val="00EE4599"/>
    <w:rsid w:val="00F07379"/>
    <w:rsid w:val="00F30102"/>
    <w:rsid w:val="00F3058E"/>
    <w:rsid w:val="00F353FD"/>
    <w:rsid w:val="00F4343E"/>
    <w:rsid w:val="00F45420"/>
    <w:rsid w:val="00F47E0F"/>
    <w:rsid w:val="00F7162C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B1F03"/>
    <w:rsid w:val="00154449"/>
    <w:rsid w:val="0025591B"/>
    <w:rsid w:val="003763DF"/>
    <w:rsid w:val="003A3283"/>
    <w:rsid w:val="003D69AF"/>
    <w:rsid w:val="00461DE4"/>
    <w:rsid w:val="0047662B"/>
    <w:rsid w:val="004A4591"/>
    <w:rsid w:val="004E4B61"/>
    <w:rsid w:val="004E72E4"/>
    <w:rsid w:val="00546773"/>
    <w:rsid w:val="005971E2"/>
    <w:rsid w:val="00623014"/>
    <w:rsid w:val="0066310E"/>
    <w:rsid w:val="00665F6D"/>
    <w:rsid w:val="0067785F"/>
    <w:rsid w:val="006943CE"/>
    <w:rsid w:val="006A236A"/>
    <w:rsid w:val="006E7C50"/>
    <w:rsid w:val="00741F59"/>
    <w:rsid w:val="00783B2C"/>
    <w:rsid w:val="008943E2"/>
    <w:rsid w:val="008B5DCB"/>
    <w:rsid w:val="00961E09"/>
    <w:rsid w:val="009D3C7E"/>
    <w:rsid w:val="00A273E2"/>
    <w:rsid w:val="00A54D48"/>
    <w:rsid w:val="00A92AB8"/>
    <w:rsid w:val="00AB65B4"/>
    <w:rsid w:val="00AB7ECD"/>
    <w:rsid w:val="00B106F1"/>
    <w:rsid w:val="00B62836"/>
    <w:rsid w:val="00BE4CAD"/>
    <w:rsid w:val="00C332E7"/>
    <w:rsid w:val="00D63448"/>
    <w:rsid w:val="00DA7155"/>
    <w:rsid w:val="00E33128"/>
    <w:rsid w:val="00E5017C"/>
    <w:rsid w:val="00EE41C5"/>
    <w:rsid w:val="00F12A9F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5A56959-CCCC-48E1-A3B2-71B51EE8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3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JOELDO PEREIRA SANTOS</cp:lastModifiedBy>
  <cp:revision>2</cp:revision>
  <cp:lastPrinted>2018-01-09T18:34:00Z</cp:lastPrinted>
  <dcterms:created xsi:type="dcterms:W3CDTF">2023-06-14T21:42:00Z</dcterms:created>
  <dcterms:modified xsi:type="dcterms:W3CDTF">2023-06-14T21:42:00Z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