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96" w:rsidRDefault="008263A3" w:rsidP="000B6B96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</w:rPr>
      </w:pPr>
      <w:r w:rsidRPr="008263A3">
        <w:rPr>
          <w:rFonts w:ascii="Century Gothic" w:hAnsi="Century Gothic" w:cs="Arial"/>
          <w:b/>
          <w:color w:val="auto"/>
        </w:rPr>
        <w:t>ANEXO III</w:t>
      </w:r>
      <w:r w:rsidR="00D9477D" w:rsidRPr="008263A3">
        <w:rPr>
          <w:rFonts w:ascii="Century Gothic" w:hAnsi="Century Gothic" w:cs="Arial"/>
          <w:b/>
          <w:color w:val="auto"/>
        </w:rPr>
        <w:t xml:space="preserve"> -</w:t>
      </w:r>
      <w:r w:rsidR="000B65C5" w:rsidRPr="008263A3">
        <w:rPr>
          <w:rFonts w:ascii="Century Gothic" w:hAnsi="Century Gothic" w:cs="Arial"/>
          <w:b/>
          <w:color w:val="auto"/>
        </w:rPr>
        <w:t xml:space="preserve"> </w:t>
      </w:r>
      <w:r w:rsidR="00D9477D" w:rsidRPr="008263A3">
        <w:rPr>
          <w:rFonts w:ascii="Century Gothic" w:hAnsi="Century Gothic" w:cs="Arial"/>
          <w:b/>
          <w:color w:val="auto"/>
        </w:rPr>
        <w:t>TERMO DE OUTORGA</w:t>
      </w:r>
    </w:p>
    <w:p w:rsidR="00590836" w:rsidRPr="00590836" w:rsidRDefault="00590836" w:rsidP="000B6B96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color w:val="auto"/>
        </w:rPr>
      </w:pPr>
      <w:r w:rsidRPr="00590836">
        <w:rPr>
          <w:rFonts w:ascii="Century Gothic" w:hAnsi="Century Gothic" w:cs="Arial"/>
          <w:color w:val="auto"/>
        </w:rPr>
        <w:t xml:space="preserve">Edital </w:t>
      </w:r>
      <w:proofErr w:type="spellStart"/>
      <w:r w:rsidRPr="00590836">
        <w:rPr>
          <w:rFonts w:ascii="Century Gothic" w:hAnsi="Century Gothic" w:cs="Arial"/>
          <w:color w:val="auto"/>
        </w:rPr>
        <w:t>Proaf</w:t>
      </w:r>
      <w:proofErr w:type="spellEnd"/>
      <w:r w:rsidRPr="00590836">
        <w:rPr>
          <w:rFonts w:ascii="Century Gothic" w:hAnsi="Century Gothic" w:cs="Arial"/>
          <w:color w:val="auto"/>
        </w:rPr>
        <w:t xml:space="preserve"> 16/2023 – UFSB: Universidade Promotora de Saúde</w:t>
      </w:r>
    </w:p>
    <w:p w:rsidR="000B6B96" w:rsidRPr="00F73AC3" w:rsidRDefault="000B6B96" w:rsidP="000B6B96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</w:rPr>
      </w:pPr>
      <w:r w:rsidRPr="00524AA0">
        <w:rPr>
          <w:rFonts w:ascii="Century Gothic" w:hAnsi="Century Gothic" w:cs="Arial"/>
          <w:b/>
          <w:color w:val="auto"/>
          <w:highlight w:val="yellow"/>
        </w:rPr>
        <w:t xml:space="preserve"> </w:t>
      </w:r>
    </w:p>
    <w:p w:rsidR="0076031B" w:rsidRPr="000B6B96" w:rsidRDefault="00CF5058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/>
          <w:color w:val="0D0D0D"/>
          <w:sz w:val="20"/>
          <w:szCs w:val="20"/>
        </w:rPr>
      </w:pPr>
      <w:r w:rsidRPr="005265E9">
        <w:rPr>
          <w:rFonts w:ascii="Century Gothic" w:hAnsi="Century Gothic" w:cs="Arial"/>
          <w:color w:val="auto"/>
          <w:sz w:val="20"/>
          <w:szCs w:val="20"/>
        </w:rPr>
        <w:t>Eu</w:t>
      </w:r>
      <w:r w:rsidRPr="000B6B96">
        <w:rPr>
          <w:rFonts w:ascii="Century Gothic" w:hAnsi="Century Gothic" w:cs="Arial"/>
          <w:color w:val="auto"/>
          <w:sz w:val="20"/>
          <w:szCs w:val="20"/>
        </w:rPr>
        <w:t>, ___</w:t>
      </w:r>
      <w:r w:rsidR="001C0F43" w:rsidRPr="000B6B96">
        <w:rPr>
          <w:rFonts w:ascii="Century Gothic" w:hAnsi="Century Gothic" w:cs="Arial"/>
          <w:color w:val="auto"/>
          <w:sz w:val="20"/>
          <w:szCs w:val="20"/>
        </w:rPr>
        <w:t>______________________</w:t>
      </w:r>
      <w:r w:rsidR="003D3BA4" w:rsidRPr="000B6B96">
        <w:rPr>
          <w:rFonts w:ascii="Century Gothic" w:hAnsi="Century Gothic" w:cs="Arial"/>
          <w:color w:val="auto"/>
          <w:sz w:val="20"/>
          <w:szCs w:val="20"/>
        </w:rPr>
        <w:t>_____________________________, n</w:t>
      </w:r>
      <w:r w:rsidR="001C0F43" w:rsidRPr="000B6B96">
        <w:rPr>
          <w:rFonts w:ascii="Century Gothic" w:hAnsi="Century Gothic" w:cs="Arial"/>
          <w:color w:val="auto"/>
          <w:sz w:val="20"/>
          <w:szCs w:val="20"/>
        </w:rPr>
        <w:t xml:space="preserve">º de Matrícula _________________________, </w:t>
      </w:r>
      <w:r w:rsidR="00A11744" w:rsidRPr="000B6B96">
        <w:rPr>
          <w:rFonts w:ascii="Century Gothic" w:hAnsi="Century Gothic" w:cs="Arial"/>
          <w:color w:val="auto"/>
          <w:sz w:val="20"/>
          <w:szCs w:val="20"/>
        </w:rPr>
        <w:t xml:space="preserve">na condição de </w:t>
      </w:r>
      <w:r w:rsidR="00117D00" w:rsidRPr="000B6B96">
        <w:rPr>
          <w:rFonts w:ascii="Century Gothic" w:hAnsi="Century Gothic" w:cs="Arial"/>
          <w:color w:val="auto"/>
          <w:sz w:val="20"/>
          <w:szCs w:val="20"/>
        </w:rPr>
        <w:t>estudante</w:t>
      </w:r>
      <w:r w:rsidR="00E5313B" w:rsidRPr="000B6B96">
        <w:rPr>
          <w:rFonts w:ascii="Century Gothic" w:hAnsi="Century Gothic" w:cs="Arial"/>
          <w:color w:val="auto"/>
          <w:sz w:val="20"/>
          <w:szCs w:val="20"/>
        </w:rPr>
        <w:t xml:space="preserve"> de graduação</w:t>
      </w:r>
      <w:r w:rsidR="005265E9" w:rsidRPr="000B6B9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D5598B" w:rsidRPr="000B6B96">
        <w:rPr>
          <w:rFonts w:ascii="Century Gothic" w:hAnsi="Century Gothic" w:cs="Arial"/>
          <w:color w:val="auto"/>
          <w:sz w:val="20"/>
          <w:szCs w:val="20"/>
        </w:rPr>
        <w:t>sol</w:t>
      </w:r>
      <w:r w:rsidR="006014F0" w:rsidRPr="000B6B96">
        <w:rPr>
          <w:rFonts w:ascii="Century Gothic" w:hAnsi="Century Gothic" w:cs="Arial"/>
          <w:color w:val="auto"/>
          <w:sz w:val="20"/>
          <w:szCs w:val="20"/>
        </w:rPr>
        <w:t xml:space="preserve">icito inscrição </w:t>
      </w:r>
      <w:r w:rsidR="00530909" w:rsidRPr="000B6B96">
        <w:rPr>
          <w:rFonts w:ascii="Century Gothic" w:hAnsi="Century Gothic" w:cs="Arial"/>
          <w:color w:val="auto"/>
          <w:sz w:val="20"/>
          <w:szCs w:val="20"/>
        </w:rPr>
        <w:t>no</w:t>
      </w:r>
      <w:r w:rsidR="005265E9" w:rsidRPr="000B6B96">
        <w:rPr>
          <w:rFonts w:ascii="Century Gothic" w:hAnsi="Century Gothic" w:cs="Arial"/>
          <w:color w:val="auto"/>
          <w:sz w:val="20"/>
          <w:szCs w:val="20"/>
        </w:rPr>
        <w:t xml:space="preserve"> processo seletivo</w:t>
      </w:r>
      <w:r w:rsidR="00530909" w:rsidRPr="000B6B9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6031B" w:rsidRPr="000B6B96">
        <w:rPr>
          <w:rFonts w:ascii="Century Gothic" w:hAnsi="Century Gothic" w:cs="Arial"/>
          <w:b/>
          <w:color w:val="auto"/>
          <w:sz w:val="20"/>
          <w:szCs w:val="20"/>
        </w:rPr>
        <w:t>UFSB: Universidade Promotora de Saúde</w:t>
      </w:r>
      <w:r w:rsidR="0076031B" w:rsidRPr="000B6B96">
        <w:rPr>
          <w:rFonts w:ascii="Century Gothic" w:hAnsi="Century Gothic" w:cs="Arial"/>
          <w:color w:val="auto"/>
          <w:sz w:val="20"/>
          <w:szCs w:val="20"/>
        </w:rPr>
        <w:t xml:space="preserve">. </w:t>
      </w:r>
      <w:r w:rsidR="00530909" w:rsidRPr="000B6B96">
        <w:rPr>
          <w:rFonts w:ascii="Century Gothic" w:hAnsi="Century Gothic"/>
          <w:color w:val="0D0D0D"/>
          <w:sz w:val="20"/>
          <w:szCs w:val="20"/>
        </w:rPr>
        <w:t>Se selecionada/o</w:t>
      </w:r>
      <w:r w:rsidR="009B6A76" w:rsidRPr="000B6B96">
        <w:rPr>
          <w:rFonts w:ascii="Century Gothic" w:hAnsi="Century Gothic"/>
          <w:color w:val="0D0D0D"/>
          <w:sz w:val="20"/>
          <w:szCs w:val="20"/>
        </w:rPr>
        <w:t>,</w:t>
      </w:r>
      <w:r w:rsidR="00530909" w:rsidRPr="000B6B96">
        <w:rPr>
          <w:rFonts w:ascii="Century Gothic" w:hAnsi="Century Gothic"/>
          <w:color w:val="0D0D0D"/>
          <w:sz w:val="20"/>
          <w:szCs w:val="20"/>
        </w:rPr>
        <w:t xml:space="preserve"> comprometo-me a utilizar o subsídio recebido exclusivamente para</w:t>
      </w:r>
      <w:r w:rsidR="0076031B" w:rsidRPr="000B6B96">
        <w:rPr>
          <w:rFonts w:ascii="Century Gothic" w:hAnsi="Century Gothic"/>
          <w:color w:val="0D0D0D"/>
          <w:sz w:val="20"/>
          <w:szCs w:val="20"/>
        </w:rPr>
        <w:t xml:space="preserve"> </w:t>
      </w:r>
      <w:r w:rsidR="0076031B" w:rsidRPr="000B6B96">
        <w:rPr>
          <w:rFonts w:ascii="Century Gothic" w:hAnsi="Century Gothic"/>
          <w:color w:val="auto"/>
          <w:sz w:val="20"/>
          <w:szCs w:val="20"/>
        </w:rPr>
        <w:t>financiamento e realização de</w:t>
      </w:r>
      <w:r w:rsidR="00D35A2E">
        <w:rPr>
          <w:rFonts w:ascii="Century Gothic" w:hAnsi="Century Gothic"/>
          <w:color w:val="auto"/>
          <w:sz w:val="20"/>
          <w:szCs w:val="20"/>
        </w:rPr>
        <w:t xml:space="preserve"> ações ou projetos Promotores de</w:t>
      </w:r>
      <w:r w:rsidR="0076031B" w:rsidRPr="000B6B96">
        <w:rPr>
          <w:rFonts w:ascii="Century Gothic" w:hAnsi="Century Gothic"/>
          <w:color w:val="auto"/>
          <w:sz w:val="20"/>
          <w:szCs w:val="20"/>
        </w:rPr>
        <w:t xml:space="preserve"> Saúde.</w:t>
      </w:r>
    </w:p>
    <w:p w:rsidR="00151684" w:rsidRPr="000B6B96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0B6B96">
        <w:rPr>
          <w:rFonts w:ascii="Century Gothic" w:hAnsi="Century Gothic" w:cs="Arial"/>
          <w:color w:val="auto"/>
          <w:sz w:val="20"/>
          <w:szCs w:val="20"/>
        </w:rPr>
        <w:t xml:space="preserve">Declaro </w:t>
      </w:r>
      <w:r w:rsidR="00D5598B" w:rsidRPr="000B6B96">
        <w:rPr>
          <w:rFonts w:ascii="Century Gothic" w:hAnsi="Century Gothic" w:cs="Arial"/>
          <w:color w:val="auto"/>
          <w:sz w:val="20"/>
          <w:szCs w:val="20"/>
        </w:rPr>
        <w:t>conhecimento dos</w:t>
      </w:r>
      <w:r w:rsidR="001C0F43" w:rsidRPr="000B6B96">
        <w:rPr>
          <w:rFonts w:ascii="Century Gothic" w:hAnsi="Century Gothic" w:cs="Arial"/>
          <w:color w:val="auto"/>
          <w:sz w:val="20"/>
          <w:szCs w:val="20"/>
        </w:rPr>
        <w:t xml:space="preserve"> termos</w:t>
      </w:r>
      <w:r w:rsidR="00CC4C13" w:rsidRPr="000B6B96">
        <w:rPr>
          <w:rFonts w:ascii="Century Gothic" w:hAnsi="Century Gothic" w:cs="Arial"/>
          <w:color w:val="auto"/>
          <w:sz w:val="20"/>
          <w:szCs w:val="20"/>
        </w:rPr>
        <w:t xml:space="preserve"> previstos </w:t>
      </w:r>
      <w:r w:rsidR="0086792C" w:rsidRPr="000B6B96">
        <w:rPr>
          <w:rFonts w:ascii="Century Gothic" w:hAnsi="Century Gothic" w:cs="Arial"/>
          <w:color w:val="auto"/>
          <w:sz w:val="20"/>
          <w:szCs w:val="20"/>
        </w:rPr>
        <w:t>nos</w:t>
      </w:r>
      <w:r w:rsidR="00CC4C13" w:rsidRPr="000B6B9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6792C" w:rsidRPr="000B6B96">
        <w:rPr>
          <w:rFonts w:ascii="Century Gothic" w:hAnsi="Century Gothic"/>
          <w:sz w:val="20"/>
          <w:szCs w:val="20"/>
        </w:rPr>
        <w:t>Editais</w:t>
      </w:r>
      <w:r w:rsidR="00151684" w:rsidRPr="000B6B96">
        <w:rPr>
          <w:rFonts w:ascii="Century Gothic" w:hAnsi="Century Gothic"/>
          <w:sz w:val="20"/>
          <w:szCs w:val="20"/>
        </w:rPr>
        <w:t xml:space="preserve"> da </w:t>
      </w:r>
      <w:proofErr w:type="spellStart"/>
      <w:r w:rsidR="00151684" w:rsidRPr="000B6B96">
        <w:rPr>
          <w:rFonts w:ascii="Century Gothic" w:hAnsi="Century Gothic"/>
          <w:sz w:val="20"/>
          <w:szCs w:val="20"/>
        </w:rPr>
        <w:t>Pró-Reitoria</w:t>
      </w:r>
      <w:proofErr w:type="spellEnd"/>
      <w:r w:rsidR="00151684" w:rsidRPr="000B6B96">
        <w:rPr>
          <w:rFonts w:ascii="Century Gothic" w:hAnsi="Century Gothic"/>
          <w:sz w:val="20"/>
          <w:szCs w:val="20"/>
        </w:rPr>
        <w:t xml:space="preserve"> de Ações Afirmativas – PROAF, </w:t>
      </w:r>
      <w:r w:rsidR="001F023D" w:rsidRPr="000B6B96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0B6B96">
        <w:rPr>
          <w:rFonts w:ascii="Century Gothic" w:hAnsi="Century Gothic"/>
          <w:b/>
          <w:color w:val="C00000"/>
          <w:sz w:val="20"/>
          <w:szCs w:val="20"/>
        </w:rPr>
        <w:instrText xml:space="preserve"> IF </w:instrText>
      </w:r>
      <w:r w:rsidR="001F023D" w:rsidRPr="000B6B96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0B6B96">
        <w:rPr>
          <w:rFonts w:ascii="Century Gothic" w:hAnsi="Century Gothic"/>
          <w:b/>
          <w:color w:val="C00000"/>
          <w:sz w:val="20"/>
          <w:szCs w:val="20"/>
        </w:rPr>
        <w:instrText xml:space="preserve"> MERGEFIELD Moradia </w:instrText>
      </w:r>
      <w:r w:rsidR="001F023D" w:rsidRPr="000B6B96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0B6B96">
        <w:rPr>
          <w:rFonts w:ascii="Century Gothic" w:hAnsi="Century Gothic"/>
          <w:b/>
          <w:color w:val="C00000"/>
          <w:sz w:val="20"/>
          <w:szCs w:val="20"/>
        </w:rPr>
        <w:instrText xml:space="preserve">&lt;&gt; "" "Moradia, " "" </w:instrText>
      </w:r>
      <w:r w:rsidR="001F023D" w:rsidRPr="000B6B96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0B6B96">
        <w:rPr>
          <w:rFonts w:ascii="Century Gothic" w:hAnsi="Century Gothic"/>
          <w:sz w:val="20"/>
          <w:szCs w:val="20"/>
        </w:rPr>
        <w:t>comprometo-me a cum</w:t>
      </w:r>
      <w:r w:rsidR="0086792C" w:rsidRPr="000B6B96">
        <w:rPr>
          <w:rFonts w:ascii="Century Gothic" w:hAnsi="Century Gothic"/>
          <w:sz w:val="20"/>
          <w:szCs w:val="20"/>
        </w:rPr>
        <w:t>prir as exigências estabelecidas</w:t>
      </w:r>
      <w:r w:rsidR="00171081" w:rsidRPr="000B6B96">
        <w:rPr>
          <w:rFonts w:ascii="Century Gothic" w:hAnsi="Century Gothic"/>
          <w:sz w:val="20"/>
          <w:szCs w:val="20"/>
        </w:rPr>
        <w:t xml:space="preserve">, </w:t>
      </w:r>
      <w:r w:rsidR="00A90347">
        <w:rPr>
          <w:rFonts w:ascii="Century Gothic" w:hAnsi="Century Gothic"/>
          <w:sz w:val="20"/>
          <w:szCs w:val="20"/>
        </w:rPr>
        <w:t xml:space="preserve">bem como responsabilizo-me </w:t>
      </w:r>
      <w:r w:rsidR="00151684" w:rsidRPr="000B6B96">
        <w:rPr>
          <w:rFonts w:ascii="Century Gothic" w:hAnsi="Century Gothic"/>
          <w:sz w:val="20"/>
          <w:szCs w:val="20"/>
        </w:rPr>
        <w:t>pelas informações prestadas e documentações apresentadas durante e posterior ao processo seletivo. Estou ciente que devo:</w:t>
      </w:r>
    </w:p>
    <w:p w:rsidR="00151684" w:rsidRPr="000B6B96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manter-me</w:t>
      </w:r>
      <w:proofErr w:type="gramEnd"/>
      <w:r w:rsidR="00151684" w:rsidRPr="000B6B96">
        <w:rPr>
          <w:rFonts w:ascii="Century Gothic" w:hAnsi="Century Gothic"/>
          <w:color w:val="auto"/>
          <w:sz w:val="20"/>
          <w:szCs w:val="20"/>
        </w:rPr>
        <w:t xml:space="preserve"> </w:t>
      </w:r>
      <w:r w:rsidR="00715BE0" w:rsidRPr="000B6B96">
        <w:rPr>
          <w:rFonts w:ascii="Century Gothic" w:hAnsi="Century Gothic"/>
          <w:color w:val="auto"/>
          <w:sz w:val="20"/>
          <w:szCs w:val="20"/>
        </w:rPr>
        <w:t xml:space="preserve">de </w:t>
      </w:r>
      <w:r w:rsidR="00151684" w:rsidRPr="000B6B96">
        <w:rPr>
          <w:rFonts w:ascii="Century Gothic" w:hAnsi="Century Gothic"/>
          <w:color w:val="auto"/>
          <w:sz w:val="20"/>
          <w:szCs w:val="20"/>
        </w:rPr>
        <w:t xml:space="preserve">acordo com os critérios estabelecidos pelo </w:t>
      </w:r>
      <w:proofErr w:type="spellStart"/>
      <w:r w:rsidR="009C5FD6" w:rsidRPr="000B6B96">
        <w:rPr>
          <w:rFonts w:ascii="Century Gothic" w:hAnsi="Century Gothic"/>
          <w:color w:val="auto"/>
          <w:sz w:val="20"/>
          <w:szCs w:val="20"/>
        </w:rPr>
        <w:t>respectivo</w:t>
      </w:r>
      <w:proofErr w:type="spellEnd"/>
      <w:r w:rsidR="00151684" w:rsidRPr="000B6B96">
        <w:rPr>
          <w:rFonts w:ascii="Century Gothic" w:hAnsi="Century Gothic"/>
          <w:color w:val="auto"/>
          <w:sz w:val="20"/>
          <w:szCs w:val="20"/>
        </w:rPr>
        <w:t xml:space="preserve"> edital; </w:t>
      </w:r>
    </w:p>
    <w:p w:rsidR="00F47134" w:rsidRPr="000B6B96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manter-me</w:t>
      </w:r>
      <w:proofErr w:type="gramEnd"/>
      <w:r w:rsidR="000E1DEB" w:rsidRPr="000B6B96">
        <w:rPr>
          <w:rFonts w:ascii="Century Gothic" w:hAnsi="Century Gothic"/>
          <w:color w:val="auto"/>
          <w:sz w:val="20"/>
          <w:szCs w:val="20"/>
        </w:rPr>
        <w:t xml:space="preserve"> matriculada/a no </w:t>
      </w:r>
      <w:r w:rsidR="000E1DEB" w:rsidRPr="008263A3">
        <w:rPr>
          <w:rFonts w:ascii="Century Gothic" w:hAnsi="Century Gothic"/>
          <w:color w:val="auto"/>
          <w:sz w:val="20"/>
          <w:szCs w:val="20"/>
        </w:rPr>
        <w:t xml:space="preserve">quadrimestre </w:t>
      </w:r>
      <w:r w:rsidR="008263A3" w:rsidRPr="008263A3">
        <w:rPr>
          <w:rFonts w:ascii="Century Gothic" w:hAnsi="Century Gothic"/>
          <w:b/>
          <w:color w:val="auto"/>
          <w:sz w:val="20"/>
          <w:szCs w:val="20"/>
        </w:rPr>
        <w:t>2023.3</w:t>
      </w:r>
      <w:r w:rsidR="000E1DEB" w:rsidRPr="000B6B96">
        <w:rPr>
          <w:rFonts w:ascii="Century Gothic" w:hAnsi="Century Gothic"/>
          <w:color w:val="auto"/>
          <w:sz w:val="20"/>
          <w:szCs w:val="20"/>
        </w:rPr>
        <w:t xml:space="preserve"> </w:t>
      </w:r>
      <w:r w:rsidR="00151684" w:rsidRPr="000B6B96">
        <w:rPr>
          <w:rFonts w:ascii="Century Gothic" w:hAnsi="Century Gothic"/>
          <w:color w:val="auto"/>
          <w:sz w:val="20"/>
          <w:szCs w:val="20"/>
        </w:rPr>
        <w:t xml:space="preserve">em no mínimo, 2 </w:t>
      </w:r>
      <w:r w:rsidR="00F47134" w:rsidRPr="000B6B96">
        <w:rPr>
          <w:rFonts w:ascii="Century Gothic" w:hAnsi="Century Gothic"/>
          <w:color w:val="auto"/>
          <w:sz w:val="20"/>
          <w:szCs w:val="20"/>
        </w:rPr>
        <w:t>(dois) Componentes Curriculares;</w:t>
      </w:r>
    </w:p>
    <w:p w:rsidR="00151684" w:rsidRPr="000B6B9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não</w:t>
      </w:r>
      <w:proofErr w:type="gramEnd"/>
      <w:r w:rsidRPr="000B6B96">
        <w:rPr>
          <w:rFonts w:ascii="Century Gothic" w:hAnsi="Century Gothic"/>
          <w:color w:val="auto"/>
          <w:sz w:val="20"/>
          <w:szCs w:val="20"/>
        </w:rPr>
        <w:t xml:space="preserve"> repassar o benefício a outra/o estudante; </w:t>
      </w:r>
    </w:p>
    <w:p w:rsidR="00151684" w:rsidRPr="000B6B9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comunicar</w:t>
      </w:r>
      <w:proofErr w:type="gramEnd"/>
      <w:r w:rsidRPr="000B6B96">
        <w:rPr>
          <w:rFonts w:ascii="Century Gothic" w:hAnsi="Century Gothic"/>
          <w:color w:val="auto"/>
          <w:sz w:val="20"/>
          <w:szCs w:val="20"/>
        </w:rPr>
        <w:t xml:space="preserve"> qualquer alteração de sua situação socioeconômica, e/ou familiar, incluindo seleção em programas de estágio remunerad</w:t>
      </w:r>
      <w:r w:rsidR="009C5FD6" w:rsidRPr="000B6B96">
        <w:rPr>
          <w:rFonts w:ascii="Century Gothic" w:hAnsi="Century Gothic"/>
          <w:color w:val="auto"/>
          <w:sz w:val="20"/>
          <w:szCs w:val="20"/>
        </w:rPr>
        <w:t xml:space="preserve">o ou similar, através do </w:t>
      </w:r>
      <w:r w:rsidR="006E5670" w:rsidRPr="000B6B96">
        <w:rPr>
          <w:rFonts w:ascii="Century Gothic" w:hAnsi="Century Gothic"/>
          <w:b/>
          <w:color w:val="auto"/>
          <w:sz w:val="20"/>
          <w:szCs w:val="20"/>
        </w:rPr>
        <w:t>Anexo A</w:t>
      </w:r>
      <w:r w:rsidRPr="000B6B96">
        <w:rPr>
          <w:rFonts w:ascii="Century Gothic" w:hAnsi="Century Gothic"/>
          <w:b/>
          <w:color w:val="auto"/>
          <w:sz w:val="20"/>
          <w:szCs w:val="20"/>
        </w:rPr>
        <w:t>;</w:t>
      </w:r>
      <w:r w:rsidRPr="000B6B96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151684" w:rsidRPr="000B6B9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comunicar</w:t>
      </w:r>
      <w:proofErr w:type="gramEnd"/>
      <w:r w:rsidRPr="000B6B96">
        <w:rPr>
          <w:rFonts w:ascii="Century Gothic" w:hAnsi="Century Gothic"/>
          <w:color w:val="auto"/>
          <w:sz w:val="20"/>
          <w:szCs w:val="20"/>
        </w:rPr>
        <w:t xml:space="preserve"> quaisquer alterações de telefones e e</w:t>
      </w:r>
      <w:r w:rsidR="00715BE0" w:rsidRPr="000B6B96">
        <w:rPr>
          <w:rFonts w:ascii="Century Gothic" w:hAnsi="Century Gothic"/>
          <w:color w:val="auto"/>
          <w:sz w:val="20"/>
          <w:szCs w:val="20"/>
        </w:rPr>
        <w:t>ndereços residenciais/</w:t>
      </w:r>
      <w:r w:rsidR="001F4BE0" w:rsidRPr="000B6B96">
        <w:rPr>
          <w:rFonts w:ascii="Century Gothic" w:hAnsi="Century Gothic"/>
          <w:color w:val="auto"/>
          <w:sz w:val="20"/>
          <w:szCs w:val="20"/>
        </w:rPr>
        <w:t xml:space="preserve">eletrônicos, </w:t>
      </w:r>
      <w:r w:rsidR="00590836" w:rsidRPr="000B6B96">
        <w:rPr>
          <w:rFonts w:ascii="Century Gothic" w:hAnsi="Century Gothic"/>
          <w:color w:val="auto"/>
          <w:sz w:val="20"/>
          <w:szCs w:val="20"/>
        </w:rPr>
        <w:t xml:space="preserve">solicitações de licença de saúde ou atividade domiciliar, </w:t>
      </w:r>
      <w:r w:rsidR="001F4BE0" w:rsidRPr="000B6B96">
        <w:rPr>
          <w:rFonts w:ascii="Century Gothic" w:hAnsi="Century Gothic"/>
          <w:color w:val="auto"/>
          <w:sz w:val="20"/>
          <w:szCs w:val="20"/>
        </w:rPr>
        <w:t xml:space="preserve">através do </w:t>
      </w:r>
      <w:r w:rsidR="001F4BE0" w:rsidRPr="000B6B96">
        <w:rPr>
          <w:rFonts w:ascii="Century Gothic" w:hAnsi="Century Gothic"/>
          <w:b/>
          <w:color w:val="auto"/>
          <w:sz w:val="20"/>
          <w:szCs w:val="20"/>
        </w:rPr>
        <w:t>Anexo A</w:t>
      </w:r>
      <w:r w:rsidRPr="000B6B96">
        <w:rPr>
          <w:rFonts w:ascii="Century Gothic" w:hAnsi="Century Gothic"/>
          <w:color w:val="auto"/>
          <w:sz w:val="20"/>
          <w:szCs w:val="20"/>
        </w:rPr>
        <w:t xml:space="preserve">; </w:t>
      </w:r>
    </w:p>
    <w:p w:rsidR="00151684" w:rsidRPr="000B6B9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bookmarkStart w:id="0" w:name="_GoBack"/>
      <w:bookmarkEnd w:id="0"/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atender</w:t>
      </w:r>
      <w:proofErr w:type="gramEnd"/>
      <w:r w:rsidRPr="000B6B96">
        <w:rPr>
          <w:rFonts w:ascii="Century Gothic" w:hAnsi="Century Gothic"/>
          <w:color w:val="auto"/>
          <w:sz w:val="20"/>
          <w:szCs w:val="20"/>
        </w:rPr>
        <w:t xml:space="preserve"> às convocações da PROAF relacionadas ao Programa de Apoio à Permanência; </w:t>
      </w:r>
    </w:p>
    <w:p w:rsidR="00151684" w:rsidRPr="000B6B96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em</w:t>
      </w:r>
      <w:proofErr w:type="gramEnd"/>
      <w:r w:rsidRPr="000B6B96">
        <w:rPr>
          <w:rFonts w:ascii="Century Gothic" w:hAnsi="Century Gothic"/>
          <w:color w:val="auto"/>
          <w:sz w:val="20"/>
          <w:szCs w:val="20"/>
        </w:rPr>
        <w:t xml:space="preserve"> caso de desistência ou trancamento de matrícula</w:t>
      </w:r>
      <w:r w:rsidR="001B2BCE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35A2E" w:rsidRPr="008263A3">
        <w:rPr>
          <w:rFonts w:ascii="Century Gothic" w:hAnsi="Century Gothic"/>
          <w:color w:val="auto"/>
          <w:sz w:val="20"/>
          <w:szCs w:val="20"/>
        </w:rPr>
        <w:t>antes da execução da proposta</w:t>
      </w:r>
      <w:r w:rsidR="001B2BCE" w:rsidRPr="008263A3">
        <w:rPr>
          <w:rFonts w:ascii="Century Gothic" w:hAnsi="Century Gothic"/>
          <w:color w:val="auto"/>
          <w:sz w:val="20"/>
          <w:szCs w:val="20"/>
        </w:rPr>
        <w:t>,</w:t>
      </w:r>
      <w:r w:rsidR="001B2BCE">
        <w:rPr>
          <w:rFonts w:ascii="Century Gothic" w:hAnsi="Century Gothic"/>
          <w:color w:val="auto"/>
          <w:sz w:val="20"/>
          <w:szCs w:val="20"/>
        </w:rPr>
        <w:t xml:space="preserve"> solicitar por escrito</w:t>
      </w:r>
      <w:r w:rsidRPr="000B6B96">
        <w:rPr>
          <w:rFonts w:ascii="Century Gothic" w:hAnsi="Century Gothic"/>
          <w:color w:val="auto"/>
          <w:sz w:val="20"/>
          <w:szCs w:val="20"/>
        </w:rPr>
        <w:t xml:space="preserve"> o cancelamento do benefíc</w:t>
      </w:r>
      <w:r w:rsidR="009C5FD6" w:rsidRPr="000B6B96">
        <w:rPr>
          <w:rFonts w:ascii="Century Gothic" w:hAnsi="Century Gothic"/>
          <w:color w:val="auto"/>
          <w:sz w:val="20"/>
          <w:szCs w:val="20"/>
        </w:rPr>
        <w:t xml:space="preserve">io, por meio do envio do </w:t>
      </w:r>
      <w:r w:rsidR="006E5670" w:rsidRPr="000B6B96">
        <w:rPr>
          <w:rFonts w:ascii="Century Gothic" w:hAnsi="Century Gothic"/>
          <w:b/>
          <w:color w:val="auto"/>
          <w:sz w:val="20"/>
          <w:szCs w:val="20"/>
        </w:rPr>
        <w:t>Anexo B</w:t>
      </w:r>
      <w:r w:rsidRPr="000B6B96">
        <w:rPr>
          <w:rFonts w:ascii="Century Gothic" w:hAnsi="Century Gothic"/>
          <w:color w:val="auto"/>
          <w:sz w:val="20"/>
          <w:szCs w:val="20"/>
        </w:rPr>
        <w:t xml:space="preserve">; </w:t>
      </w:r>
    </w:p>
    <w:p w:rsidR="0086792C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proofErr w:type="gramStart"/>
      <w:r w:rsidRPr="000B6B96">
        <w:rPr>
          <w:rFonts w:ascii="Century Gothic" w:hAnsi="Century Gothic"/>
          <w:color w:val="auto"/>
          <w:sz w:val="20"/>
          <w:szCs w:val="20"/>
        </w:rPr>
        <w:t>apresentar</w:t>
      </w:r>
      <w:proofErr w:type="gramEnd"/>
      <w:r w:rsidRPr="000B6B96">
        <w:rPr>
          <w:rFonts w:ascii="Century Gothic" w:hAnsi="Century Gothic"/>
          <w:color w:val="auto"/>
          <w:sz w:val="20"/>
          <w:szCs w:val="20"/>
        </w:rPr>
        <w:t xml:space="preserve"> rendimento acadêmico equivalente a nota 6,0, em, pelo menos, 60% dos componentes curricu</w:t>
      </w:r>
      <w:r w:rsidR="00D35A2E">
        <w:rPr>
          <w:rFonts w:ascii="Century Gothic" w:hAnsi="Century Gothic"/>
          <w:color w:val="auto"/>
          <w:sz w:val="20"/>
          <w:szCs w:val="20"/>
        </w:rPr>
        <w:t>lares em que estiver inscrita/o;</w:t>
      </w:r>
    </w:p>
    <w:p w:rsidR="00D35A2E" w:rsidRPr="008263A3" w:rsidRDefault="00D35A2E" w:rsidP="00D35A2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entury Gothic" w:hAnsi="Century Gothic"/>
          <w:color w:val="auto"/>
          <w:sz w:val="20"/>
          <w:szCs w:val="20"/>
        </w:rPr>
      </w:pPr>
      <w:r w:rsidRPr="008263A3">
        <w:rPr>
          <w:rFonts w:ascii="Century Gothic" w:hAnsi="Century Gothic"/>
          <w:color w:val="auto"/>
          <w:sz w:val="20"/>
          <w:szCs w:val="20"/>
        </w:rPr>
        <w:t>Realizar prestação de contas que comprove a execução da proposta de promoção de saúde planejada, caso obtenha o incentivo financeiro da Universidade Federal do Sul da Bahia.</w:t>
      </w:r>
    </w:p>
    <w:p w:rsidR="00715BE0" w:rsidRPr="00D35A2E" w:rsidRDefault="00715BE0" w:rsidP="00715BE0">
      <w:pPr>
        <w:pStyle w:val="PargrafodaLista"/>
        <w:spacing w:after="0" w:line="276" w:lineRule="auto"/>
        <w:jc w:val="both"/>
        <w:rPr>
          <w:rFonts w:ascii="Century Gothic" w:hAnsi="Century Gothic"/>
          <w:color w:val="auto"/>
        </w:rPr>
      </w:pPr>
    </w:p>
    <w:p w:rsidR="00C30500" w:rsidRPr="000B6B96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20"/>
          <w:szCs w:val="20"/>
          <w:lang w:val="pt-BR"/>
        </w:rPr>
      </w:pPr>
      <w:r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Declaro, também, a veracidade dos documentos entregues, </w:t>
      </w:r>
      <w:r w:rsidR="0086792C"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e </w:t>
      </w:r>
      <w:r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>c</w:t>
      </w:r>
      <w:r w:rsidR="0086792C"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>omprometo-me</w:t>
      </w:r>
      <w:r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 com </w:t>
      </w:r>
      <w:r w:rsidR="00DF1833"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o envio de informações e documentações complementares </w:t>
      </w:r>
      <w:r w:rsidR="009C5FD6"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 xml:space="preserve">que forem solicitadas pela </w:t>
      </w:r>
      <w:r w:rsidR="00DF1833"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>PROAF</w:t>
      </w:r>
      <w:r w:rsidRPr="000B6B96">
        <w:rPr>
          <w:rFonts w:ascii="Century Gothic" w:hAnsi="Century Gothic" w:cs="Arial"/>
          <w:color w:val="auto"/>
          <w:sz w:val="20"/>
          <w:szCs w:val="20"/>
          <w:lang w:val="pt-BR"/>
        </w:rPr>
        <w:t>.</w:t>
      </w:r>
    </w:p>
    <w:p w:rsidR="001C0F43" w:rsidRPr="000B6B96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E</w:t>
      </w:r>
      <w:r w:rsidR="00A11744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-</w:t>
      </w:r>
      <w:r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mail:  ____________________________</w:t>
      </w:r>
      <w:r w:rsidR="00F26E38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</w:t>
      </w:r>
      <w:r w:rsidR="00DF1833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</w:t>
      </w:r>
      <w:r w:rsidR="001F4BE0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__________</w:t>
      </w:r>
      <w:r w:rsidR="00DF1833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171081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</w:t>
      </w:r>
      <w:r w:rsidR="00151684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A11744" w:rsidRPr="000B6B96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  </w:t>
      </w:r>
      <w:r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Tel</w:t>
      </w:r>
      <w:r w:rsidR="00760205"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.</w:t>
      </w:r>
      <w:r w:rsidRPr="000B6B96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:</w:t>
      </w:r>
      <w:r w:rsidRPr="000B6B96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________________________________</w:t>
      </w:r>
    </w:p>
    <w:tbl>
      <w:tblPr>
        <w:tblStyle w:val="TabeladeGrade2-nfase21"/>
        <w:tblW w:w="5215" w:type="pct"/>
        <w:tblInd w:w="9" w:type="dxa"/>
        <w:tblLook w:val="0480" w:firstRow="0" w:lastRow="0" w:firstColumn="1" w:lastColumn="0" w:noHBand="0" w:noVBand="1"/>
      </w:tblPr>
      <w:tblGrid>
        <w:gridCol w:w="10258"/>
      </w:tblGrid>
      <w:tr w:rsidR="00B5468E" w:rsidRPr="000B6B96" w:rsidTr="00EC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B5468E" w:rsidRPr="000B6B96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</w:pPr>
            <w:r w:rsidRPr="000B6B96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DADOS BANCÁRIOS</w:t>
            </w:r>
          </w:p>
          <w:p w:rsidR="0086792C" w:rsidRPr="000B6B96" w:rsidRDefault="0086792C" w:rsidP="000A6B19">
            <w:pPr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Indicar as informações bancárias da conta </w:t>
            </w:r>
            <w:r w:rsidR="00043960"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onde deseja receber o </w:t>
            </w:r>
            <w:r w:rsidR="00043960" w:rsidRPr="008263A3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subsídio</w:t>
            </w:r>
            <w:r w:rsidR="00043960"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.</w:t>
            </w:r>
            <w:r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A conta deve estar ativa e em seu nome. Não aceitamos contas de conjuntas ou no nome de terceiros. </w:t>
            </w:r>
            <w:r w:rsidRPr="000B6B96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Você deve enviar um extrato bancário atualizado da referida conta juntamente com este termo.</w:t>
            </w:r>
            <w:r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</w:p>
        </w:tc>
      </w:tr>
      <w:tr w:rsidR="00B5468E" w:rsidRPr="000B6B96" w:rsidTr="00EC024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5468E" w:rsidRPr="000B6B96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0B6B96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Número do CPF: _________________________</w:t>
            </w:r>
            <w:r w:rsidR="00494B65"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  <w:r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Banco</w:t>
            </w:r>
            <w:r w:rsidRPr="000B6B96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: ________________________________</w:t>
            </w:r>
          </w:p>
          <w:p w:rsidR="00B5468E" w:rsidRPr="000B6B96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Agência: ____________ Dígito: _____ Operação: _______</w:t>
            </w:r>
          </w:p>
          <w:p w:rsidR="00B5468E" w:rsidRPr="000B6B96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sz w:val="20"/>
                <w:szCs w:val="20"/>
                <w:lang w:val="pt-BR"/>
              </w:rPr>
            </w:pPr>
            <w:r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Conta Corrente: ___________</w:t>
            </w:r>
            <w:r w:rsidRPr="000B6B96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_______</w:t>
            </w:r>
            <w:r w:rsidRPr="000B6B96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Dígito: _____</w:t>
            </w:r>
          </w:p>
        </w:tc>
      </w:tr>
    </w:tbl>
    <w:p w:rsidR="00CF5058" w:rsidRPr="000B6B96" w:rsidRDefault="00CF5058" w:rsidP="0078431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:rsidR="000B6B96" w:rsidRPr="000B6B96" w:rsidRDefault="000B6B96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:rsidR="00B5468E" w:rsidRPr="000B6B96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0B6B96"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  <w:t xml:space="preserve">__________________, </w:t>
      </w:r>
      <w:r w:rsidR="00A91EBE" w:rsidRPr="000B6B96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______de </w:t>
      </w:r>
      <w:r w:rsidR="009C5FD6" w:rsidRPr="000B6B96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__________________________de 202</w:t>
      </w:r>
      <w:r w:rsidR="00F412E5" w:rsidRPr="000B6B96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3.</w:t>
      </w:r>
    </w:p>
    <w:sectPr w:rsidR="00B5468E" w:rsidRPr="000B6B96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A0" w:rsidRDefault="005A20A0">
      <w:pPr>
        <w:spacing w:after="0" w:line="240" w:lineRule="auto"/>
      </w:pPr>
      <w:r>
        <w:separator/>
      </w:r>
    </w:p>
  </w:endnote>
  <w:endnote w:type="continuationSeparator" w:id="0">
    <w:p w:rsidR="005A20A0" w:rsidRDefault="005A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A0" w:rsidRDefault="005A20A0">
      <w:pPr>
        <w:spacing w:after="0" w:line="240" w:lineRule="auto"/>
      </w:pPr>
      <w:r>
        <w:separator/>
      </w:r>
    </w:p>
  </w:footnote>
  <w:footnote w:type="continuationSeparator" w:id="0">
    <w:p w:rsidR="005A20A0" w:rsidRDefault="005A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B2" w:rsidRPr="00CF31C0" w:rsidRDefault="00CF31C0" w:rsidP="00CF31C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b/>
        <w:color w:val="7F7F7F"/>
      </w:rPr>
    </w:pPr>
    <w:r>
      <w:rPr>
        <w:rFonts w:ascii="Franklin Gothic Book" w:hAnsi="Franklin Gothic Book"/>
        <w:b/>
        <w:noProof/>
        <w:color w:val="002878"/>
        <w:lang w:val="pt-BR" w:eastAsia="pt-BR"/>
      </w:rPr>
      <w:drawing>
        <wp:anchor distT="0" distB="0" distL="114300" distR="114300" simplePos="0" relativeHeight="251657216" behindDoc="1" locked="0" layoutInCell="1" allowOverlap="1" wp14:anchorId="4302E824" wp14:editId="61908C29">
          <wp:simplePos x="0" y="0"/>
          <wp:positionH relativeFrom="margin">
            <wp:posOffset>514350</wp:posOffset>
          </wp:positionH>
          <wp:positionV relativeFrom="paragraph">
            <wp:posOffset>-213360</wp:posOffset>
          </wp:positionV>
          <wp:extent cx="2107565" cy="1228725"/>
          <wp:effectExtent l="0" t="0" r="698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A20A0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="00BB1FB2" w:rsidRPr="00EC6F71">
      <w:rPr>
        <w:b/>
        <w:color w:val="002878"/>
        <w:sz w:val="21"/>
        <w:szCs w:val="21"/>
        <w:lang w:val="pt-BR"/>
      </w:rPr>
      <w:t>MINISTÉRIO DA EDUCAÇÃO</w:t>
    </w:r>
  </w:p>
  <w:p w:rsidR="00BB1FB2" w:rsidRPr="00EC6F71" w:rsidRDefault="00BB1FB2" w:rsidP="00BB1FB2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b/>
        <w:color w:val="002878"/>
        <w:sz w:val="21"/>
        <w:szCs w:val="21"/>
        <w:lang w:val="pt-BR"/>
      </w:rPr>
    </w:pPr>
    <w:r w:rsidRPr="00EC6F71">
      <w:rPr>
        <w:b/>
        <w:color w:val="002878"/>
        <w:sz w:val="21"/>
        <w:szCs w:val="21"/>
        <w:lang w:val="pt-BR"/>
      </w:rPr>
      <w:t>UNIVERSIDADE FEDERAL DO SUL DA BAHIA</w:t>
    </w:r>
  </w:p>
  <w:p w:rsidR="00BB1FB2" w:rsidRPr="00EC6F71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EC6F71">
      <w:rPr>
        <w:rFonts w:ascii="Century Gothic" w:hAnsi="Century Gothic"/>
        <w:b/>
        <w:color w:val="002878"/>
        <w:sz w:val="21"/>
        <w:szCs w:val="21"/>
        <w:lang w:val="pt-BR"/>
      </w:rPr>
      <w:t>PRÓ-REITORIA DE AÇÕES AFIRMATIVAS</w:t>
    </w:r>
  </w:p>
  <w:p w:rsidR="00BB1FB2" w:rsidRPr="00EC6F71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>
      <w:rPr>
        <w:rFonts w:ascii="Century Gothic" w:hAnsi="Century Gothic"/>
        <w:color w:val="002878"/>
        <w:sz w:val="21"/>
        <w:szCs w:val="21"/>
        <w:lang w:val="pt-BR"/>
      </w:rPr>
      <w:t>Diretoria de Assuntos Comunitários e Estudantis</w:t>
    </w:r>
  </w:p>
  <w:p w:rsidR="00BB1FB2" w:rsidRPr="00EC6F71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>
      <w:rPr>
        <w:rFonts w:ascii="Century Gothic" w:hAnsi="Century Gothic"/>
        <w:color w:val="002878"/>
        <w:sz w:val="21"/>
        <w:szCs w:val="21"/>
        <w:lang w:val="pt-BR"/>
      </w:rPr>
      <w:t>Coordenação de Qualidade de Vida</w:t>
    </w:r>
  </w:p>
  <w:p w:rsidR="002D381A" w:rsidRPr="00760205" w:rsidRDefault="002D38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4DE6"/>
    <w:rsid w:val="0002587E"/>
    <w:rsid w:val="00043960"/>
    <w:rsid w:val="0006566E"/>
    <w:rsid w:val="000A05F6"/>
    <w:rsid w:val="000A488A"/>
    <w:rsid w:val="000A6B19"/>
    <w:rsid w:val="000B65C5"/>
    <w:rsid w:val="000B6B96"/>
    <w:rsid w:val="000D0599"/>
    <w:rsid w:val="000E1DEB"/>
    <w:rsid w:val="000E682D"/>
    <w:rsid w:val="000E6B44"/>
    <w:rsid w:val="000E7689"/>
    <w:rsid w:val="00101C9D"/>
    <w:rsid w:val="001134F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A6A1D"/>
    <w:rsid w:val="001B16CA"/>
    <w:rsid w:val="001B2BCE"/>
    <w:rsid w:val="001B42AE"/>
    <w:rsid w:val="001C0F43"/>
    <w:rsid w:val="001D552E"/>
    <w:rsid w:val="001F023D"/>
    <w:rsid w:val="001F4BE0"/>
    <w:rsid w:val="002229ED"/>
    <w:rsid w:val="00232240"/>
    <w:rsid w:val="00237AF8"/>
    <w:rsid w:val="00255172"/>
    <w:rsid w:val="002658DD"/>
    <w:rsid w:val="00265F63"/>
    <w:rsid w:val="00286A38"/>
    <w:rsid w:val="002B5664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3520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955F4"/>
    <w:rsid w:val="004B493C"/>
    <w:rsid w:val="004B5284"/>
    <w:rsid w:val="004C67FD"/>
    <w:rsid w:val="004C7B11"/>
    <w:rsid w:val="004D4877"/>
    <w:rsid w:val="004E5986"/>
    <w:rsid w:val="004E6833"/>
    <w:rsid w:val="00504361"/>
    <w:rsid w:val="00510EED"/>
    <w:rsid w:val="005137E2"/>
    <w:rsid w:val="00521495"/>
    <w:rsid w:val="00524AA0"/>
    <w:rsid w:val="005265E9"/>
    <w:rsid w:val="00530909"/>
    <w:rsid w:val="0056114D"/>
    <w:rsid w:val="00563531"/>
    <w:rsid w:val="00564B54"/>
    <w:rsid w:val="00565E2F"/>
    <w:rsid w:val="00590836"/>
    <w:rsid w:val="005A07B2"/>
    <w:rsid w:val="005A20A0"/>
    <w:rsid w:val="005D544E"/>
    <w:rsid w:val="005E5E2B"/>
    <w:rsid w:val="005F41CC"/>
    <w:rsid w:val="006014F0"/>
    <w:rsid w:val="00605048"/>
    <w:rsid w:val="006515E8"/>
    <w:rsid w:val="00662EF8"/>
    <w:rsid w:val="006632C7"/>
    <w:rsid w:val="006833D8"/>
    <w:rsid w:val="006E5670"/>
    <w:rsid w:val="006F1118"/>
    <w:rsid w:val="0070573B"/>
    <w:rsid w:val="00715BE0"/>
    <w:rsid w:val="00741FDE"/>
    <w:rsid w:val="00760205"/>
    <w:rsid w:val="0076031B"/>
    <w:rsid w:val="007713A9"/>
    <w:rsid w:val="00784313"/>
    <w:rsid w:val="00795170"/>
    <w:rsid w:val="007A0103"/>
    <w:rsid w:val="007B4D65"/>
    <w:rsid w:val="007C5C41"/>
    <w:rsid w:val="007D57D7"/>
    <w:rsid w:val="007D7D1F"/>
    <w:rsid w:val="007E0ADA"/>
    <w:rsid w:val="007F7E52"/>
    <w:rsid w:val="00801B35"/>
    <w:rsid w:val="00820857"/>
    <w:rsid w:val="008263A3"/>
    <w:rsid w:val="00826CD7"/>
    <w:rsid w:val="008347EF"/>
    <w:rsid w:val="00841843"/>
    <w:rsid w:val="00854348"/>
    <w:rsid w:val="0086792C"/>
    <w:rsid w:val="008A1F8F"/>
    <w:rsid w:val="008B3877"/>
    <w:rsid w:val="008F00F8"/>
    <w:rsid w:val="008F5367"/>
    <w:rsid w:val="0091037E"/>
    <w:rsid w:val="00925F5D"/>
    <w:rsid w:val="009432F1"/>
    <w:rsid w:val="00946252"/>
    <w:rsid w:val="0098300D"/>
    <w:rsid w:val="009A1FD8"/>
    <w:rsid w:val="009B2820"/>
    <w:rsid w:val="009B6A76"/>
    <w:rsid w:val="009C5FD6"/>
    <w:rsid w:val="009D3F13"/>
    <w:rsid w:val="009E37DE"/>
    <w:rsid w:val="009F0B81"/>
    <w:rsid w:val="009F3D63"/>
    <w:rsid w:val="00A04504"/>
    <w:rsid w:val="00A05B9A"/>
    <w:rsid w:val="00A11744"/>
    <w:rsid w:val="00A36F67"/>
    <w:rsid w:val="00A64CA4"/>
    <w:rsid w:val="00A64CBF"/>
    <w:rsid w:val="00A765D0"/>
    <w:rsid w:val="00A90347"/>
    <w:rsid w:val="00A91EBE"/>
    <w:rsid w:val="00AA53BD"/>
    <w:rsid w:val="00AB1341"/>
    <w:rsid w:val="00AB3A0D"/>
    <w:rsid w:val="00AE0880"/>
    <w:rsid w:val="00AE267E"/>
    <w:rsid w:val="00AE3E13"/>
    <w:rsid w:val="00AF4B53"/>
    <w:rsid w:val="00AF77BA"/>
    <w:rsid w:val="00B128DA"/>
    <w:rsid w:val="00B15642"/>
    <w:rsid w:val="00B2178F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B1FB2"/>
    <w:rsid w:val="00BF473C"/>
    <w:rsid w:val="00C30500"/>
    <w:rsid w:val="00C50673"/>
    <w:rsid w:val="00C5755F"/>
    <w:rsid w:val="00C62B67"/>
    <w:rsid w:val="00C65740"/>
    <w:rsid w:val="00C65ECD"/>
    <w:rsid w:val="00C84E64"/>
    <w:rsid w:val="00C9109A"/>
    <w:rsid w:val="00C9301B"/>
    <w:rsid w:val="00CB0CD1"/>
    <w:rsid w:val="00CB2712"/>
    <w:rsid w:val="00CC4C13"/>
    <w:rsid w:val="00CD5E29"/>
    <w:rsid w:val="00CE069E"/>
    <w:rsid w:val="00CE231B"/>
    <w:rsid w:val="00CE4011"/>
    <w:rsid w:val="00CF31C0"/>
    <w:rsid w:val="00CF5058"/>
    <w:rsid w:val="00CF6011"/>
    <w:rsid w:val="00D132ED"/>
    <w:rsid w:val="00D169A4"/>
    <w:rsid w:val="00D25C8E"/>
    <w:rsid w:val="00D26765"/>
    <w:rsid w:val="00D30986"/>
    <w:rsid w:val="00D35A2E"/>
    <w:rsid w:val="00D35E92"/>
    <w:rsid w:val="00D378AF"/>
    <w:rsid w:val="00D4190C"/>
    <w:rsid w:val="00D5598B"/>
    <w:rsid w:val="00D56A5A"/>
    <w:rsid w:val="00D611FE"/>
    <w:rsid w:val="00D66811"/>
    <w:rsid w:val="00D6789A"/>
    <w:rsid w:val="00D84763"/>
    <w:rsid w:val="00D906CA"/>
    <w:rsid w:val="00D9477D"/>
    <w:rsid w:val="00D96AE9"/>
    <w:rsid w:val="00DA2A20"/>
    <w:rsid w:val="00DC3749"/>
    <w:rsid w:val="00DC7158"/>
    <w:rsid w:val="00DF1833"/>
    <w:rsid w:val="00DF594A"/>
    <w:rsid w:val="00E06BBD"/>
    <w:rsid w:val="00E12DAB"/>
    <w:rsid w:val="00E156BA"/>
    <w:rsid w:val="00E20BB4"/>
    <w:rsid w:val="00E21339"/>
    <w:rsid w:val="00E230A5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2D58"/>
    <w:rsid w:val="00EF716D"/>
    <w:rsid w:val="00F07379"/>
    <w:rsid w:val="00F26E38"/>
    <w:rsid w:val="00F30102"/>
    <w:rsid w:val="00F353FD"/>
    <w:rsid w:val="00F412E5"/>
    <w:rsid w:val="00F4343E"/>
    <w:rsid w:val="00F45420"/>
    <w:rsid w:val="00F47134"/>
    <w:rsid w:val="00F73AC3"/>
    <w:rsid w:val="00F82151"/>
    <w:rsid w:val="00F9383A"/>
    <w:rsid w:val="00F954EE"/>
    <w:rsid w:val="00FB4142"/>
    <w:rsid w:val="00FB6E93"/>
    <w:rsid w:val="00FC7242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  <w:style w:type="table" w:styleId="TabeladeGradeClara">
    <w:name w:val="Grid Table Light"/>
    <w:basedOn w:val="Tabelanormal"/>
    <w:uiPriority w:val="40"/>
    <w:rsid w:val="00F73AC3"/>
    <w:pPr>
      <w:spacing w:after="0" w:line="240" w:lineRule="auto"/>
    </w:pPr>
    <w:rPr>
      <w:color w:val="auto"/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0D698D-0E04-4B2E-9D53-77130CA0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62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lastModifiedBy>IRIS LEYDE LIMA VIEIRA</cp:lastModifiedBy>
  <cp:revision>39</cp:revision>
  <cp:lastPrinted>2018-01-09T18:34:00Z</cp:lastPrinted>
  <dcterms:created xsi:type="dcterms:W3CDTF">2023-03-28T17:47:00Z</dcterms:created>
  <dcterms:modified xsi:type="dcterms:W3CDTF">2023-05-22T16:35:00Z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