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30" w:rsidRPr="005E20B9" w:rsidRDefault="00000265" w:rsidP="00CC0730">
      <w:pPr>
        <w:spacing w:before="102" w:after="0"/>
        <w:jc w:val="center"/>
        <w:rPr>
          <w:rFonts w:ascii="Century Gothic" w:hAnsi="Century Gothic"/>
          <w:b/>
          <w:color w:val="auto"/>
        </w:rPr>
      </w:pPr>
      <w:r w:rsidRPr="005E20B9">
        <w:rPr>
          <w:rFonts w:ascii="Century Gothic" w:hAnsi="Century Gothic"/>
          <w:b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2D0C" wp14:editId="66040378">
                <wp:simplePos x="0" y="0"/>
                <wp:positionH relativeFrom="margin">
                  <wp:posOffset>-168275</wp:posOffset>
                </wp:positionH>
                <wp:positionV relativeFrom="paragraph">
                  <wp:posOffset>234950</wp:posOffset>
                </wp:positionV>
                <wp:extent cx="6677638" cy="45719"/>
                <wp:effectExtent l="0" t="0" r="3175" b="571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38" cy="4571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7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F570" id="Retângulo 42" o:spid="_x0000_s1026" style="position:absolute;margin-left:-13.25pt;margin-top:18.5pt;width:525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" fillcolor="#0070c0" stroked="f" strokeweight="1pt">
                <v:fill color2="#f4f4f4 [980]" rotate="t" colors="0 #0070c0;47841f #f0f0f0;54395f #f0f0f0;1 #f5f5f5" focus="100%" type="gradient"/>
                <w10:wrap anchorx="margin"/>
              </v:rect>
            </w:pict>
          </mc:Fallback>
        </mc:AlternateContent>
      </w:r>
      <w:r w:rsidR="00B10382" w:rsidRPr="005E20B9">
        <w:rPr>
          <w:rFonts w:ascii="Century Gothic" w:hAnsi="Century Gothic"/>
          <w:b/>
          <w:color w:val="auto"/>
        </w:rPr>
        <w:t xml:space="preserve">ANEXO </w:t>
      </w:r>
      <w:r w:rsidR="00F129C0" w:rsidRPr="005E20B9">
        <w:rPr>
          <w:rFonts w:ascii="Century Gothic" w:hAnsi="Century Gothic"/>
          <w:b/>
          <w:color w:val="auto"/>
        </w:rPr>
        <w:t>I</w:t>
      </w:r>
      <w:r>
        <w:rPr>
          <w:rFonts w:ascii="Century Gothic" w:hAnsi="Century Gothic"/>
          <w:b/>
          <w:color w:val="auto"/>
        </w:rPr>
        <w:t>I</w:t>
      </w:r>
      <w:r w:rsidR="00B10382" w:rsidRPr="005E20B9">
        <w:rPr>
          <w:rFonts w:ascii="Century Gothic" w:hAnsi="Century Gothic"/>
          <w:b/>
          <w:color w:val="auto"/>
        </w:rPr>
        <w:t xml:space="preserve"> </w:t>
      </w:r>
      <w:r w:rsidR="00CC0730" w:rsidRPr="005E20B9">
        <w:rPr>
          <w:rFonts w:ascii="Century Gothic" w:hAnsi="Century Gothic"/>
          <w:b/>
          <w:color w:val="auto"/>
        </w:rPr>
        <w:t>– RELATÓRIO DE PRESTAÇÃO DE CONTAS</w:t>
      </w:r>
    </w:p>
    <w:p w:rsidR="00CC0730" w:rsidRPr="005E20B9" w:rsidRDefault="00F129C0" w:rsidP="00CC0730">
      <w:pPr>
        <w:spacing w:before="102" w:after="0"/>
        <w:jc w:val="center"/>
        <w:rPr>
          <w:rFonts w:ascii="Century Gothic" w:hAnsi="Century Gothic"/>
          <w:b/>
          <w:color w:val="auto"/>
        </w:rPr>
      </w:pPr>
      <w:r w:rsidRPr="005E20B9">
        <w:rPr>
          <w:rFonts w:ascii="Century Gothic" w:hAnsi="Century Gothic"/>
          <w:b/>
          <w:color w:val="auto"/>
        </w:rPr>
        <w:t>Edital nº 22</w:t>
      </w:r>
      <w:r w:rsidR="00CC0730" w:rsidRPr="005E20B9">
        <w:rPr>
          <w:rFonts w:ascii="Century Gothic" w:hAnsi="Century Gothic"/>
          <w:b/>
          <w:color w:val="auto"/>
        </w:rPr>
        <w:t>/20</w:t>
      </w:r>
      <w:r w:rsidR="000262C8" w:rsidRPr="005E20B9">
        <w:rPr>
          <w:rFonts w:ascii="Century Gothic" w:hAnsi="Century Gothic"/>
          <w:b/>
          <w:color w:val="auto"/>
        </w:rPr>
        <w:t>2</w:t>
      </w:r>
      <w:r w:rsidR="005E20B9" w:rsidRPr="005E20B9">
        <w:rPr>
          <w:rFonts w:ascii="Century Gothic" w:hAnsi="Century Gothic"/>
          <w:b/>
          <w:color w:val="auto"/>
        </w:rPr>
        <w:t>2</w:t>
      </w:r>
      <w:r w:rsidR="000262C8" w:rsidRPr="005E20B9">
        <w:rPr>
          <w:rFonts w:ascii="Century Gothic" w:hAnsi="Century Gothic"/>
          <w:b/>
          <w:color w:val="auto"/>
        </w:rPr>
        <w:t xml:space="preserve"> -</w:t>
      </w:r>
      <w:r w:rsidR="00CC0730" w:rsidRPr="005E20B9">
        <w:rPr>
          <w:rFonts w:ascii="Century Gothic" w:hAnsi="Century Gothic"/>
          <w:b/>
          <w:color w:val="auto"/>
        </w:rPr>
        <w:t xml:space="preserve"> Auxílio Acessibilidade e Inclusão</w:t>
      </w:r>
    </w:p>
    <w:p w:rsidR="001C0A43" w:rsidRPr="008A51C2" w:rsidRDefault="008A51C2" w:rsidP="008A51C2">
      <w:pPr>
        <w:rPr>
          <w:rFonts w:ascii="Century Gothic" w:hAnsi="Century Gothic"/>
        </w:rPr>
      </w:pPr>
      <w:r>
        <w:rPr>
          <w:rFonts w:ascii="Century Gothic" w:hAnsi="Century Gothic"/>
        </w:rPr>
        <w:t>Eu:</w:t>
      </w:r>
      <w:r w:rsidR="00E2457F" w:rsidRPr="008A51C2">
        <w:rPr>
          <w:rFonts w:ascii="Century Gothic" w:hAnsi="Century Gothic"/>
        </w:rPr>
        <w:t>_</w:t>
      </w:r>
      <w:r w:rsidR="00364E67" w:rsidRPr="008A51C2">
        <w:rPr>
          <w:rFonts w:ascii="Century Gothic" w:hAnsi="Century Gothic"/>
        </w:rPr>
        <w:t>_____________________________________________________________________________</w:t>
      </w:r>
      <w:r>
        <w:rPr>
          <w:rFonts w:ascii="Century Gothic" w:hAnsi="Century Gothic"/>
        </w:rPr>
        <w:t>_______</w:t>
      </w:r>
    </w:p>
    <w:p w:rsidR="00070404" w:rsidRPr="008A51C2" w:rsidRDefault="001C0A43" w:rsidP="008A51C2">
      <w:pPr>
        <w:pStyle w:val="Corpodetexto"/>
        <w:tabs>
          <w:tab w:val="left" w:pos="4428"/>
          <w:tab w:val="left" w:pos="9411"/>
          <w:tab w:val="left" w:pos="9513"/>
        </w:tabs>
        <w:spacing w:line="398" w:lineRule="auto"/>
        <w:ind w:right="-177"/>
        <w:jc w:val="both"/>
        <w:rPr>
          <w:rFonts w:ascii="Century Gothic" w:hAnsi="Century Gothic"/>
        </w:rPr>
      </w:pPr>
      <w:r w:rsidRPr="006B08C4">
        <w:rPr>
          <w:rFonts w:ascii="Century Gothic" w:hAnsi="Century Gothic"/>
          <w:color w:val="0D0D0D"/>
          <w:lang w:val="pt-BR"/>
        </w:rPr>
        <w:t>RG:</w:t>
      </w:r>
      <w:r w:rsidRPr="006B08C4">
        <w:rPr>
          <w:rFonts w:ascii="Century Gothic" w:hAnsi="Century Gothic"/>
          <w:color w:val="0D0D0D"/>
          <w:u w:val="single"/>
          <w:lang w:val="pt-BR"/>
        </w:rPr>
        <w:t>___________________________</w:t>
      </w:r>
      <w:r w:rsidRPr="006B08C4">
        <w:rPr>
          <w:rFonts w:ascii="Century Gothic" w:hAnsi="Century Gothic"/>
          <w:color w:val="0D0D0D"/>
          <w:lang w:val="pt-BR"/>
        </w:rPr>
        <w:t>CPF:</w:t>
      </w:r>
      <w:r w:rsidRPr="006B08C4">
        <w:rPr>
          <w:rFonts w:ascii="Century Gothic" w:hAnsi="Century Gothic"/>
          <w:color w:val="0D0D0D"/>
          <w:spacing w:val="4"/>
          <w:lang w:val="pt-BR"/>
        </w:rPr>
        <w:t>______________________________</w:t>
      </w:r>
      <w:r>
        <w:rPr>
          <w:rFonts w:ascii="Century Gothic" w:hAnsi="Century Gothic"/>
          <w:color w:val="0D0D0D"/>
          <w:spacing w:val="4"/>
          <w:lang w:val="pt-BR"/>
        </w:rPr>
        <w:t xml:space="preserve"> </w:t>
      </w:r>
      <w:r w:rsidRPr="008A51C2">
        <w:rPr>
          <w:rFonts w:ascii="Century Gothic" w:hAnsi="Century Gothic"/>
          <w:color w:val="191919" w:themeColor="background2" w:themeShade="1A"/>
        </w:rPr>
        <w:t xml:space="preserve">selecionada/o no processo seletivo do Auxílio Acessibilidade e Inclusão, realizei </w:t>
      </w:r>
      <w:r w:rsidR="007937E3" w:rsidRPr="008A51C2">
        <w:rPr>
          <w:rFonts w:ascii="Century Gothic" w:hAnsi="Century Gothic"/>
          <w:color w:val="191919" w:themeColor="background2" w:themeShade="1A"/>
        </w:rPr>
        <w:t xml:space="preserve">a </w:t>
      </w:r>
      <w:r w:rsidRPr="008A51C2">
        <w:rPr>
          <w:rFonts w:ascii="Century Gothic" w:hAnsi="Century Gothic"/>
          <w:color w:val="191919" w:themeColor="background2" w:themeShade="1A"/>
        </w:rPr>
        <w:t xml:space="preserve">aquisição dos seguintes materiais didático-pedagógicos e/ou prestação de serviços de caráter didático-pedagógicos adaptados, tecnologia </w:t>
      </w:r>
      <w:proofErr w:type="spellStart"/>
      <w:r w:rsidRPr="008A51C2">
        <w:rPr>
          <w:rFonts w:ascii="Century Gothic" w:hAnsi="Century Gothic"/>
          <w:color w:val="191919" w:themeColor="background2" w:themeShade="1A"/>
        </w:rPr>
        <w:t>assistiva</w:t>
      </w:r>
      <w:proofErr w:type="spellEnd"/>
      <w:r w:rsidRPr="008A51C2">
        <w:rPr>
          <w:rFonts w:ascii="Century Gothic" w:hAnsi="Century Gothic"/>
          <w:color w:val="191919" w:themeColor="background2" w:themeShade="1A"/>
        </w:rPr>
        <w:t xml:space="preserve"> e/ou outros equipamentos necessários ao desenvolvimento das atividades acadêmicas regulares das/os estudantes da graduação com deficiência, transtornos globais do desenvolvimento e altas habilidades/</w:t>
      </w:r>
      <w:proofErr w:type="spellStart"/>
      <w:r w:rsidRPr="008A51C2">
        <w:rPr>
          <w:rFonts w:ascii="Century Gothic" w:hAnsi="Century Gothic"/>
          <w:color w:val="191919" w:themeColor="background2" w:themeShade="1A"/>
        </w:rPr>
        <w:t>superdotação</w:t>
      </w:r>
      <w:proofErr w:type="spellEnd"/>
      <w:r w:rsidRPr="008A51C2">
        <w:rPr>
          <w:rFonts w:ascii="Century Gothic" w:hAnsi="Century Gothic"/>
        </w:rPr>
        <w:t>.</w:t>
      </w:r>
    </w:p>
    <w:p w:rsidR="00070404" w:rsidRPr="005E20B9" w:rsidRDefault="00070404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  <w:r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153004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ITENS</w:t>
      </w:r>
      <w:r w:rsidR="00486950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674027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ADQUIRIDOS</w:t>
      </w:r>
    </w:p>
    <w:tbl>
      <w:tblPr>
        <w:tblStyle w:val="TabeladeGradeClara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4100"/>
        <w:gridCol w:w="3249"/>
        <w:gridCol w:w="1975"/>
      </w:tblGrid>
      <w:tr w:rsidR="00F1157C" w:rsidRPr="005E20B9" w:rsidTr="00000265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:rsidR="00F1157C" w:rsidRPr="005E20B9" w:rsidRDefault="00F1157C" w:rsidP="00433A18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5E20B9">
              <w:rPr>
                <w:rFonts w:ascii="Century Gothic" w:hAnsi="Century Gothic"/>
                <w:color w:val="191919" w:themeColor="background2" w:themeShade="1A"/>
              </w:rPr>
              <w:t>Nº</w:t>
            </w:r>
          </w:p>
        </w:tc>
        <w:tc>
          <w:tcPr>
            <w:tcW w:w="4100" w:type="dxa"/>
            <w:shd w:val="clear" w:color="auto" w:fill="F8F8F8" w:themeFill="background2"/>
          </w:tcPr>
          <w:p w:rsidR="00F1157C" w:rsidRPr="005E20B9" w:rsidRDefault="00F1157C" w:rsidP="00433A18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5E20B9">
              <w:rPr>
                <w:rFonts w:ascii="Century Gothic" w:hAnsi="Century Gothic"/>
                <w:color w:val="191919" w:themeColor="background2" w:themeShade="1A"/>
              </w:rPr>
              <w:t>Produtos *</w:t>
            </w:r>
          </w:p>
        </w:tc>
        <w:tc>
          <w:tcPr>
            <w:tcW w:w="3249" w:type="dxa"/>
            <w:shd w:val="clear" w:color="auto" w:fill="F8F8F8" w:themeFill="background2"/>
          </w:tcPr>
          <w:p w:rsidR="00F1157C" w:rsidRPr="005E20B9" w:rsidRDefault="00F1157C" w:rsidP="00433A18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5E20B9">
              <w:rPr>
                <w:rFonts w:ascii="Century Gothic" w:hAnsi="Century Gothic"/>
                <w:color w:val="191919" w:themeColor="background2" w:themeShade="1A"/>
              </w:rPr>
              <w:t>Quant.</w:t>
            </w:r>
          </w:p>
        </w:tc>
        <w:tc>
          <w:tcPr>
            <w:tcW w:w="1975" w:type="dxa"/>
            <w:shd w:val="clear" w:color="auto" w:fill="F8F8F8" w:themeFill="background2"/>
          </w:tcPr>
          <w:p w:rsidR="00F1157C" w:rsidRPr="005E20B9" w:rsidRDefault="00F1157C" w:rsidP="00F1157C">
            <w:pPr>
              <w:spacing w:line="360" w:lineRule="auto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5E20B9">
              <w:rPr>
                <w:rFonts w:ascii="Century Gothic" w:hAnsi="Century Gothic"/>
                <w:color w:val="191919" w:themeColor="background2" w:themeShade="1A"/>
              </w:rPr>
              <w:t>Valor</w:t>
            </w:r>
          </w:p>
        </w:tc>
      </w:tr>
      <w:tr w:rsidR="00F1157C" w:rsidRPr="005E20B9" w:rsidTr="00000265">
        <w:trPr>
          <w:trHeight w:val="371"/>
        </w:trPr>
        <w:tc>
          <w:tcPr>
            <w:tcW w:w="720" w:type="dxa"/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4100" w:type="dxa"/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3249" w:type="dxa"/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F1157C" w:rsidRPr="005E20B9" w:rsidTr="00000265">
        <w:trPr>
          <w:trHeight w:val="371"/>
        </w:trPr>
        <w:tc>
          <w:tcPr>
            <w:tcW w:w="720" w:type="dxa"/>
            <w:tcBorders>
              <w:bottom w:val="single" w:sz="12" w:space="0" w:color="auto"/>
            </w:tcBorders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4100" w:type="dxa"/>
            <w:tcBorders>
              <w:bottom w:val="single" w:sz="12" w:space="0" w:color="auto"/>
            </w:tcBorders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3249" w:type="dxa"/>
            <w:tcBorders>
              <w:bottom w:val="single" w:sz="12" w:space="0" w:color="auto"/>
            </w:tcBorders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F1157C" w:rsidRPr="005E20B9" w:rsidRDefault="00F1157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  <w:tr w:rsidR="005F699C" w:rsidRPr="005E20B9" w:rsidTr="00F1157C">
        <w:trPr>
          <w:trHeight w:val="371"/>
        </w:trPr>
        <w:tc>
          <w:tcPr>
            <w:tcW w:w="80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699C" w:rsidRPr="005E20B9" w:rsidRDefault="005F699C" w:rsidP="00433A18">
            <w:pPr>
              <w:spacing w:line="360" w:lineRule="auto"/>
              <w:jc w:val="right"/>
              <w:rPr>
                <w:rFonts w:ascii="Century Gothic" w:hAnsi="Century Gothic"/>
                <w:color w:val="191919" w:themeColor="background2" w:themeShade="1A"/>
              </w:rPr>
            </w:pPr>
            <w:r w:rsidRPr="005E20B9">
              <w:rPr>
                <w:rFonts w:ascii="Century Gothic" w:hAnsi="Century Gothic"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99C" w:rsidRPr="005E20B9" w:rsidRDefault="005F699C" w:rsidP="00433A18">
            <w:pPr>
              <w:spacing w:line="360" w:lineRule="auto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486950" w:rsidRPr="005E20B9" w:rsidRDefault="00674027" w:rsidP="00674027">
      <w:pPr>
        <w:rPr>
          <w:rFonts w:ascii="Century Gothic" w:hAnsi="Century Gothic"/>
          <w:color w:val="191919" w:themeColor="background2" w:themeShade="1A"/>
        </w:rPr>
      </w:pPr>
      <w:r w:rsidRPr="005E20B9">
        <w:rPr>
          <w:rFonts w:ascii="Century Gothic" w:hAnsi="Century Gothic"/>
          <w:color w:val="191919" w:themeColor="background2" w:themeShade="1A"/>
        </w:rPr>
        <w:t>* Todos os produtos listados devem ser comprovados nos quadros abaixo</w:t>
      </w:r>
      <w:r w:rsidR="00505280" w:rsidRPr="005E20B9">
        <w:rPr>
          <w:rFonts w:ascii="Century Gothic" w:hAnsi="Century Gothic"/>
          <w:color w:val="191919" w:themeColor="background2" w:themeShade="1A"/>
        </w:rPr>
        <w:t>.</w:t>
      </w:r>
    </w:p>
    <w:p w:rsidR="00070404" w:rsidRPr="005E20B9" w:rsidRDefault="00F1157C" w:rsidP="00070404">
      <w:pPr>
        <w:pStyle w:val="Ttulo2"/>
        <w:rPr>
          <w:rFonts w:ascii="Century Gothic" w:eastAsia="MS Mincho" w:hAnsi="Century Gothic"/>
          <w:b/>
          <w:color w:val="FF0000"/>
          <w:sz w:val="22"/>
          <w:szCs w:val="22"/>
          <w:lang w:val="pt-BR"/>
        </w:rPr>
      </w:pPr>
      <w:r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COMPROVANTES</w:t>
      </w:r>
      <w:r w:rsidR="00B22C18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674027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– NOTAS FISCAIS</w:t>
      </w:r>
      <w:r w:rsidR="00121FE7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* </w:t>
      </w:r>
      <w:r w:rsidR="00121FE7" w:rsidRPr="005E20B9">
        <w:rPr>
          <w:rFonts w:ascii="Century Gothic" w:eastAsia="MS Mincho" w:hAnsi="Century Gothic"/>
          <w:color w:val="191919" w:themeColor="background2" w:themeShade="1A"/>
          <w:sz w:val="22"/>
          <w:szCs w:val="22"/>
          <w:lang w:val="pt-BR"/>
        </w:rPr>
        <w:t>(Máximo de duas notas por folha)</w:t>
      </w:r>
    </w:p>
    <w:tbl>
      <w:tblPr>
        <w:tblStyle w:val="TabeladeGrade1Clara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08"/>
      </w:tblGrid>
      <w:tr w:rsidR="00070404" w:rsidRPr="005E20B9" w:rsidTr="0079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5E20B9" w:rsidRDefault="00674027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  <w:r w:rsidRPr="005E20B9">
              <w:rPr>
                <w:rFonts w:ascii="Century Gothic" w:hAnsi="Century Gothic"/>
                <w:color w:val="191919" w:themeColor="background2" w:themeShade="1A"/>
              </w:rPr>
              <w:t xml:space="preserve"> </w:t>
            </w:r>
            <w:r w:rsidR="003B7198" w:rsidRPr="005E20B9">
              <w:rPr>
                <w:rFonts w:ascii="Century Gothic" w:hAnsi="Century Gothic"/>
                <w:color w:val="191919" w:themeColor="background2" w:themeShade="1A"/>
              </w:rPr>
              <w:t xml:space="preserve">  </w:t>
            </w: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</w:tc>
      </w:tr>
    </w:tbl>
    <w:p w:rsidR="00070404" w:rsidRPr="005E20B9" w:rsidRDefault="00B22C18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lastRenderedPageBreak/>
        <w:t>FOTOS</w:t>
      </w:r>
      <w:r w:rsidR="00674027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D</w:t>
      </w:r>
      <w:r w:rsidR="001969E2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OS ITENS</w:t>
      </w:r>
      <w:r w:rsidR="00F1157C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ADQUIRIDOS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683"/>
      </w:tblGrid>
      <w:tr w:rsidR="00070404" w:rsidRPr="005E20B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A0682" w:rsidRPr="005E20B9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610B4F">
            <w:pPr>
              <w:spacing w:after="160"/>
              <w:jc w:val="center"/>
              <w:rPr>
                <w:rFonts w:ascii="Century Gothic" w:hAnsi="Century Gothic"/>
                <w:color w:val="191919" w:themeColor="background2" w:themeShade="1A"/>
              </w:rPr>
            </w:pPr>
          </w:p>
          <w:p w:rsidR="000A0682" w:rsidRPr="005E20B9" w:rsidRDefault="000A0682" w:rsidP="000A0682">
            <w:pPr>
              <w:spacing w:after="160"/>
              <w:rPr>
                <w:rFonts w:ascii="Century Gothic" w:hAnsi="Century Gothic"/>
                <w:color w:val="191919" w:themeColor="background2" w:themeShade="1A"/>
                <w:lang w:val="pt-BR"/>
              </w:rPr>
            </w:pPr>
          </w:p>
        </w:tc>
      </w:tr>
    </w:tbl>
    <w:p w:rsidR="00236F87" w:rsidRPr="005E20B9" w:rsidRDefault="00236F87" w:rsidP="003904B0">
      <w:pPr>
        <w:pStyle w:val="Ttulo2"/>
        <w:jc w:val="both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:rsidR="00070404" w:rsidRPr="005E20B9" w:rsidRDefault="00F1157C" w:rsidP="003904B0">
      <w:pPr>
        <w:pStyle w:val="Ttulo2"/>
        <w:jc w:val="both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BREVE DE</w:t>
      </w:r>
      <w:r w:rsidR="001969E2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SCRIÇÃO DA RELEVÂNCIA DO ITEM</w:t>
      </w:r>
      <w:r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NA FORMAÇÃO ACADÊMICA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683"/>
      </w:tblGrid>
      <w:tr w:rsidR="00070404" w:rsidRPr="005E20B9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B22C18" w:rsidRPr="005E20B9" w:rsidRDefault="00B22C18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jc w:val="both"/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70404" w:rsidRPr="005E20B9" w:rsidRDefault="00C103DB" w:rsidP="005F699C">
                <w:pPr>
                  <w:jc w:val="both"/>
                  <w:rPr>
                    <w:rFonts w:ascii="Century Gothic" w:hAnsi="Century Gothic"/>
                    <w:color w:val="191919" w:themeColor="background2" w:themeShade="1A"/>
                  </w:rPr>
                </w:pPr>
              </w:p>
            </w:sdtContent>
          </w:sdt>
        </w:tc>
        <w:bookmarkStart w:id="0" w:name="_GoBack"/>
        <w:bookmarkEnd w:id="0"/>
      </w:tr>
    </w:tbl>
    <w:p w:rsidR="00236F87" w:rsidRPr="005E20B9" w:rsidRDefault="00236F87" w:rsidP="00070404">
      <w:pPr>
        <w:pStyle w:val="Ttulo2"/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</w:pPr>
    </w:p>
    <w:p w:rsidR="00070404" w:rsidRPr="005E20B9" w:rsidRDefault="00070404" w:rsidP="00070404">
      <w:pPr>
        <w:pStyle w:val="Ttulo2"/>
        <w:rPr>
          <w:rFonts w:ascii="Century Gothic" w:hAnsi="Century Gothic"/>
          <w:b/>
          <w:color w:val="191919" w:themeColor="background2" w:themeShade="1A"/>
          <w:sz w:val="22"/>
          <w:szCs w:val="22"/>
          <w:lang w:val="pt-BR"/>
        </w:rPr>
      </w:pPr>
      <w:r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OBSERVAÇÕES</w:t>
      </w:r>
      <w:r w:rsidR="003904B0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 </w:t>
      </w:r>
      <w:r w:rsidR="008321DD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 xml:space="preserve">GERAIS </w:t>
      </w:r>
      <w:r w:rsidR="003904B0" w:rsidRPr="005E20B9">
        <w:rPr>
          <w:rFonts w:ascii="Century Gothic" w:eastAsia="MS Mincho" w:hAnsi="Century Gothic"/>
          <w:b/>
          <w:color w:val="191919" w:themeColor="background2" w:themeShade="1A"/>
          <w:sz w:val="22"/>
          <w:szCs w:val="22"/>
          <w:lang w:val="pt-BR"/>
        </w:rPr>
        <w:t>(OPCIONAL)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683"/>
      </w:tblGrid>
      <w:tr w:rsidR="00070404" w:rsidRPr="005E20B9" w:rsidTr="00793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Century Gothic" w:hAnsi="Century Gothic"/>
                <w:color w:val="191919" w:themeColor="background2" w:themeShade="1A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A0682" w:rsidRPr="005E20B9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A0682" w:rsidRPr="005E20B9" w:rsidRDefault="000A0682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  <w:p w:rsidR="00070404" w:rsidRPr="005E20B9" w:rsidRDefault="00C103DB" w:rsidP="005F699C">
                <w:pPr>
                  <w:rPr>
                    <w:rFonts w:ascii="Century Gothic" w:hAnsi="Century Gothic"/>
                    <w:b w:val="0"/>
                    <w:color w:val="191919" w:themeColor="background2" w:themeShade="1A"/>
                  </w:rPr>
                </w:pPr>
              </w:p>
            </w:sdtContent>
          </w:sdt>
        </w:tc>
      </w:tr>
    </w:tbl>
    <w:p w:rsidR="00236F87" w:rsidRPr="005E20B9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color w:val="0D0D0D" w:themeColor="text1" w:themeTint="F2"/>
        </w:rPr>
      </w:pPr>
    </w:p>
    <w:p w:rsidR="005F699C" w:rsidRPr="005E20B9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</w:rPr>
      </w:pPr>
      <w:r w:rsidRPr="005E20B9">
        <w:rPr>
          <w:rFonts w:ascii="Century Gothic" w:hAnsi="Century Gothic" w:cs="Arial"/>
          <w:color w:val="0D0D0D" w:themeColor="text1" w:themeTint="F2"/>
        </w:rPr>
        <w:t>________________</w:t>
      </w:r>
      <w:r w:rsidR="000262C8" w:rsidRPr="005E20B9">
        <w:rPr>
          <w:rFonts w:ascii="Century Gothic" w:hAnsi="Century Gothic" w:cs="Arial"/>
          <w:color w:val="0D0D0D" w:themeColor="text1" w:themeTint="F2"/>
        </w:rPr>
        <w:t>_</w:t>
      </w:r>
      <w:r w:rsidR="00364E67">
        <w:rPr>
          <w:rFonts w:ascii="Century Gothic" w:hAnsi="Century Gothic" w:cs="Arial"/>
          <w:color w:val="0D0D0D" w:themeColor="text1" w:themeTint="F2"/>
        </w:rPr>
        <w:t>_, ______de _____________de 2022</w:t>
      </w:r>
      <w:r w:rsidRPr="005E20B9">
        <w:rPr>
          <w:rFonts w:ascii="Century Gothic" w:hAnsi="Century Gothic" w:cs="Arial"/>
          <w:i/>
          <w:color w:val="0D0D0D" w:themeColor="text1" w:themeTint="F2"/>
        </w:rPr>
        <w:t>.</w:t>
      </w:r>
    </w:p>
    <w:sectPr w:rsidR="005F699C" w:rsidRPr="005E20B9" w:rsidSect="008A51C2">
      <w:headerReference w:type="default" r:id="rId11"/>
      <w:footerReference w:type="first" r:id="rId12"/>
      <w:pgSz w:w="11906" w:h="16838" w:code="9"/>
      <w:pgMar w:top="1440" w:right="1133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DB" w:rsidRDefault="00C103DB">
      <w:pPr>
        <w:spacing w:after="0" w:line="240" w:lineRule="auto"/>
      </w:pPr>
      <w:r>
        <w:separator/>
      </w:r>
    </w:p>
  </w:endnote>
  <w:endnote w:type="continuationSeparator" w:id="0">
    <w:p w:rsidR="00C103DB" w:rsidRDefault="00C1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DB" w:rsidRDefault="00C103DB">
      <w:pPr>
        <w:spacing w:after="0" w:line="240" w:lineRule="auto"/>
      </w:pPr>
      <w:r>
        <w:separator/>
      </w:r>
    </w:p>
  </w:footnote>
  <w:footnote w:type="continuationSeparator" w:id="0">
    <w:p w:rsidR="00C103DB" w:rsidRDefault="00C1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76" w:rsidRDefault="00AA1276" w:rsidP="00AA127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val="pt-BR" w:eastAsia="pt-BR"/>
      </w:rPr>
      <w:drawing>
        <wp:anchor distT="0" distB="0" distL="114300" distR="114300" simplePos="0" relativeHeight="251661312" behindDoc="1" locked="0" layoutInCell="0" allowOverlap="1" wp14:anchorId="37DB4383" wp14:editId="71B9D3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4005" cy="2677160"/>
          <wp:effectExtent l="0" t="0" r="4445" b="8890"/>
          <wp:wrapNone/>
          <wp:docPr id="36" name="Imagem 36" descr="logotipo uf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ufs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267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val="pt-BR" w:eastAsia="pt-BR"/>
      </w:rPr>
      <w:drawing>
        <wp:anchor distT="0" distB="0" distL="114300" distR="114300" simplePos="0" relativeHeight="251660288" behindDoc="0" locked="0" layoutInCell="1" allowOverlap="1" wp14:anchorId="00F2D5D4" wp14:editId="7F01C5B5">
          <wp:simplePos x="0" y="0"/>
          <wp:positionH relativeFrom="margin">
            <wp:align>center</wp:align>
          </wp:positionH>
          <wp:positionV relativeFrom="paragraph">
            <wp:posOffset>-294568</wp:posOffset>
          </wp:positionV>
          <wp:extent cx="450215" cy="432435"/>
          <wp:effectExtent l="0" t="0" r="6985" b="571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5021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A1276" w:rsidRPr="00395FB6" w:rsidRDefault="00AA1276" w:rsidP="00AA127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AA1276" w:rsidRPr="00BC2F19" w:rsidRDefault="00AA1276" w:rsidP="00AA127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AA1276" w:rsidRDefault="00AA1276" w:rsidP="00AA127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AA1276" w:rsidRPr="006A0523" w:rsidRDefault="00AA1276" w:rsidP="00AA1276">
    <w:pPr>
      <w:pStyle w:val="Cabealho"/>
      <w:jc w:val="center"/>
      <w:rPr>
        <w:rFonts w:ascii="Century Gothic" w:hAnsi="Century Gothic"/>
        <w:color w:val="002060"/>
      </w:rPr>
    </w:pPr>
    <w:r w:rsidRPr="006A0523">
      <w:rPr>
        <w:rFonts w:ascii="Century Gothic" w:hAnsi="Century Gothic"/>
        <w:color w:val="002060"/>
      </w:rPr>
      <w:t>Diretoria de Assuntos Comunitários e Estudantis</w:t>
    </w:r>
  </w:p>
  <w:p w:rsidR="00AA1276" w:rsidRPr="006A0523" w:rsidRDefault="00AA1276" w:rsidP="00AA1276">
    <w:pPr>
      <w:pStyle w:val="Cabealho"/>
      <w:jc w:val="center"/>
      <w:rPr>
        <w:rFonts w:ascii="Century Gothic" w:hAnsi="Century Gothic"/>
        <w:color w:val="002060"/>
      </w:rPr>
    </w:pPr>
    <w:r w:rsidRPr="006A0523">
      <w:rPr>
        <w:rFonts w:ascii="Century Gothic" w:hAnsi="Century Gothic"/>
        <w:color w:val="002060"/>
      </w:rPr>
      <w:t>Coordenação de Qualidade de Vida</w:t>
    </w:r>
  </w:p>
  <w:p w:rsidR="00AA1276" w:rsidRPr="00351DE6" w:rsidRDefault="00AA1276" w:rsidP="00AA1276">
    <w:pPr>
      <w:pStyle w:val="Cabealho"/>
      <w:tabs>
        <w:tab w:val="center" w:pos="5233"/>
        <w:tab w:val="right" w:pos="10466"/>
      </w:tabs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ab/>
    </w:r>
    <w:r>
      <w:rPr>
        <w:rFonts w:ascii="Century Gothic" w:hAnsi="Century Gothic"/>
        <w:color w:val="002060"/>
      </w:rPr>
      <w:tab/>
    </w: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20AAA98" wp14:editId="6E3F2F34">
              <wp:simplePos x="0" y="0"/>
              <wp:positionH relativeFrom="column">
                <wp:posOffset>136525</wp:posOffset>
              </wp:positionH>
              <wp:positionV relativeFrom="paragraph">
                <wp:posOffset>67944</wp:posOffset>
              </wp:positionV>
              <wp:extent cx="6310630" cy="0"/>
              <wp:effectExtent l="0" t="0" r="13970" b="25400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14C92" id="Conector reto 3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75pt,5.35pt" to="507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" strokecolor="#f85b4a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265"/>
    <w:rsid w:val="00000A9D"/>
    <w:rsid w:val="000262C8"/>
    <w:rsid w:val="000434B6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3004"/>
    <w:rsid w:val="0015525C"/>
    <w:rsid w:val="00156EF1"/>
    <w:rsid w:val="001969E2"/>
    <w:rsid w:val="001A4B18"/>
    <w:rsid w:val="001B16CA"/>
    <w:rsid w:val="001C0A43"/>
    <w:rsid w:val="001C0F43"/>
    <w:rsid w:val="001D70F0"/>
    <w:rsid w:val="001E0E98"/>
    <w:rsid w:val="001E2AD0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E67"/>
    <w:rsid w:val="00364F2B"/>
    <w:rsid w:val="0037096C"/>
    <w:rsid w:val="003861D0"/>
    <w:rsid w:val="003904B0"/>
    <w:rsid w:val="00397D42"/>
    <w:rsid w:val="003A6B70"/>
    <w:rsid w:val="003B3EC3"/>
    <w:rsid w:val="003B7198"/>
    <w:rsid w:val="003D0FBD"/>
    <w:rsid w:val="003F654F"/>
    <w:rsid w:val="003F737D"/>
    <w:rsid w:val="00401E15"/>
    <w:rsid w:val="00433A18"/>
    <w:rsid w:val="0047783B"/>
    <w:rsid w:val="0048078F"/>
    <w:rsid w:val="00480808"/>
    <w:rsid w:val="00486950"/>
    <w:rsid w:val="00490087"/>
    <w:rsid w:val="00495009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20B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937E3"/>
    <w:rsid w:val="007A0103"/>
    <w:rsid w:val="007B1616"/>
    <w:rsid w:val="007C5C41"/>
    <w:rsid w:val="008077C1"/>
    <w:rsid w:val="00821194"/>
    <w:rsid w:val="008252A8"/>
    <w:rsid w:val="00826CD7"/>
    <w:rsid w:val="008321DD"/>
    <w:rsid w:val="008347EF"/>
    <w:rsid w:val="008478B6"/>
    <w:rsid w:val="008A1F8F"/>
    <w:rsid w:val="008A51C2"/>
    <w:rsid w:val="008F3364"/>
    <w:rsid w:val="00906BFA"/>
    <w:rsid w:val="00916ABB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A1276"/>
    <w:rsid w:val="00AB1341"/>
    <w:rsid w:val="00AE267E"/>
    <w:rsid w:val="00AE46CA"/>
    <w:rsid w:val="00AE6219"/>
    <w:rsid w:val="00AF473A"/>
    <w:rsid w:val="00B05032"/>
    <w:rsid w:val="00B10382"/>
    <w:rsid w:val="00B128DA"/>
    <w:rsid w:val="00B14FCB"/>
    <w:rsid w:val="00B22C18"/>
    <w:rsid w:val="00B30F62"/>
    <w:rsid w:val="00B419AD"/>
    <w:rsid w:val="00B55BE6"/>
    <w:rsid w:val="00B717F1"/>
    <w:rsid w:val="00B8163C"/>
    <w:rsid w:val="00B9008B"/>
    <w:rsid w:val="00B94050"/>
    <w:rsid w:val="00B9569D"/>
    <w:rsid w:val="00BA04CC"/>
    <w:rsid w:val="00BF473C"/>
    <w:rsid w:val="00C04D3C"/>
    <w:rsid w:val="00C103DB"/>
    <w:rsid w:val="00C364C7"/>
    <w:rsid w:val="00C43D00"/>
    <w:rsid w:val="00C5755F"/>
    <w:rsid w:val="00C62B67"/>
    <w:rsid w:val="00C9109A"/>
    <w:rsid w:val="00CB2712"/>
    <w:rsid w:val="00CC0730"/>
    <w:rsid w:val="00CC0818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771A2"/>
    <w:rsid w:val="00D906CA"/>
    <w:rsid w:val="00D95AE5"/>
    <w:rsid w:val="00D96AE9"/>
    <w:rsid w:val="00E06BBD"/>
    <w:rsid w:val="00E12DAB"/>
    <w:rsid w:val="00E156BA"/>
    <w:rsid w:val="00E227C4"/>
    <w:rsid w:val="00E232E1"/>
    <w:rsid w:val="00E2457F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1157C"/>
    <w:rsid w:val="00F1228A"/>
    <w:rsid w:val="00F129C0"/>
    <w:rsid w:val="00F30102"/>
    <w:rsid w:val="00F3058E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26A77"/>
    <w:rsid w:val="000F5225"/>
    <w:rsid w:val="00154449"/>
    <w:rsid w:val="0025591B"/>
    <w:rsid w:val="00255E16"/>
    <w:rsid w:val="002F339E"/>
    <w:rsid w:val="003763DF"/>
    <w:rsid w:val="003A3283"/>
    <w:rsid w:val="003D69AF"/>
    <w:rsid w:val="0047662B"/>
    <w:rsid w:val="004A4591"/>
    <w:rsid w:val="004E0D14"/>
    <w:rsid w:val="004E4B61"/>
    <w:rsid w:val="004E72E4"/>
    <w:rsid w:val="00546773"/>
    <w:rsid w:val="005971E2"/>
    <w:rsid w:val="00623014"/>
    <w:rsid w:val="0066310E"/>
    <w:rsid w:val="00665F6D"/>
    <w:rsid w:val="006A236A"/>
    <w:rsid w:val="006E7C50"/>
    <w:rsid w:val="00741F59"/>
    <w:rsid w:val="00783B2C"/>
    <w:rsid w:val="00884CAF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CC4020"/>
    <w:rsid w:val="00D63448"/>
    <w:rsid w:val="00DA7155"/>
    <w:rsid w:val="00E5017C"/>
    <w:rsid w:val="00EE41C5"/>
    <w:rsid w:val="00F121BD"/>
    <w:rsid w:val="00F12A9F"/>
    <w:rsid w:val="00F532F9"/>
    <w:rsid w:val="00F67662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17499EC-C673-4551-B990-A2567DA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/>
      <vt:lpstr>    QUADRO DE PRODUTOS ADQUIRIDOS</vt:lpstr>
      <vt:lpstr>    COMPROVANTES – NOTAS FISCAIS* (Máximo de duas notas por folha)</vt:lpstr>
      <vt:lpstr>    FOTOS DOS PRODUTOS ADQUIRIDOS </vt:lpstr>
      <vt:lpstr>    </vt:lpstr>
      <vt:lpstr>    BREVE DESCRIÇÃO DA RELEVÂNCIA DO PRODUTO NA FORMAÇÃO ACADÊMICA</vt:lpstr>
      <vt:lpstr>    </vt:lpstr>
      <vt:lpstr>    OBSERVAÇÕES GERAIS (OPCIONAL)</vt:lpstr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IRIS LEYDE LIMA VIEIRA</cp:lastModifiedBy>
  <cp:revision>5</cp:revision>
  <cp:lastPrinted>2018-01-09T18:34:00Z</cp:lastPrinted>
  <dcterms:created xsi:type="dcterms:W3CDTF">2022-09-13T13:34:00Z</dcterms:created>
  <dcterms:modified xsi:type="dcterms:W3CDTF">2022-09-13T13:40:00Z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