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4" w:rsidRPr="00151684" w:rsidRDefault="001F023D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9C5FD6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D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p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151684" w:rsidRPr="00151684">
        <w:rPr>
          <w:rFonts w:ascii="Century Gothic" w:hAnsi="Century Gothic"/>
          <w:sz w:val="20"/>
        </w:rPr>
        <w:t>contemplada/o com o Auxílio</w:t>
      </w:r>
      <w:r w:rsidR="009C5FD6">
        <w:rPr>
          <w:rFonts w:ascii="Century Gothic" w:hAnsi="Century Gothic"/>
          <w:sz w:val="20"/>
        </w:rPr>
        <w:t>/Bolsa</w:t>
      </w:r>
      <w:r w:rsidR="00151684" w:rsidRPr="00151684">
        <w:rPr>
          <w:rFonts w:ascii="Century Gothic" w:hAnsi="Century Gothic"/>
          <w:sz w:val="20"/>
        </w:rPr>
        <w:t xml:space="preserve"> do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Edital </w:t>
      </w:r>
      <w:r w:rsidR="00151684" w:rsidRPr="00151684">
        <w:rPr>
          <w:rFonts w:ascii="Century Gothic" w:hAnsi="Century Gothic"/>
          <w:sz w:val="20"/>
        </w:rPr>
        <w:t xml:space="preserve">Proaf </w:t>
      </w:r>
      <w:r w:rsidR="009C5FD6">
        <w:rPr>
          <w:rFonts w:ascii="Century Gothic" w:hAnsi="Century Gothic"/>
          <w:sz w:val="20"/>
        </w:rPr>
        <w:t>N. ____________</w:t>
      </w:r>
      <w:r w:rsidR="00151684" w:rsidRPr="00151684">
        <w:rPr>
          <w:rFonts w:ascii="Century Gothic" w:hAnsi="Century Gothic"/>
          <w:sz w:val="20"/>
        </w:rPr>
        <w:t xml:space="preserve"> - </w:t>
      </w:r>
      <w:r w:rsidR="009C5FD6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____________________________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 xml:space="preserve">Edital da Pró-Reitoria de Ações Afirmativas – PROAF, </w:t>
      </w:r>
      <w:r w:rsidR="001F023D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1F023D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1F023D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1F023D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manter-se em acordo com os critérios estabelecidos pelo </w:t>
      </w:r>
      <w:r w:rsidR="009C5FD6" w:rsidRPr="00F954EE">
        <w:rPr>
          <w:rFonts w:ascii="Century Gothic" w:hAnsi="Century Gothic"/>
          <w:color w:val="auto"/>
          <w:sz w:val="20"/>
        </w:rPr>
        <w:t>respectivo</w:t>
      </w:r>
      <w:r w:rsidRPr="00F954EE">
        <w:rPr>
          <w:rFonts w:ascii="Century Gothic" w:hAnsi="Century Gothic"/>
          <w:color w:val="auto"/>
          <w:sz w:val="20"/>
        </w:rPr>
        <w:t xml:space="preserve"> edital;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manter-se matriculada/a, durante todo o período de gozo do benefício, em no mínimo, 2 (dois) Componentes Curriculares da graduação por quadrimestre;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não repassar o benefício a outra/o estudante;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comunicar qualquer alteração de sua situação socioeconômica, e/ou familiar, incluindo seleção em programas de estágio remunerad</w:t>
      </w:r>
      <w:r w:rsidR="009C5FD6" w:rsidRPr="00F954EE">
        <w:rPr>
          <w:rFonts w:ascii="Century Gothic" w:hAnsi="Century Gothic"/>
          <w:color w:val="auto"/>
          <w:sz w:val="20"/>
        </w:rPr>
        <w:t>o ou similar, através do Anexo B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comunicar quaisquer alterações de telefones e endereços residenciais e</w:t>
      </w:r>
      <w:r w:rsidR="009C5FD6" w:rsidRPr="00F954EE">
        <w:rPr>
          <w:rFonts w:ascii="Century Gothic" w:hAnsi="Century Gothic"/>
          <w:color w:val="auto"/>
          <w:sz w:val="20"/>
        </w:rPr>
        <w:t xml:space="preserve"> eletrônicos, através do Anexo B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comunicar solicitações de licença de saúde ou atividad</w:t>
      </w:r>
      <w:r w:rsidR="009C5FD6" w:rsidRPr="00F954EE">
        <w:rPr>
          <w:rFonts w:ascii="Century Gothic" w:hAnsi="Century Gothic"/>
          <w:color w:val="auto"/>
          <w:sz w:val="20"/>
        </w:rPr>
        <w:t>e domiciliar, através do Anexo B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atender às convocações da PROAF relacionadas ao Programa de Apoio à Permanência;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em caso de desistência ou trancamento de matrícula, solicitar por escrito, o cancelamento do benefíc</w:t>
      </w:r>
      <w:r w:rsidR="009C5FD6" w:rsidRPr="00F954EE">
        <w:rPr>
          <w:rFonts w:ascii="Century Gothic" w:hAnsi="Century Gothic"/>
          <w:color w:val="auto"/>
          <w:sz w:val="20"/>
        </w:rPr>
        <w:t>io, por meio do envio do Anexo C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apresentar rendimento acadêmico equivalente a nota 6,0, em, pelo menos, 60% dos componentes curriculares em que estiver inscrita/o.</w:t>
      </w:r>
    </w:p>
    <w:p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 xml:space="preserve">o envio de todas as informações e documentações complementares </w:t>
      </w:r>
      <w:r w:rsidR="009C5FD6">
        <w:rPr>
          <w:rFonts w:ascii="Century Gothic" w:hAnsi="Century Gothic" w:cs="Arial"/>
          <w:color w:val="auto"/>
          <w:sz w:val="20"/>
          <w:lang w:val="pt-BR"/>
        </w:rPr>
        <w:t xml:space="preserve">que forem solicitadas pela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GridTable2Accent2"/>
        <w:tblW w:w="5215" w:type="pct"/>
        <w:tblInd w:w="9" w:type="dxa"/>
        <w:tblLook w:val="0480"/>
      </w:tblPr>
      <w:tblGrid>
        <w:gridCol w:w="10483"/>
      </w:tblGrid>
      <w:tr w:rsidR="00B5468E" w:rsidRPr="00C30500" w:rsidTr="00EC0240">
        <w:trPr>
          <w:cnfStyle w:val="000000100000"/>
          <w:trHeight w:val="321"/>
        </w:trPr>
        <w:tc>
          <w:tcPr>
            <w:cnfStyle w:val="001000000000"/>
            <w:tcW w:w="5000" w:type="pct"/>
            <w:vAlign w:val="center"/>
          </w:tcPr>
          <w:p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:rsidTr="00EC0240">
        <w:trPr>
          <w:trHeight w:val="1540"/>
        </w:trPr>
        <w:tc>
          <w:tcPr>
            <w:cnfStyle w:val="001000000000"/>
            <w:tcW w:w="5000" w:type="pct"/>
          </w:tcPr>
          <w:p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:rsidTr="00EC0240">
        <w:trPr>
          <w:cnfStyle w:val="000000100000"/>
          <w:trHeight w:val="2512"/>
        </w:trPr>
        <w:tc>
          <w:tcPr>
            <w:cnfStyle w:val="001000000000"/>
            <w:tcW w:w="5000" w:type="pct"/>
            <w:vAlign w:val="center"/>
          </w:tcPr>
          <w:p w:rsidR="00B5468E" w:rsidRPr="00151684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</w:pPr>
            <w:r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>EXTRATO BANCÁRIO</w:t>
            </w:r>
            <w:r w:rsidR="00760205"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 xml:space="preserve"> ATUAL</w:t>
            </w:r>
          </w:p>
          <w:p w:rsidR="00B5468E" w:rsidRPr="00C30500" w:rsidRDefault="001F023D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>
                      <wp:extent cx="1171575" cy="900068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184" cy="91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9C5FD6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__________________________de 202_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  <w:bookmarkStart w:id="0" w:name="_GoBack"/>
      <w:bookmarkEnd w:id="0"/>
    </w:p>
    <w:p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9A" w:rsidRDefault="00D6789A">
      <w:pPr>
        <w:spacing w:after="0" w:line="240" w:lineRule="auto"/>
      </w:pPr>
      <w:r>
        <w:separator/>
      </w:r>
    </w:p>
  </w:endnote>
  <w:endnote w:type="continuationSeparator" w:id="0">
    <w:p w:rsidR="00D6789A" w:rsidRDefault="00D6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9A" w:rsidRDefault="00D6789A">
      <w:pPr>
        <w:spacing w:after="0" w:line="240" w:lineRule="auto"/>
      </w:pPr>
      <w:r>
        <w:separator/>
      </w:r>
    </w:p>
  </w:footnote>
  <w:footnote w:type="continuationSeparator" w:id="0">
    <w:p w:rsidR="00D6789A" w:rsidRDefault="00D6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24" w:rsidRDefault="001F023D" w:rsidP="00ED3D24">
    <w:pPr>
      <w:pStyle w:val="Cabealho"/>
      <w:jc w:val="center"/>
      <w:rPr>
        <w:rFonts w:ascii="Century Gothic" w:hAnsi="Century Gothic"/>
        <w:color w:val="0066FF"/>
      </w:rPr>
    </w:pPr>
    <w:r w:rsidRPr="001F023D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2D381A" w:rsidRPr="00760205" w:rsidRDefault="001F023D">
    <w:pPr>
      <w:pStyle w:val="Cabealho"/>
      <w:rPr>
        <w:lang w:val="pt-BR"/>
      </w:rPr>
    </w:pPr>
    <w:r w:rsidRPr="001F023D">
      <w:rPr>
        <w:rFonts w:ascii="Century Gothic" w:hAnsi="Century Gothic"/>
        <w:noProof/>
        <w:color w:val="002060"/>
        <w:lang w:val="pt-BR" w:eastAsia="pt-BR"/>
      </w:rPr>
      <w:pict>
        <v:line id="Conector reto 3" o:spid="_x0000_s2050" style="position:absolute;flip:x;z-index:251659264;visibility:visibl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C5FD6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32ED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954EE"/>
    <w:rsid w:val="00F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F59"/>
    <w:rsid w:val="00123374"/>
    <w:rsid w:val="00154449"/>
    <w:rsid w:val="00203232"/>
    <w:rsid w:val="002365DE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13467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7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B13467"/>
  </w:style>
  <w:style w:type="paragraph" w:customStyle="1" w:styleId="E59C4023BF77422B9DC6FAB515115679">
    <w:name w:val="E59C4023BF77422B9DC6FAB515115679"/>
    <w:rsid w:val="00B13467"/>
  </w:style>
  <w:style w:type="paragraph" w:customStyle="1" w:styleId="E1EDD30E7DE9479EB9FDEE55AE0ADF4C">
    <w:name w:val="E1EDD30E7DE9479EB9FDEE55AE0ADF4C"/>
    <w:rsid w:val="00B13467"/>
  </w:style>
  <w:style w:type="paragraph" w:customStyle="1" w:styleId="7D8DF9EB452E4C6E87BDC5E2A8F1468E">
    <w:name w:val="7D8DF9EB452E4C6E87BDC5E2A8F1468E"/>
    <w:rsid w:val="00B13467"/>
  </w:style>
  <w:style w:type="paragraph" w:customStyle="1" w:styleId="E53351188E0D476FB8839D17EF74AB1A">
    <w:name w:val="E53351188E0D476FB8839D17EF74AB1A"/>
    <w:rsid w:val="00B13467"/>
  </w:style>
  <w:style w:type="paragraph" w:customStyle="1" w:styleId="39160F3B39FC4B3B8BA70E58C3EDA7BD">
    <w:name w:val="39160F3B39FC4B3B8BA70E58C3EDA7BD"/>
    <w:rsid w:val="00B13467"/>
  </w:style>
  <w:style w:type="paragraph" w:customStyle="1" w:styleId="A7AE76885A484AA49C2FB0D961981010">
    <w:name w:val="A7AE76885A484AA49C2FB0D961981010"/>
    <w:rsid w:val="00B13467"/>
  </w:style>
  <w:style w:type="paragraph" w:customStyle="1" w:styleId="C36FAAF3239D4177A89750C8130EF914">
    <w:name w:val="C36FAAF3239D4177A89750C8130EF914"/>
    <w:rsid w:val="00B13467"/>
  </w:style>
  <w:style w:type="paragraph" w:customStyle="1" w:styleId="96F72A8EA54E44BA8D2BAEEA5F513BD0">
    <w:name w:val="96F72A8EA54E44BA8D2BAEEA5F513BD0"/>
    <w:rsid w:val="00B13467"/>
  </w:style>
  <w:style w:type="paragraph" w:customStyle="1" w:styleId="EF4F202079714A848F702234361B86C0">
    <w:name w:val="EF4F202079714A848F702234361B86C0"/>
    <w:rsid w:val="00B13467"/>
  </w:style>
  <w:style w:type="paragraph" w:customStyle="1" w:styleId="ED8F410D8C8D461CA947782C0809B81D">
    <w:name w:val="ED8F410D8C8D461CA947782C0809B81D"/>
    <w:rsid w:val="00B13467"/>
  </w:style>
  <w:style w:type="paragraph" w:customStyle="1" w:styleId="F12FE5FFC6A14FEBAA403208DCF31DBF">
    <w:name w:val="F12FE5FFC6A14FEBAA403208DCF31DBF"/>
    <w:rsid w:val="00B13467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4A442A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365F91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365F91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5DarkAccent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943634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31849B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14A4F-E27A-4060-8184-4CE40E05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3</cp:revision>
  <cp:lastPrinted>2018-01-09T18:34:00Z</cp:lastPrinted>
  <dcterms:created xsi:type="dcterms:W3CDTF">2022-02-18T21:05:00Z</dcterms:created>
  <dcterms:modified xsi:type="dcterms:W3CDTF">2022-02-18T21:06:00Z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