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546783" w:rsidRDefault="00D531F6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33602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VIII</w:t>
          </w:r>
          <w:r w:rsidR="001C0F43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– </w:t>
          </w:r>
          <w:r w:rsidR="00B40758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546783">
            <w:rPr>
              <w:rFonts w:ascii="Century Gothic" w:hAnsi="Century Gothic" w:cs="Times New Roman"/>
              <w:b/>
              <w:color w:val="auto"/>
            </w:rPr>
            <w:t xml:space="preserve"> </w:t>
          </w:r>
        </w:sdtContent>
      </w:sdt>
      <w:r w:rsidR="00A04504" w:rsidRPr="00546783"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Century Gothic" w:eastAsia="Cambria" w:hAnsi="Century Gothic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:rsidR="007A0103" w:rsidRPr="00546783" w:rsidRDefault="00B40758" w:rsidP="00B40758">
              <w:pPr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Edital</w:t>
              </w:r>
              <w:r w:rsidR="00917F0E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Proaf 18</w:t>
              </w:r>
              <w:bookmarkStart w:id="0" w:name="_GoBack"/>
              <w:bookmarkEnd w:id="0"/>
              <w:r w:rsidR="00D170C2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/2021</w:t>
              </w:r>
              <w:r w:rsidR="00235E61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-</w:t>
              </w: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</w:t>
              </w:r>
              <w:r w:rsidR="00733602"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>FSB: Universidade Promotora de Saúde</w:t>
              </w:r>
              <w:r w:rsidR="00733602"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 xml:space="preserve"> (Edição Especial)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546783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546783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</w:tbl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Escreva aqui o motivo do recu</w:t>
      </w:r>
      <w:r w:rsidR="00733602"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r</w:t>
      </w: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so</w:t>
      </w:r>
    </w:p>
    <w:tbl>
      <w:tblPr>
        <w:tblStyle w:val="TabeladeGrade1Clara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546783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B40758" w:rsidRPr="00546783" w:rsidRDefault="00B40758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9A0A23" w:rsidRPr="00546783" w:rsidRDefault="009A0A23" w:rsidP="009A0A23">
      <w:pPr>
        <w:rPr>
          <w:rFonts w:ascii="Century Gothic" w:eastAsia="MS Mincho" w:hAnsi="Century Gothic"/>
          <w:color w:val="auto"/>
          <w:lang w:val="pt-BR"/>
        </w:rPr>
      </w:pPr>
    </w:p>
    <w:p w:rsidR="009A0A23" w:rsidRPr="00546783" w:rsidRDefault="00D170C2" w:rsidP="009A0A23">
      <w:pPr>
        <w:jc w:val="right"/>
        <w:rPr>
          <w:rFonts w:ascii="Century Gothic" w:hAnsi="Century Gothic" w:cs="Arial"/>
          <w:color w:val="auto"/>
          <w:lang w:val="pt-BR"/>
        </w:rPr>
      </w:pPr>
      <w:r>
        <w:rPr>
          <w:rFonts w:ascii="Century Gothic" w:hAnsi="Century Gothic" w:cs="Arial"/>
          <w:color w:val="auto"/>
          <w:lang w:val="pt-BR"/>
        </w:rPr>
        <w:t>Data: ____ / ____ / 2021</w:t>
      </w:r>
    </w:p>
    <w:p w:rsidR="009A0A23" w:rsidRPr="00546783" w:rsidRDefault="009A0A23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________________________________________</w:t>
      </w:r>
    </w:p>
    <w:p w:rsidR="009A0A23" w:rsidRPr="00546783" w:rsidRDefault="00B40758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Assinatura da/o</w:t>
      </w:r>
      <w:r w:rsidR="00F5241F" w:rsidRPr="00546783">
        <w:rPr>
          <w:rFonts w:ascii="Century Gothic" w:hAnsi="Century Gothic" w:cs="Arial"/>
          <w:color w:val="auto"/>
          <w:lang w:val="pt-BR"/>
        </w:rPr>
        <w:t xml:space="preserve"> estudante</w:t>
      </w:r>
      <w:r w:rsidR="009A0A23" w:rsidRPr="00546783">
        <w:rPr>
          <w:rFonts w:ascii="Century Gothic" w:hAnsi="Century Gothic" w:cs="Arial"/>
          <w:color w:val="auto"/>
          <w:lang w:val="pt-BR"/>
        </w:rPr>
        <w:t xml:space="preserve"> </w:t>
      </w:r>
    </w:p>
    <w:p w:rsidR="009A0A23" w:rsidRPr="00546783" w:rsidRDefault="009A0A23" w:rsidP="00F5241F">
      <w:pPr>
        <w:tabs>
          <w:tab w:val="left" w:pos="2955"/>
        </w:tabs>
        <w:rPr>
          <w:rFonts w:ascii="Century Gothic" w:eastAsia="MS Mincho" w:hAnsi="Century Gothic"/>
          <w:lang w:val="pt-BR"/>
        </w:rPr>
      </w:pPr>
      <w:r w:rsidRPr="00546783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C92" wp14:editId="5D8AE00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 w:rsidRPr="00546783">
        <w:rPr>
          <w:rFonts w:ascii="Century Gothic" w:eastAsia="MS Mincho" w:hAnsi="Century Gothic"/>
          <w:lang w:val="pt-BR"/>
        </w:rPr>
        <w:tab/>
      </w:r>
    </w:p>
    <w:p w:rsidR="009A0A23" w:rsidRPr="00546783" w:rsidRDefault="009A0A23" w:rsidP="009A0A23">
      <w:pPr>
        <w:jc w:val="center"/>
        <w:rPr>
          <w:rFonts w:ascii="Century Gothic" w:eastAsia="MS Mincho" w:hAnsi="Century Gothic"/>
          <w:b/>
          <w:color w:val="auto"/>
          <w:lang w:val="pt-BR"/>
        </w:rPr>
      </w:pPr>
      <w:r w:rsidRPr="00546783">
        <w:rPr>
          <w:rFonts w:ascii="Century Gothic" w:eastAsia="MS Mincho" w:hAnsi="Century Gothic"/>
          <w:b/>
          <w:color w:val="auto"/>
          <w:lang w:val="pt-BR"/>
        </w:rPr>
        <w:t xml:space="preserve">Espaço reservado à equipe da </w:t>
      </w:r>
      <w:r w:rsidR="00733602" w:rsidRPr="00546783">
        <w:rPr>
          <w:rFonts w:ascii="Century Gothic" w:eastAsia="MS Mincho" w:hAnsi="Century Gothic"/>
          <w:b/>
          <w:color w:val="auto"/>
          <w:lang w:val="pt-BR"/>
        </w:rPr>
        <w:t>PROAF</w:t>
      </w:r>
    </w:p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54678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Resultado do recurso</w:t>
      </w:r>
    </w:p>
    <w:p w:rsidR="009A0A23" w:rsidRPr="00546783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Deferido</w:t>
      </w:r>
    </w:p>
    <w:p w:rsidR="009A0A23" w:rsidRPr="00546783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Indeferido</w:t>
      </w:r>
    </w:p>
    <w:p w:rsidR="00ED2CE8" w:rsidRPr="00EC2E34" w:rsidRDefault="009A0A23" w:rsidP="00ED2CE8">
      <w:pPr>
        <w:rPr>
          <w:rFonts w:ascii="Century Gothic" w:eastAsia="MS Mincho" w:hAnsi="Century Gothic"/>
          <w:color w:val="auto"/>
          <w:lang w:val="pt-BR"/>
        </w:rPr>
      </w:pPr>
      <w:r w:rsidRPr="00546783">
        <w:rPr>
          <w:rFonts w:ascii="Century Gothic" w:eastAsia="MS Mincho" w:hAnsi="Century Gothic"/>
          <w:color w:val="auto"/>
          <w:lang w:val="pt-BR"/>
        </w:rPr>
        <w:t>Assinatura do responsável pelo parecer: __________________</w:t>
      </w:r>
      <w:r w:rsidR="00733602" w:rsidRPr="00546783">
        <w:rPr>
          <w:rFonts w:ascii="Century Gothic" w:eastAsia="MS Mincho" w:hAnsi="Century Gothic"/>
          <w:color w:val="auto"/>
          <w:lang w:val="pt-BR"/>
        </w:rPr>
        <w:t>_</w:t>
      </w:r>
      <w:r w:rsidR="00D170C2">
        <w:rPr>
          <w:rFonts w:ascii="Century Gothic" w:eastAsia="MS Mincho" w:hAnsi="Century Gothic"/>
          <w:color w:val="auto"/>
          <w:lang w:val="pt-BR"/>
        </w:rPr>
        <w:t>______________, ____/____/2021.</w:t>
      </w:r>
    </w:p>
    <w:sectPr w:rsidR="00ED2CE8" w:rsidRPr="00EC2E34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F6" w:rsidRDefault="00D531F6">
      <w:pPr>
        <w:spacing w:after="0" w:line="240" w:lineRule="auto"/>
      </w:pPr>
      <w:r>
        <w:separator/>
      </w:r>
    </w:p>
  </w:endnote>
  <w:endnote w:type="continuationSeparator" w:id="0">
    <w:p w:rsidR="00D531F6" w:rsidRDefault="00D5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F6" w:rsidRDefault="00D531F6">
      <w:pPr>
        <w:spacing w:after="0" w:line="240" w:lineRule="auto"/>
      </w:pPr>
      <w:r>
        <w:separator/>
      </w:r>
    </w:p>
  </w:footnote>
  <w:footnote w:type="continuationSeparator" w:id="0">
    <w:p w:rsidR="00D531F6" w:rsidRDefault="00D5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02" w:rsidRDefault="00D531F6" w:rsidP="0045020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50202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0202" w:rsidRPr="00395FB6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450202" w:rsidRPr="00BC2F19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450202" w:rsidRDefault="00450202" w:rsidP="00450202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450202" w:rsidRPr="00BC2F19" w:rsidRDefault="00450202" w:rsidP="00450202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450202" w:rsidRPr="00647C1A" w:rsidRDefault="00450202" w:rsidP="00450202">
    <w:pPr>
      <w:pStyle w:val="Cabealho"/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32255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NRtZydoAAAAGAQAADwAAAAAAAAAAAAAAAAA2BAAAZHJzL2Rvd25yZXYueG1sUEsFBgAAAAAEAAQA&#10;8wAAAD0FAAAAAA==&#10;" strokecolor="#f85b4a" strokeweight="1.5pt"/>
          </w:pict>
        </mc:Fallback>
      </mc:AlternateConten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35E61"/>
    <w:rsid w:val="002B2CC9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FD0"/>
    <w:rsid w:val="00364F2B"/>
    <w:rsid w:val="0037096C"/>
    <w:rsid w:val="003861D0"/>
    <w:rsid w:val="003B62F6"/>
    <w:rsid w:val="003C3E2E"/>
    <w:rsid w:val="003D0FBD"/>
    <w:rsid w:val="003F654F"/>
    <w:rsid w:val="003F737D"/>
    <w:rsid w:val="00401E15"/>
    <w:rsid w:val="004175BE"/>
    <w:rsid w:val="00450202"/>
    <w:rsid w:val="0047367D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2C6D"/>
    <w:rsid w:val="005137E2"/>
    <w:rsid w:val="00521495"/>
    <w:rsid w:val="005324B1"/>
    <w:rsid w:val="00546783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27477"/>
    <w:rsid w:val="00733602"/>
    <w:rsid w:val="00741FDE"/>
    <w:rsid w:val="00786584"/>
    <w:rsid w:val="007A0103"/>
    <w:rsid w:val="007C5C41"/>
    <w:rsid w:val="007F48D7"/>
    <w:rsid w:val="00826CD7"/>
    <w:rsid w:val="008347EF"/>
    <w:rsid w:val="008754A5"/>
    <w:rsid w:val="008A1F8F"/>
    <w:rsid w:val="00917F0E"/>
    <w:rsid w:val="00925F5D"/>
    <w:rsid w:val="00946252"/>
    <w:rsid w:val="00946567"/>
    <w:rsid w:val="0098300D"/>
    <w:rsid w:val="009A0A23"/>
    <w:rsid w:val="009E37DE"/>
    <w:rsid w:val="009F0B81"/>
    <w:rsid w:val="00A04504"/>
    <w:rsid w:val="00A33D06"/>
    <w:rsid w:val="00A36F67"/>
    <w:rsid w:val="00A5192C"/>
    <w:rsid w:val="00A5484E"/>
    <w:rsid w:val="00A92272"/>
    <w:rsid w:val="00AB1341"/>
    <w:rsid w:val="00AD7D11"/>
    <w:rsid w:val="00AE267E"/>
    <w:rsid w:val="00B128DA"/>
    <w:rsid w:val="00B16DCF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170C2"/>
    <w:rsid w:val="00D25C8E"/>
    <w:rsid w:val="00D30986"/>
    <w:rsid w:val="00D346D0"/>
    <w:rsid w:val="00D35E92"/>
    <w:rsid w:val="00D4190C"/>
    <w:rsid w:val="00D531F6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C2E34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6C2"/>
    <w:rsid w:val="00062DD2"/>
    <w:rsid w:val="00101284"/>
    <w:rsid w:val="00106DF0"/>
    <w:rsid w:val="00154449"/>
    <w:rsid w:val="003D6752"/>
    <w:rsid w:val="004A4591"/>
    <w:rsid w:val="00623014"/>
    <w:rsid w:val="00741F59"/>
    <w:rsid w:val="007637B5"/>
    <w:rsid w:val="007C6D38"/>
    <w:rsid w:val="007E0AB0"/>
    <w:rsid w:val="00840B8F"/>
    <w:rsid w:val="008B5DCB"/>
    <w:rsid w:val="008C1BBB"/>
    <w:rsid w:val="008C7A73"/>
    <w:rsid w:val="008D295E"/>
    <w:rsid w:val="00961E09"/>
    <w:rsid w:val="00A54D48"/>
    <w:rsid w:val="00A76FC2"/>
    <w:rsid w:val="00A92AB8"/>
    <w:rsid w:val="00AA5E7B"/>
    <w:rsid w:val="00B003C1"/>
    <w:rsid w:val="00B30E05"/>
    <w:rsid w:val="00B62836"/>
    <w:rsid w:val="00B917BE"/>
    <w:rsid w:val="00BE58DD"/>
    <w:rsid w:val="00C443EF"/>
    <w:rsid w:val="00D45D6B"/>
    <w:rsid w:val="00D63448"/>
    <w:rsid w:val="00D71A16"/>
    <w:rsid w:val="00E5017C"/>
    <w:rsid w:val="00E52B40"/>
    <w:rsid w:val="00E73E39"/>
    <w:rsid w:val="00E82981"/>
    <w:rsid w:val="00EF7284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BA579-5E6C-41D5-A61B-BBA91FED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9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19</cp:revision>
  <cp:lastPrinted>2018-01-09T18:34:00Z</cp:lastPrinted>
  <dcterms:created xsi:type="dcterms:W3CDTF">2018-08-06T12:32:00Z</dcterms:created>
  <dcterms:modified xsi:type="dcterms:W3CDTF">2021-10-14T15:06:00Z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