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4" w:rsidRPr="007A3569" w:rsidRDefault="00C363D2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Content>
          <w:r w:rsidR="004F345D" w:rsidRPr="007A356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V – PRESTAÇÃO DE CONTAS</w:t>
          </w:r>
        </w:sdtContent>
      </w:sdt>
      <w:r w:rsidR="004F345D" w:rsidRPr="007A3569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Content>
        <w:p w:rsidR="007A0103" w:rsidRPr="007A3569" w:rsidRDefault="005F41CC" w:rsidP="001C0F43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</w:pPr>
          <w:r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Edital </w:t>
          </w:r>
          <w:r w:rsidR="00C93054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PROAF</w:t>
          </w:r>
          <w:r w:rsidR="00C5755F"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 </w:t>
          </w:r>
          <w:r w:rsidR="00A374F2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05</w:t>
          </w:r>
          <w:r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/20</w:t>
          </w:r>
          <w:r w:rsidR="004E6BB4"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2</w:t>
          </w:r>
          <w:r w:rsidR="00A374F2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2</w:t>
          </w:r>
          <w:r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 – Auxílio Evento</w:t>
          </w:r>
          <w:r w:rsidR="004E6BB4"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s</w:t>
          </w:r>
        </w:p>
      </w:sdtContent>
    </w:sdt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IDENTIFICAÇÃO</w:t>
      </w:r>
    </w:p>
    <w:tbl>
      <w:tblPr>
        <w:tblStyle w:val="GridTable4Accent2"/>
        <w:tblW w:w="5000" w:type="pct"/>
        <w:tblLook w:val="0400"/>
      </w:tblPr>
      <w:tblGrid>
        <w:gridCol w:w="3040"/>
        <w:gridCol w:w="6922"/>
      </w:tblGrid>
      <w:tr w:rsidR="00070404" w:rsidRPr="007A3569" w:rsidTr="00611FEF">
        <w:trPr>
          <w:cnfStyle w:val="000000100000"/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Nome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717030189"/>
              <w:placeholder>
                <w:docPart w:val="D6711C8797EE43B3A6E0C5BA4165B426"/>
              </w:placeholder>
              <w:showingPlcHdr/>
            </w:sdtPr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Style w:val="TextodoEspaoReservado"/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7A3569" w:rsidTr="00611FEF">
        <w:trPr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Matrícula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109705017"/>
              <w:placeholder>
                <w:docPart w:val="4B2ED53EB62444E49E01E623E74DB195"/>
              </w:placeholder>
              <w:showingPlcHdr/>
            </w:sdtPr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7A3569" w:rsidTr="00611FEF">
        <w:trPr>
          <w:cnfStyle w:val="000000100000"/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Campus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392577765"/>
              <w:placeholder>
                <w:docPart w:val="33FB502EFA2E4F4DA6396635F85B0C2E"/>
              </w:placeholder>
              <w:showingPlcHdr/>
            </w:sdtPr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[Campus/Cuni</w:t>
                </w: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7A3569" w:rsidTr="00611FEF">
        <w:trPr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Telefone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060634910"/>
              <w:placeholder>
                <w:docPart w:val="3429B8C7EB5C43C1A01BE54E3B1909B6"/>
              </w:placeholder>
              <w:showingPlcHdr/>
            </w:sdtPr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Style w:val="TextodoEspaoReservado"/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7A3569" w:rsidTr="00611FEF">
        <w:trPr>
          <w:cnfStyle w:val="000000100000"/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Evento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036495454"/>
              <w:placeholder>
                <w:docPart w:val="2B84D6180F4642728911C5A5ED0010D0"/>
              </w:placeholder>
              <w:showingPlcHdr/>
            </w:sdtPr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</w:rPr>
                </w:pPr>
                <w:r w:rsidRPr="007A3569">
                  <w:rPr>
                    <w:rStyle w:val="TextodoEspaoReservado"/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[Nome do Evento]</w:t>
                </w:r>
              </w:p>
            </w:sdtContent>
          </w:sdt>
        </w:tc>
      </w:tr>
      <w:tr w:rsidR="00611FEF" w:rsidRPr="007A3569" w:rsidTr="00611FEF">
        <w:trPr>
          <w:trHeight w:val="288"/>
        </w:trPr>
        <w:tc>
          <w:tcPr>
            <w:tcW w:w="1526" w:type="pct"/>
          </w:tcPr>
          <w:p w:rsidR="00611FEF" w:rsidRPr="007A3569" w:rsidRDefault="00611FEF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Período em que participou do evento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521018801"/>
              <w:placeholder>
                <w:docPart w:val="CA7225BFA5CA4024AB41E693B722D9F0"/>
              </w:placeholder>
            </w:sdtPr>
            <w:sdtContent>
              <w:p w:rsidR="00611FEF" w:rsidRPr="007A3569" w:rsidRDefault="00611FEF" w:rsidP="00611FE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[Data de início e fim de sua participação]</w:t>
                </w:r>
              </w:p>
            </w:sdtContent>
          </w:sdt>
        </w:tc>
      </w:tr>
    </w:tbl>
    <w:p w:rsidR="00070404" w:rsidRPr="007A3569" w:rsidRDefault="00070404" w:rsidP="00070404">
      <w:pPr>
        <w:spacing w:after="160" w:line="259" w:lineRule="auto"/>
        <w:rPr>
          <w:rFonts w:ascii="Century Gothic" w:hAnsi="Century Gothic" w:cs="Arial"/>
          <w:b/>
          <w:color w:val="191919" w:themeColor="background2" w:themeShade="1A"/>
          <w:lang w:val="pt-BR"/>
        </w:rPr>
      </w:pPr>
    </w:p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ROTEIRO DE VIAGEM</w:t>
      </w:r>
    </w:p>
    <w:tbl>
      <w:tblPr>
        <w:tblStyle w:val="GridTable4Accent2"/>
        <w:tblW w:w="5000" w:type="pct"/>
        <w:tblLook w:val="0400"/>
      </w:tblPr>
      <w:tblGrid>
        <w:gridCol w:w="1302"/>
        <w:gridCol w:w="2301"/>
        <w:gridCol w:w="1401"/>
        <w:gridCol w:w="2479"/>
        <w:gridCol w:w="2479"/>
      </w:tblGrid>
      <w:tr w:rsidR="00070404" w:rsidRPr="007A3569" w:rsidTr="00070404">
        <w:trPr>
          <w:cnfStyle w:val="000000100000"/>
        </w:trPr>
        <w:tc>
          <w:tcPr>
            <w:tcW w:w="653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Data de Saída</w:t>
            </w:r>
          </w:p>
        </w:tc>
        <w:tc>
          <w:tcPr>
            <w:tcW w:w="1155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Cidade de Origem</w:t>
            </w:r>
          </w:p>
        </w:tc>
        <w:tc>
          <w:tcPr>
            <w:tcW w:w="703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Data de Chegada</w:t>
            </w:r>
          </w:p>
        </w:tc>
        <w:tc>
          <w:tcPr>
            <w:tcW w:w="1244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Cidade de Destino</w:t>
            </w:r>
          </w:p>
        </w:tc>
        <w:tc>
          <w:tcPr>
            <w:tcW w:w="1244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Meio de transporte utilizado</w:t>
            </w:r>
          </w:p>
        </w:tc>
      </w:tr>
      <w:tr w:rsidR="00070404" w:rsidRPr="007A3569" w:rsidTr="00070404">
        <w:tc>
          <w:tcPr>
            <w:tcW w:w="653" w:type="pct"/>
          </w:tcPr>
          <w:p w:rsidR="00070404" w:rsidRPr="007A3569" w:rsidRDefault="00C363D2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16"/>
              </w:rPr>
            </w:pPr>
            <w:sdt>
              <w:sdtPr>
                <w:rPr>
                  <w:rFonts w:ascii="Century Gothic" w:hAnsi="Century Gothic"/>
                  <w:snapToGrid w:val="0"/>
                  <w:color w:val="191919" w:themeColor="background2" w:themeShade="1A"/>
                  <w:sz w:val="20"/>
                </w:rPr>
                <w:id w:val="905414756"/>
                <w:placeholder>
                  <w:docPart w:val="E5B96B51F37E4D3FB408B0C92851FCFF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Content>
                <w:r w:rsidR="00070404" w:rsidRPr="007A3569">
                  <w:rPr>
                    <w:rFonts w:ascii="Century Gothic" w:hAnsi="Century Gothic"/>
                    <w:color w:val="191919" w:themeColor="background2" w:themeShade="1A"/>
                    <w:sz w:val="16"/>
                  </w:rPr>
                  <w:t>[Insira a data]</w:t>
                </w:r>
              </w:sdtContent>
            </w:sdt>
          </w:p>
        </w:tc>
        <w:sdt>
          <w:sdtPr>
            <w:rPr>
              <w:rFonts w:ascii="Century Gothic" w:hAnsi="Century Gothic"/>
              <w:color w:val="191919" w:themeColor="background2" w:themeShade="1A"/>
              <w:sz w:val="22"/>
              <w:szCs w:val="22"/>
            </w:rPr>
            <w:id w:val="1675456612"/>
            <w:placeholder>
              <w:docPart w:val="5A07E11F839849F6A0E14123E319241A"/>
            </w:placeholder>
            <w:showingPlcHdr/>
          </w:sdtPr>
          <w:sdtContent>
            <w:tc>
              <w:tcPr>
                <w:tcW w:w="1155" w:type="pct"/>
              </w:tcPr>
              <w:p w:rsidR="00070404" w:rsidRPr="007A3569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Century Gothic" w:hAnsi="Century Gothic"/>
                    <w:color w:val="191919" w:themeColor="background2" w:themeShade="1A"/>
                    <w:sz w:val="22"/>
                    <w:szCs w:val="22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tc>
          <w:tcPr>
            <w:tcW w:w="703" w:type="pct"/>
          </w:tcPr>
          <w:p w:rsidR="00070404" w:rsidRPr="007A3569" w:rsidRDefault="00C363D2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16"/>
              </w:rPr>
            </w:pPr>
            <w:sdt>
              <w:sdtPr>
                <w:rPr>
                  <w:rFonts w:ascii="Century Gothic" w:hAnsi="Century Gothic"/>
                  <w:snapToGrid w:val="0"/>
                  <w:color w:val="191919" w:themeColor="background2" w:themeShade="1A"/>
                  <w:sz w:val="20"/>
                </w:rPr>
                <w:id w:val="1987044771"/>
                <w:placeholder>
                  <w:docPart w:val="9C0D0B4D2FA546D098820AC3FEDB68E5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Content>
                <w:r w:rsidR="00070404" w:rsidRPr="007A3569">
                  <w:rPr>
                    <w:rFonts w:ascii="Century Gothic" w:hAnsi="Century Gothic"/>
                    <w:b/>
                    <w:color w:val="191919" w:themeColor="background2" w:themeShade="1A"/>
                    <w:sz w:val="16"/>
                  </w:rPr>
                  <w:t>[Insira a data]</w:t>
                </w:r>
              </w:sdtContent>
            </w:sdt>
          </w:p>
        </w:tc>
        <w:sdt>
          <w:sdtPr>
            <w:rPr>
              <w:rFonts w:ascii="Century Gothic" w:hAnsi="Century Gothic"/>
              <w:color w:val="191919" w:themeColor="background2" w:themeShade="1A"/>
              <w:sz w:val="22"/>
              <w:szCs w:val="22"/>
            </w:rPr>
            <w:id w:val="-784259784"/>
            <w:placeholder>
              <w:docPart w:val="C2E7C74E88234C03806EA8F45A6835E9"/>
            </w:placeholder>
            <w:showingPlcHdr/>
          </w:sdtPr>
          <w:sdtContent>
            <w:tc>
              <w:tcPr>
                <w:tcW w:w="1244" w:type="pct"/>
              </w:tcPr>
              <w:p w:rsidR="00070404" w:rsidRPr="007A3569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Century Gothic" w:hAnsi="Century Gothic"/>
                    <w:color w:val="191919" w:themeColor="background2" w:themeShade="1A"/>
                    <w:sz w:val="22"/>
                    <w:szCs w:val="22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191919" w:themeColor="background2" w:themeShade="1A"/>
              <w:sz w:val="22"/>
              <w:szCs w:val="22"/>
            </w:rPr>
            <w:id w:val="1486349733"/>
            <w:placeholder>
              <w:docPart w:val="5EDB10885EBB41A3828411AC567B15A1"/>
            </w:placeholder>
            <w:showingPlcHdr/>
          </w:sdtPr>
          <w:sdtContent>
            <w:tc>
              <w:tcPr>
                <w:tcW w:w="1244" w:type="pct"/>
              </w:tcPr>
              <w:p w:rsidR="00070404" w:rsidRPr="007A3569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Century Gothic" w:hAnsi="Century Gothic"/>
                    <w:color w:val="191919" w:themeColor="background2" w:themeShade="1A"/>
                    <w:sz w:val="22"/>
                    <w:szCs w:val="22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</w:tr>
    </w:tbl>
    <w:p w:rsidR="00070404" w:rsidRPr="007A3569" w:rsidRDefault="00070404" w:rsidP="00070404">
      <w:pPr>
        <w:pStyle w:val="PargrafodaLista"/>
        <w:spacing w:after="160" w:line="259" w:lineRule="auto"/>
        <w:ind w:left="-142"/>
        <w:rPr>
          <w:rFonts w:ascii="Century Gothic" w:hAnsi="Century Gothic" w:cs="Arial"/>
          <w:b/>
          <w:color w:val="191919" w:themeColor="background2" w:themeShade="1A"/>
        </w:rPr>
      </w:pPr>
    </w:p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PAGAMENTO DA INSCRIÇÃO</w:t>
      </w:r>
    </w:p>
    <w:tbl>
      <w:tblPr>
        <w:tblStyle w:val="GridTable1LightAccent6"/>
        <w:tblW w:w="5000" w:type="pct"/>
        <w:tblCellMar>
          <w:top w:w="227" w:type="dxa"/>
        </w:tblCellMar>
        <w:tblLook w:val="04A0"/>
      </w:tblPr>
      <w:tblGrid>
        <w:gridCol w:w="9962"/>
      </w:tblGrid>
      <w:tr w:rsidR="00070404" w:rsidRPr="007A3569" w:rsidTr="004E6BB4">
        <w:trPr>
          <w:cnfStyle w:val="100000000000"/>
          <w:trHeight w:val="2416"/>
        </w:trPr>
        <w:tc>
          <w:tcPr>
            <w:cnfStyle w:val="001000000000"/>
            <w:tcW w:w="5000" w:type="pct"/>
            <w:vAlign w:val="bottom"/>
          </w:tcPr>
          <w:p w:rsidR="00070404" w:rsidRPr="007A3569" w:rsidRDefault="00C363D2" w:rsidP="00070404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1414237030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</w:p>
        </w:tc>
      </w:tr>
    </w:tbl>
    <w:p w:rsidR="00070404" w:rsidRPr="007A3569" w:rsidRDefault="00070404" w:rsidP="00070404">
      <w:pPr>
        <w:rPr>
          <w:rFonts w:ascii="Century Gothic" w:hAnsi="Century Gothic"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CERTIFICADO DE PARTICIPAÇÃO NO EVENTO</w:t>
      </w:r>
    </w:p>
    <w:tbl>
      <w:tblPr>
        <w:tblStyle w:val="GridTable1LightAccent6"/>
        <w:tblW w:w="5000" w:type="pct"/>
        <w:tblCellMar>
          <w:top w:w="227" w:type="dxa"/>
        </w:tblCellMar>
        <w:tblLook w:val="04A0"/>
      </w:tblPr>
      <w:tblGrid>
        <w:gridCol w:w="9962"/>
      </w:tblGrid>
      <w:tr w:rsidR="00070404" w:rsidRPr="007A3569" w:rsidTr="004E6BB4">
        <w:trPr>
          <w:cnfStyle w:val="100000000000"/>
          <w:trHeight w:val="2602"/>
        </w:trPr>
        <w:tc>
          <w:tcPr>
            <w:cnfStyle w:val="001000000000"/>
            <w:tcW w:w="5000" w:type="pct"/>
            <w:vAlign w:val="bottom"/>
          </w:tcPr>
          <w:p w:rsidR="00070404" w:rsidRPr="007A3569" w:rsidRDefault="00C363D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896510073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E6BB4" w:rsidRPr="007A3569" w:rsidRDefault="004E6BB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GASTOS COM HOSPEDAGEM</w:t>
      </w:r>
    </w:p>
    <w:tbl>
      <w:tblPr>
        <w:tblStyle w:val="GridTable1LightAccent6"/>
        <w:tblW w:w="5000" w:type="pct"/>
        <w:tblCellMar>
          <w:top w:w="227" w:type="dxa"/>
        </w:tblCellMar>
        <w:tblLook w:val="04A0"/>
      </w:tblPr>
      <w:tblGrid>
        <w:gridCol w:w="9962"/>
      </w:tblGrid>
      <w:tr w:rsidR="00070404" w:rsidRPr="007A3569" w:rsidTr="00070404">
        <w:trPr>
          <w:cnfStyle w:val="100000000000"/>
          <w:trHeight w:val="1495"/>
        </w:trPr>
        <w:tc>
          <w:tcPr>
            <w:cnfStyle w:val="001000000000"/>
            <w:tcW w:w="5000" w:type="pct"/>
            <w:vAlign w:val="bottom"/>
          </w:tcPr>
          <w:p w:rsidR="00070404" w:rsidRPr="007A3569" w:rsidRDefault="00C363D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084335635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</w:p>
        </w:tc>
      </w:tr>
    </w:tbl>
    <w:p w:rsidR="00070404" w:rsidRPr="007A3569" w:rsidRDefault="00070404" w:rsidP="00070404">
      <w:pPr>
        <w:pStyle w:val="PargrafodaLista"/>
        <w:rPr>
          <w:rFonts w:ascii="Century Gothic" w:hAnsi="Century Gothic" w:cs="Arial"/>
          <w:b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GASTOS COM TRANSPORTE</w:t>
      </w:r>
    </w:p>
    <w:tbl>
      <w:tblPr>
        <w:tblStyle w:val="GridTable1LightAccent6"/>
        <w:tblW w:w="5000" w:type="pct"/>
        <w:tblCellMar>
          <w:top w:w="227" w:type="dxa"/>
        </w:tblCellMar>
        <w:tblLook w:val="04A0"/>
      </w:tblPr>
      <w:tblGrid>
        <w:gridCol w:w="9962"/>
      </w:tblGrid>
      <w:tr w:rsidR="00070404" w:rsidRPr="007A3569" w:rsidTr="00070404">
        <w:trPr>
          <w:cnfStyle w:val="100000000000"/>
          <w:trHeight w:val="1284"/>
        </w:trPr>
        <w:tc>
          <w:tcPr>
            <w:cnfStyle w:val="001000000000"/>
            <w:tcW w:w="5000" w:type="pct"/>
            <w:vAlign w:val="center"/>
          </w:tcPr>
          <w:p w:rsidR="00070404" w:rsidRPr="007A3569" w:rsidRDefault="00C363D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26407651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525129636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7A3569" w:rsidRDefault="00070404" w:rsidP="00070404">
      <w:pPr>
        <w:pStyle w:val="PargrafodaLista"/>
        <w:rPr>
          <w:rFonts w:ascii="Century Gothic" w:hAnsi="Century Gothic" w:cs="Arial"/>
          <w:b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GASTOS COM INFRAESTRUTURA OU MATERIAL DE DIVULGAÇÃO</w:t>
      </w:r>
      <w:r w:rsidR="00611FEF"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 xml:space="preserve"> (</w:t>
      </w:r>
      <w:r w:rsidR="00611FEF" w:rsidRPr="007A3569">
        <w:rPr>
          <w:rFonts w:ascii="Century Gothic" w:eastAsia="MS Mincho" w:hAnsi="Century Gothic"/>
          <w:i/>
          <w:color w:val="191919" w:themeColor="background2" w:themeShade="1A"/>
          <w:sz w:val="22"/>
          <w:lang w:val="pt-BR"/>
        </w:rPr>
        <w:t>Apenas para projeto de eventos submetidos por entidade estudantil ou relacionados a execução do Plano de Atividades da BAP</w:t>
      </w:r>
      <w:r w:rsidR="00611FEF"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)</w:t>
      </w:r>
    </w:p>
    <w:tbl>
      <w:tblPr>
        <w:tblStyle w:val="GridTable1LightAccent6"/>
        <w:tblW w:w="5000" w:type="pct"/>
        <w:tblCellMar>
          <w:top w:w="227" w:type="dxa"/>
        </w:tblCellMar>
        <w:tblLook w:val="04A0"/>
      </w:tblPr>
      <w:tblGrid>
        <w:gridCol w:w="9962"/>
      </w:tblGrid>
      <w:tr w:rsidR="00070404" w:rsidRPr="007A3569" w:rsidTr="00070404">
        <w:trPr>
          <w:cnfStyle w:val="100000000000"/>
          <w:trHeight w:val="1278"/>
        </w:trPr>
        <w:tc>
          <w:tcPr>
            <w:cnfStyle w:val="001000000000"/>
            <w:tcW w:w="5000" w:type="pct"/>
            <w:vAlign w:val="bottom"/>
          </w:tcPr>
          <w:p w:rsidR="00070404" w:rsidRPr="007A3569" w:rsidRDefault="00C363D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2070139329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802360151"/>
                <w:showingPlcHdr/>
                <w:picture/>
              </w:sdtPr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7A3569" w:rsidRDefault="00070404" w:rsidP="00070404">
      <w:pPr>
        <w:pStyle w:val="PargrafodaLista"/>
        <w:rPr>
          <w:rFonts w:ascii="Century Gothic" w:hAnsi="Century Gothic" w:cs="Arial"/>
          <w:b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RELATÓRIO DA VIAGEM</w:t>
      </w:r>
      <w:r w:rsidR="004E6BB4"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/EVENTO</w:t>
      </w:r>
    </w:p>
    <w:tbl>
      <w:tblPr>
        <w:tblStyle w:val="GridTable1LightAccent6"/>
        <w:tblW w:w="5000" w:type="pct"/>
        <w:tblLook w:val="04A0"/>
      </w:tblPr>
      <w:tblGrid>
        <w:gridCol w:w="9962"/>
      </w:tblGrid>
      <w:tr w:rsidR="00070404" w:rsidRPr="007A3569" w:rsidTr="00070404">
        <w:trPr>
          <w:cnfStyle w:val="100000000000"/>
          <w:trHeight w:val="860"/>
        </w:trPr>
        <w:tc>
          <w:tcPr>
            <w:cnfStyle w:val="00100000000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20"/>
                <w:szCs w:val="20"/>
              </w:rPr>
              <w:id w:val="2096206248"/>
              <w:showingPlcHdr/>
            </w:sdtPr>
            <w:sdtContent>
              <w:p w:rsidR="00070404" w:rsidRPr="007A3569" w:rsidRDefault="00070404" w:rsidP="00610B4F">
                <w:pPr>
                  <w:rPr>
                    <w:rFonts w:ascii="Century Gothic" w:hAnsi="Century Gothic"/>
                    <w:color w:val="191919" w:themeColor="background2" w:themeShade="1A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</w:t>
                </w:r>
              </w:p>
              <w:p w:rsidR="00070404" w:rsidRPr="007A3569" w:rsidRDefault="00C363D2" w:rsidP="00610B4F">
                <w:pPr>
                  <w:rPr>
                    <w:rFonts w:ascii="Century Gothic" w:hAnsi="Century Gothic"/>
                    <w:color w:val="191919" w:themeColor="background2" w:themeShade="1A"/>
                  </w:rPr>
                </w:pPr>
              </w:p>
            </w:sdtContent>
          </w:sdt>
        </w:tc>
      </w:tr>
    </w:tbl>
    <w:p w:rsidR="004E6BB4" w:rsidRPr="007A3569" w:rsidRDefault="004E6BB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14"/>
          <w:lang w:val="pt-BR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OBSERVAÇÕES</w:t>
      </w:r>
    </w:p>
    <w:tbl>
      <w:tblPr>
        <w:tblStyle w:val="GridTable1LightAccent6"/>
        <w:tblW w:w="5000" w:type="pct"/>
        <w:tblLook w:val="04A0"/>
      </w:tblPr>
      <w:tblGrid>
        <w:gridCol w:w="9962"/>
      </w:tblGrid>
      <w:tr w:rsidR="00070404" w:rsidRPr="007A3569" w:rsidTr="00070404">
        <w:trPr>
          <w:cnfStyle w:val="100000000000"/>
          <w:trHeight w:val="719"/>
        </w:trPr>
        <w:tc>
          <w:tcPr>
            <w:cnfStyle w:val="00100000000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20"/>
                <w:szCs w:val="20"/>
              </w:rPr>
              <w:id w:val="-19784255"/>
              <w:showingPlcHdr/>
            </w:sdtPr>
            <w:sdtContent>
              <w:p w:rsidR="00070404" w:rsidRPr="007A3569" w:rsidRDefault="00070404" w:rsidP="00610B4F">
                <w:pPr>
                  <w:rPr>
                    <w:rFonts w:ascii="Century Gothic" w:hAnsi="Century Gothic"/>
                    <w:color w:val="191919" w:themeColor="background2" w:themeShade="1A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</w:t>
                </w:r>
              </w:p>
              <w:p w:rsidR="00070404" w:rsidRPr="007A3569" w:rsidRDefault="00C363D2" w:rsidP="00610B4F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  <w:bookmarkStart w:id="0" w:name="_GoBack"/>
        <w:bookmarkEnd w:id="0"/>
      </w:tr>
    </w:tbl>
    <w:p w:rsidR="002D381A" w:rsidRPr="007A3569" w:rsidRDefault="002D381A" w:rsidP="007A3569">
      <w:pPr>
        <w:rPr>
          <w:rFonts w:ascii="Century Gothic" w:hAnsi="Century Gothic"/>
          <w:i/>
          <w:color w:val="191919" w:themeColor="background2" w:themeShade="1A"/>
          <w:sz w:val="18"/>
        </w:rPr>
      </w:pPr>
    </w:p>
    <w:sectPr w:rsidR="002D381A" w:rsidRPr="007A3569" w:rsidSect="00F04D53">
      <w:headerReference w:type="default" r:id="rId12"/>
      <w:footerReference w:type="first" r:id="rId13"/>
      <w:pgSz w:w="11906" w:h="16838" w:code="9"/>
      <w:pgMar w:top="2552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50" w:rsidRDefault="00DD1150">
      <w:pPr>
        <w:spacing w:after="0" w:line="240" w:lineRule="auto"/>
      </w:pPr>
      <w:r>
        <w:separator/>
      </w:r>
    </w:p>
  </w:endnote>
  <w:endnote w:type="continuationSeparator" w:id="0">
    <w:p w:rsidR="00DD1150" w:rsidRDefault="00D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2"/>
      <w:gridCol w:w="7941"/>
      <w:gridCol w:w="195"/>
      <w:gridCol w:w="138"/>
      <w:gridCol w:w="108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50" w:rsidRDefault="00DD1150">
      <w:pPr>
        <w:spacing w:after="0" w:line="240" w:lineRule="auto"/>
      </w:pPr>
      <w:r>
        <w:separator/>
      </w:r>
    </w:p>
  </w:footnote>
  <w:footnote w:type="continuationSeparator" w:id="0">
    <w:p w:rsidR="00DD1150" w:rsidRDefault="00DD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B4" w:rsidRDefault="00C363D2" w:rsidP="004E6BB4">
    <w:pPr>
      <w:pStyle w:val="Cabealho"/>
      <w:jc w:val="center"/>
      <w:rPr>
        <w:rFonts w:ascii="Century Gothic" w:hAnsi="Century Gothic"/>
        <w:color w:val="0066FF"/>
      </w:rPr>
    </w:pPr>
    <w:r w:rsidRPr="00C363D2"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E6BB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6BB4" w:rsidRPr="00395FB6" w:rsidRDefault="004E6BB4" w:rsidP="004E6BB4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4E6BB4" w:rsidRPr="00BC2F19" w:rsidRDefault="004E6BB4" w:rsidP="004E6BB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2D381A" w:rsidRDefault="00BA6E39" w:rsidP="004E6BB4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Afirmativas</w:t>
    </w:r>
  </w:p>
  <w:p w:rsidR="00BA6E39" w:rsidRDefault="00BA6E39" w:rsidP="004E6BB4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BA6E39" w:rsidRDefault="00A374F2" w:rsidP="004E6BB4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val="pt-BR" w:eastAsia="pt-BR"/>
      </w:rPr>
      <w:pict>
        <v:line id="Conector reto 3" o:spid="_x0000_s2051" style="position:absolute;left:0;text-align:left;flip:x;z-index:251659264;visibility:visible" from=".95pt,7.85pt" to="497.8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  <w:p w:rsidR="00BA6E39" w:rsidRDefault="00BA6E39" w:rsidP="004E6BB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87"/>
    <w:rsid w:val="00000A9D"/>
    <w:rsid w:val="00070404"/>
    <w:rsid w:val="0007633E"/>
    <w:rsid w:val="000A488A"/>
    <w:rsid w:val="000D0599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7040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8078F"/>
    <w:rsid w:val="00480808"/>
    <w:rsid w:val="0048111F"/>
    <w:rsid w:val="00490087"/>
    <w:rsid w:val="004B493C"/>
    <w:rsid w:val="004B5284"/>
    <w:rsid w:val="004C7B11"/>
    <w:rsid w:val="004D4877"/>
    <w:rsid w:val="004E6833"/>
    <w:rsid w:val="004E6BB4"/>
    <w:rsid w:val="004F345D"/>
    <w:rsid w:val="00504361"/>
    <w:rsid w:val="005137E2"/>
    <w:rsid w:val="00521495"/>
    <w:rsid w:val="005469EF"/>
    <w:rsid w:val="00565E2F"/>
    <w:rsid w:val="005A0564"/>
    <w:rsid w:val="005C4FC3"/>
    <w:rsid w:val="005D49F7"/>
    <w:rsid w:val="005E5E2B"/>
    <w:rsid w:val="005F41CC"/>
    <w:rsid w:val="00611FEF"/>
    <w:rsid w:val="006515E8"/>
    <w:rsid w:val="006632C7"/>
    <w:rsid w:val="006F1118"/>
    <w:rsid w:val="00741FDE"/>
    <w:rsid w:val="007A0103"/>
    <w:rsid w:val="007A3569"/>
    <w:rsid w:val="007C5C41"/>
    <w:rsid w:val="008252A8"/>
    <w:rsid w:val="00826CD7"/>
    <w:rsid w:val="008347EF"/>
    <w:rsid w:val="00852CFF"/>
    <w:rsid w:val="008A1F8F"/>
    <w:rsid w:val="00925F5D"/>
    <w:rsid w:val="009356DD"/>
    <w:rsid w:val="00946252"/>
    <w:rsid w:val="0098300D"/>
    <w:rsid w:val="009E37DE"/>
    <w:rsid w:val="009F0B81"/>
    <w:rsid w:val="00A04504"/>
    <w:rsid w:val="00A26D93"/>
    <w:rsid w:val="00A36F67"/>
    <w:rsid w:val="00A374F2"/>
    <w:rsid w:val="00AB1341"/>
    <w:rsid w:val="00AE267E"/>
    <w:rsid w:val="00AF473A"/>
    <w:rsid w:val="00B128DA"/>
    <w:rsid w:val="00B14FCB"/>
    <w:rsid w:val="00B30F62"/>
    <w:rsid w:val="00B419AD"/>
    <w:rsid w:val="00B606F7"/>
    <w:rsid w:val="00B8163C"/>
    <w:rsid w:val="00B9569D"/>
    <w:rsid w:val="00BA04CC"/>
    <w:rsid w:val="00BA6E39"/>
    <w:rsid w:val="00BE7B10"/>
    <w:rsid w:val="00BF473C"/>
    <w:rsid w:val="00C358AE"/>
    <w:rsid w:val="00C363D2"/>
    <w:rsid w:val="00C43D00"/>
    <w:rsid w:val="00C5755F"/>
    <w:rsid w:val="00C62B67"/>
    <w:rsid w:val="00C9109A"/>
    <w:rsid w:val="00C93054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906CA"/>
    <w:rsid w:val="00D96AE9"/>
    <w:rsid w:val="00DD1150"/>
    <w:rsid w:val="00E06BBD"/>
    <w:rsid w:val="00E12DAB"/>
    <w:rsid w:val="00E156BA"/>
    <w:rsid w:val="00E232E1"/>
    <w:rsid w:val="00E54D41"/>
    <w:rsid w:val="00EB1088"/>
    <w:rsid w:val="00EB7100"/>
    <w:rsid w:val="00EB7EAB"/>
    <w:rsid w:val="00EE4599"/>
    <w:rsid w:val="00F04D53"/>
    <w:rsid w:val="00F07379"/>
    <w:rsid w:val="00F30102"/>
    <w:rsid w:val="00F353FD"/>
    <w:rsid w:val="00F4343E"/>
    <w:rsid w:val="00F437A9"/>
    <w:rsid w:val="00F45420"/>
    <w:rsid w:val="00F9383A"/>
    <w:rsid w:val="00F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2CFF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852CFF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852CFF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D1B11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D1B11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D1B11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D1B11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D1B11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D1B11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E5B96B51F37E4D3FB408B0C92851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9CB2-6228-4A3A-A289-D657412BFFD6}"/>
      </w:docPartPr>
      <w:docPartBody>
        <w:p w:rsidR="004E4B61" w:rsidRDefault="00AB7ECD" w:rsidP="00AB7ECD">
          <w:pPr>
            <w:pStyle w:val="E5B96B51F37E4D3FB408B0C92851FCFF5"/>
          </w:pPr>
          <w:r w:rsidRPr="00070404">
            <w:rPr>
              <w:rFonts w:asciiTheme="minorHAnsi" w:hAnsiTheme="minorHAnsi"/>
              <w:color w:val="1D1B11" w:themeColor="background2" w:themeShade="1A"/>
              <w:sz w:val="16"/>
            </w:rPr>
            <w:t>[Insira a data]</w:t>
          </w:r>
        </w:p>
      </w:docPartBody>
    </w:docPart>
    <w:docPart>
      <w:docPartPr>
        <w:name w:val="5A07E11F839849F6A0E14123E319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6377A-4B31-4664-A08F-243AD7D3B717}"/>
      </w:docPartPr>
      <w:docPartBody>
        <w:p w:rsidR="004E4B61" w:rsidRDefault="00AB7ECD" w:rsidP="00AB7ECD">
          <w:pPr>
            <w:pStyle w:val="5A07E11F839849F6A0E14123E319241A4"/>
          </w:pPr>
          <w:r w:rsidRPr="00070404">
            <w:rPr>
              <w:color w:val="1D1B11" w:themeColor="background2" w:themeShade="1A"/>
            </w:rPr>
            <w:t xml:space="preserve">                </w:t>
          </w:r>
        </w:p>
      </w:docPartBody>
    </w:docPart>
    <w:docPart>
      <w:docPartPr>
        <w:name w:val="9C0D0B4D2FA546D098820AC3FEDB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DD38-2683-48E8-B1C7-18B010C3F081}"/>
      </w:docPartPr>
      <w:docPartBody>
        <w:p w:rsidR="004E4B61" w:rsidRDefault="00AB7ECD" w:rsidP="00AB7ECD">
          <w:pPr>
            <w:pStyle w:val="9C0D0B4D2FA546D098820AC3FEDB68E55"/>
          </w:pPr>
          <w:r w:rsidRPr="00070404">
            <w:rPr>
              <w:rFonts w:asciiTheme="minorHAnsi" w:hAnsiTheme="minorHAnsi"/>
              <w:b/>
              <w:color w:val="1D1B11" w:themeColor="background2" w:themeShade="1A"/>
              <w:sz w:val="16"/>
            </w:rPr>
            <w:t>[Insira a data]</w:t>
          </w:r>
        </w:p>
      </w:docPartBody>
    </w:docPart>
    <w:docPart>
      <w:docPartPr>
        <w:name w:val="C2E7C74E88234C03806EA8F45A683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F5516-8215-4F7A-876A-58E2375DE794}"/>
      </w:docPartPr>
      <w:docPartBody>
        <w:p w:rsidR="004E4B61" w:rsidRDefault="00AB7ECD" w:rsidP="00AB7ECD">
          <w:pPr>
            <w:pStyle w:val="C2E7C74E88234C03806EA8F45A6835E94"/>
          </w:pPr>
          <w:r w:rsidRPr="00070404">
            <w:rPr>
              <w:color w:val="1D1B11" w:themeColor="background2" w:themeShade="1A"/>
            </w:rPr>
            <w:t xml:space="preserve">                </w:t>
          </w:r>
        </w:p>
      </w:docPartBody>
    </w:docPart>
    <w:docPart>
      <w:docPartPr>
        <w:name w:val="5EDB10885EBB41A3828411AC567B1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537F-38DF-4D71-90BE-0C8024621528}"/>
      </w:docPartPr>
      <w:docPartBody>
        <w:p w:rsidR="004E4B61" w:rsidRDefault="00AB7ECD" w:rsidP="00AB7ECD">
          <w:pPr>
            <w:pStyle w:val="5EDB10885EBB41A3828411AC567B15A14"/>
          </w:pPr>
          <w:r w:rsidRPr="00070404">
            <w:rPr>
              <w:color w:val="1D1B11" w:themeColor="background2" w:themeShade="1A"/>
            </w:rPr>
            <w:t xml:space="preserve">                </w:t>
          </w:r>
        </w:p>
      </w:docPartBody>
    </w:docPart>
    <w:docPart>
      <w:docPartPr>
        <w:name w:val="CA7225BFA5CA4024AB41E693B722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53312-A592-4074-9346-0864CBB7FCE6}"/>
      </w:docPartPr>
      <w:docPartBody>
        <w:p w:rsidR="00B41B9A" w:rsidRDefault="00DB5A67" w:rsidP="00DB5A67">
          <w:pPr>
            <w:pStyle w:val="CA7225BFA5CA4024AB41E693B722D9F0"/>
          </w:pPr>
          <w:r w:rsidRPr="00070404">
            <w:rPr>
              <w:rStyle w:val="TextodoEspaoReservado"/>
              <w:color w:val="1D1B11" w:themeColor="background2" w:themeShade="1A"/>
              <w:sz w:val="16"/>
            </w:rPr>
            <w:t>[Nome do Evento]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F59"/>
    <w:rsid w:val="00092B36"/>
    <w:rsid w:val="00154449"/>
    <w:rsid w:val="001A2DB9"/>
    <w:rsid w:val="003D69AF"/>
    <w:rsid w:val="00442996"/>
    <w:rsid w:val="004A4591"/>
    <w:rsid w:val="004E4B61"/>
    <w:rsid w:val="00623014"/>
    <w:rsid w:val="00673E8B"/>
    <w:rsid w:val="006E7C50"/>
    <w:rsid w:val="006E7EC3"/>
    <w:rsid w:val="00741F59"/>
    <w:rsid w:val="008B5DCB"/>
    <w:rsid w:val="00961E09"/>
    <w:rsid w:val="009C56EA"/>
    <w:rsid w:val="00A54D48"/>
    <w:rsid w:val="00A92AB8"/>
    <w:rsid w:val="00AB7ECD"/>
    <w:rsid w:val="00B106F1"/>
    <w:rsid w:val="00B41B9A"/>
    <w:rsid w:val="00B62836"/>
    <w:rsid w:val="00C0758B"/>
    <w:rsid w:val="00D63448"/>
    <w:rsid w:val="00DA7155"/>
    <w:rsid w:val="00DB5A67"/>
    <w:rsid w:val="00E5017C"/>
    <w:rsid w:val="00F12A9F"/>
    <w:rsid w:val="00F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36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092B36"/>
  </w:style>
  <w:style w:type="paragraph" w:customStyle="1" w:styleId="E59C4023BF77422B9DC6FAB515115679">
    <w:name w:val="E59C4023BF77422B9DC6FAB515115679"/>
    <w:rsid w:val="00092B36"/>
  </w:style>
  <w:style w:type="paragraph" w:customStyle="1" w:styleId="E1EDD30E7DE9479EB9FDEE55AE0ADF4C">
    <w:name w:val="E1EDD30E7DE9479EB9FDEE55AE0ADF4C"/>
    <w:rsid w:val="00092B36"/>
  </w:style>
  <w:style w:type="paragraph" w:customStyle="1" w:styleId="7D8DF9EB452E4C6E87BDC5E2A8F1468E">
    <w:name w:val="7D8DF9EB452E4C6E87BDC5E2A8F1468E"/>
    <w:rsid w:val="00092B36"/>
  </w:style>
  <w:style w:type="paragraph" w:customStyle="1" w:styleId="E53351188E0D476FB8839D17EF74AB1A">
    <w:name w:val="E53351188E0D476FB8839D17EF74AB1A"/>
    <w:rsid w:val="00092B36"/>
  </w:style>
  <w:style w:type="paragraph" w:customStyle="1" w:styleId="39160F3B39FC4B3B8BA70E58C3EDA7BD">
    <w:name w:val="39160F3B39FC4B3B8BA70E58C3EDA7BD"/>
    <w:rsid w:val="00092B36"/>
  </w:style>
  <w:style w:type="paragraph" w:customStyle="1" w:styleId="A7AE76885A484AA49C2FB0D961981010">
    <w:name w:val="A7AE76885A484AA49C2FB0D961981010"/>
    <w:rsid w:val="00092B36"/>
  </w:style>
  <w:style w:type="paragraph" w:customStyle="1" w:styleId="C36FAAF3239D4177A89750C8130EF914">
    <w:name w:val="C36FAAF3239D4177A89750C8130EF914"/>
    <w:rsid w:val="00092B36"/>
  </w:style>
  <w:style w:type="paragraph" w:customStyle="1" w:styleId="96F72A8EA54E44BA8D2BAEEA5F513BD0">
    <w:name w:val="96F72A8EA54E44BA8D2BAEEA5F513BD0"/>
    <w:rsid w:val="00092B36"/>
  </w:style>
  <w:style w:type="paragraph" w:customStyle="1" w:styleId="EF4F202079714A848F702234361B86C0">
    <w:name w:val="EF4F202079714A848F702234361B86C0"/>
    <w:rsid w:val="00092B36"/>
  </w:style>
  <w:style w:type="paragraph" w:customStyle="1" w:styleId="ED8F410D8C8D461CA947782C0809B81D">
    <w:name w:val="ED8F410D8C8D461CA947782C0809B81D"/>
    <w:rsid w:val="00092B36"/>
  </w:style>
  <w:style w:type="paragraph" w:customStyle="1" w:styleId="F12FE5FFC6A14FEBAA403208DCF31DBF">
    <w:name w:val="F12FE5FFC6A14FEBAA403208DCF31DBF"/>
    <w:rsid w:val="00092B36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DB5A67"/>
    <w:rPr>
      <w:color w:val="4A442A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365F91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365F91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5DarkAccent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943634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31849B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7225BFA5CA4024AB41E693B722D9F0">
    <w:name w:val="CA7225BFA5CA4024AB41E693B722D9F0"/>
    <w:rsid w:val="00DB5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2ED97-1CE0-414B-A9D9-4AB5F649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2022-02-25T14:54:00Z</dcterms:created>
  <dcterms:modified xsi:type="dcterms:W3CDTF">2022-02-25T14:54:00Z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