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4" w:rsidRPr="00C332B9" w:rsidRDefault="0048438E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Content>
          <w:r w:rsidR="0050434C" w:rsidRPr="00C332B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I</w:t>
          </w:r>
          <w:r w:rsidR="00EA7A80" w:rsidRPr="00C332B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 – FORMULÁRIO DE COTAÇÕES</w:t>
          </w:r>
        </w:sdtContent>
      </w:sdt>
      <w:r w:rsidR="00EA7A80" w:rsidRPr="00C332B9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0D0D0D" w:themeColor="text1" w:themeTint="F2"/>
          <w:sz w:val="28"/>
          <w:szCs w:val="20"/>
          <w:lang w:val="pt-BR" w:eastAsia="ja-JP"/>
        </w:rPr>
        <w:id w:val="984360160"/>
        <w:placeholder>
          <w:docPart w:val="DefaultPlaceholder_1081868574"/>
        </w:placeholder>
      </w:sdtPr>
      <w:sdtContent>
        <w:p w:rsidR="00A04504" w:rsidRPr="00C332B9" w:rsidRDefault="005F41CC" w:rsidP="005137E2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0D0D0D" w:themeColor="text1" w:themeTint="F2"/>
              <w:sz w:val="24"/>
              <w:szCs w:val="20"/>
              <w:lang w:val="pt-BR" w:eastAsia="ja-JP"/>
            </w:rPr>
          </w:pPr>
          <w:r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 xml:space="preserve">Edital </w:t>
          </w:r>
          <w:r w:rsidR="00B37A8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PROAF</w:t>
          </w:r>
          <w:r w:rsidR="00C5755F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 xml:space="preserve"> </w:t>
          </w:r>
          <w:r w:rsidR="00DF469B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05</w:t>
          </w:r>
          <w:r w:rsidR="00D30E2C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/20</w:t>
          </w:r>
          <w:r w:rsidR="008C4267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2</w:t>
          </w:r>
          <w:r w:rsidR="00DF469B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2</w:t>
          </w:r>
          <w:r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 xml:space="preserve"> – Auxílio Evento</w:t>
          </w:r>
          <w:r w:rsidR="001E7166" w:rsidRPr="00C332B9">
            <w:rPr>
              <w:rFonts w:ascii="Century Gothic" w:eastAsia="Cambria" w:hAnsi="Century Gothic" w:cs="Times New Roman"/>
              <w:b/>
              <w:color w:val="0D0D0D" w:themeColor="text1" w:themeTint="F2"/>
              <w:sz w:val="28"/>
              <w:szCs w:val="20"/>
              <w:lang w:val="pt-BR" w:eastAsia="ja-JP"/>
            </w:rPr>
            <w:t>s</w:t>
          </w:r>
        </w:p>
      </w:sdtContent>
    </w:sdt>
    <w:p w:rsidR="0015525C" w:rsidRPr="00C332B9" w:rsidRDefault="0015525C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INFORMAÇÕES DO EVENTO</w:t>
      </w:r>
    </w:p>
    <w:tbl>
      <w:tblPr>
        <w:tblStyle w:val="PlainTable2"/>
        <w:tblW w:w="4956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874"/>
      </w:tblGrid>
      <w:tr w:rsidR="0015525C" w:rsidRPr="00C332B9" w:rsidTr="0015525C">
        <w:trPr>
          <w:cnfStyle w:val="100000000000"/>
          <w:trHeight w:val="454"/>
        </w:trPr>
        <w:tc>
          <w:tcPr>
            <w:cnfStyle w:val="001000000000"/>
            <w:tcW w:w="5000" w:type="pct"/>
            <w:tcBorders>
              <w:bottom w:val="none" w:sz="0" w:space="0" w:color="auto"/>
            </w:tcBorders>
            <w:vAlign w:val="center"/>
          </w:tcPr>
          <w:p w:rsidR="0015525C" w:rsidRPr="00C332B9" w:rsidRDefault="0015525C" w:rsidP="006E1C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32B9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09762010"/>
                <w:placeholder>
                  <w:docPart w:val="DFBC566AB6114CB6B6939767B7E56741"/>
                </w:placeholder>
                <w:showingPlcHdr/>
              </w:sdtPr>
              <w:sdtContent>
                <w:r w:rsidRPr="00C332B9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15525C" w:rsidRPr="00C332B9" w:rsidTr="0015525C">
        <w:trPr>
          <w:cnfStyle w:val="000000100000"/>
          <w:trHeight w:val="454"/>
        </w:trPr>
        <w:tc>
          <w:tcPr>
            <w:cnfStyle w:val="00100000000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525C" w:rsidRPr="00C332B9" w:rsidRDefault="0015525C" w:rsidP="001552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32B9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Período do evento (incluindo deslocamento):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363050875"/>
                <w:placeholder>
                  <w:docPart w:val="E370BD3171C8461C825DDDA1D05EE246"/>
                </w:placeholder>
                <w:showingPlcHdr/>
              </w:sdtPr>
              <w:sdtContent>
                <w:r w:rsidRPr="00C332B9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</w:t>
                </w:r>
              </w:sdtContent>
            </w:sdt>
          </w:p>
        </w:tc>
      </w:tr>
    </w:tbl>
    <w:p w:rsidR="0015525C" w:rsidRPr="00C332B9" w:rsidRDefault="0015525C" w:rsidP="0015525C">
      <w:pPr>
        <w:rPr>
          <w:rFonts w:ascii="Century Gothic" w:hAnsi="Century Gothic"/>
          <w:sz w:val="12"/>
        </w:rPr>
      </w:pPr>
    </w:p>
    <w:p w:rsidR="00F9383A" w:rsidRPr="00C332B9" w:rsidRDefault="0015525C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SOLICITAÇÕES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41"/>
      </w:tblGrid>
      <w:tr w:rsidR="00521495" w:rsidRPr="00C332B9" w:rsidTr="00521495">
        <w:trPr>
          <w:trHeight w:val="397"/>
        </w:trPr>
        <w:tc>
          <w:tcPr>
            <w:tcW w:w="4395" w:type="dxa"/>
            <w:vAlign w:val="center"/>
          </w:tcPr>
          <w:p w:rsidR="00521495" w:rsidRPr="00C332B9" w:rsidRDefault="0048438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434017055"/>
              </w:sdtPr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Hospedagem </w:t>
            </w:r>
            <w:r w:rsidR="00684746" w:rsidRPr="00C332B9">
              <w:rPr>
                <w:rFonts w:ascii="Century Gothic" w:hAnsi="Century Gothic"/>
                <w:i/>
                <w:color w:val="191919" w:themeColor="background2" w:themeShade="1A"/>
              </w:rPr>
              <w:t>(</w:t>
            </w:r>
            <w:r w:rsidR="00D30E2C" w:rsidRPr="00C332B9">
              <w:rPr>
                <w:rFonts w:ascii="Century Gothic" w:hAnsi="Century Gothic"/>
                <w:i/>
                <w:color w:val="191919" w:themeColor="background2" w:themeShade="1A"/>
              </w:rPr>
              <w:t>valor fixo)</w:t>
            </w:r>
          </w:p>
        </w:tc>
        <w:tc>
          <w:tcPr>
            <w:tcW w:w="5341" w:type="dxa"/>
            <w:vAlign w:val="center"/>
          </w:tcPr>
          <w:p w:rsidR="00521495" w:rsidRPr="00C332B9" w:rsidRDefault="0048438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336729768"/>
              </w:sdtPr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Infraestrutura e/ou Material de Divulgação</w:t>
            </w:r>
            <w:r w:rsidR="000D4BC9" w:rsidRPr="00C332B9">
              <w:rPr>
                <w:rStyle w:val="Refdenotaderodap"/>
                <w:rFonts w:ascii="Century Gothic" w:hAnsi="Century Gothic"/>
                <w:color w:val="191919" w:themeColor="background2" w:themeShade="1A"/>
              </w:rPr>
              <w:footnoteReference w:id="1"/>
            </w:r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                                      </w:t>
            </w:r>
          </w:p>
        </w:tc>
      </w:tr>
      <w:tr w:rsidR="00521495" w:rsidRPr="00C332B9" w:rsidTr="00521495">
        <w:trPr>
          <w:trHeight w:val="397"/>
        </w:trPr>
        <w:tc>
          <w:tcPr>
            <w:tcW w:w="4395" w:type="dxa"/>
            <w:vAlign w:val="center"/>
          </w:tcPr>
          <w:p w:rsidR="00521495" w:rsidRPr="00C332B9" w:rsidRDefault="0048438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1365749866"/>
              </w:sdtPr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Alimentação </w:t>
            </w:r>
            <w:r w:rsidR="00684746" w:rsidRPr="00C332B9">
              <w:rPr>
                <w:rFonts w:ascii="Century Gothic" w:hAnsi="Century Gothic"/>
                <w:i/>
                <w:color w:val="191919" w:themeColor="background2" w:themeShade="1A"/>
              </w:rPr>
              <w:t>(</w:t>
            </w:r>
            <w:r w:rsidR="00521495" w:rsidRPr="00C332B9">
              <w:rPr>
                <w:rFonts w:ascii="Century Gothic" w:hAnsi="Century Gothic"/>
                <w:i/>
                <w:color w:val="191919" w:themeColor="background2" w:themeShade="1A"/>
              </w:rPr>
              <w:t>valor fixo)</w:t>
            </w:r>
          </w:p>
        </w:tc>
        <w:tc>
          <w:tcPr>
            <w:tcW w:w="5341" w:type="dxa"/>
            <w:vAlign w:val="center"/>
          </w:tcPr>
          <w:p w:rsidR="00521495" w:rsidRPr="00C332B9" w:rsidRDefault="0048438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543517570"/>
              </w:sdtPr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Inscrição no evento</w:t>
            </w:r>
          </w:p>
        </w:tc>
      </w:tr>
      <w:tr w:rsidR="00521495" w:rsidRPr="00C332B9" w:rsidTr="00521495">
        <w:trPr>
          <w:trHeight w:val="397"/>
        </w:trPr>
        <w:tc>
          <w:tcPr>
            <w:tcW w:w="4395" w:type="dxa"/>
            <w:vAlign w:val="center"/>
          </w:tcPr>
          <w:p w:rsidR="00521495" w:rsidRPr="00C332B9" w:rsidRDefault="0048438E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1001499588"/>
              </w:sdtPr>
              <w:sdtContent>
                <w:r w:rsidR="00521495" w:rsidRPr="00C332B9">
                  <w:rPr>
                    <w:rFonts w:ascii="Segoe UI Symbol" w:hAnsi="Segoe UI Symbol" w:cs="Segoe UI Symbol"/>
                    <w:color w:val="191919" w:themeColor="background2" w:themeShade="1A"/>
                  </w:rPr>
                  <w:t>☐</w:t>
                </w:r>
              </w:sdtContent>
            </w:sdt>
            <w:r w:rsidR="00521495" w:rsidRPr="00C332B9">
              <w:rPr>
                <w:rFonts w:ascii="Century Gothic" w:hAnsi="Century Gothic"/>
                <w:color w:val="191919" w:themeColor="background2" w:themeShade="1A"/>
              </w:rPr>
              <w:t xml:space="preserve"> Passagem   </w:t>
            </w:r>
          </w:p>
        </w:tc>
        <w:tc>
          <w:tcPr>
            <w:tcW w:w="5341" w:type="dxa"/>
            <w:vAlign w:val="center"/>
          </w:tcPr>
          <w:p w:rsidR="00521495" w:rsidRPr="00C332B9" w:rsidRDefault="00521495" w:rsidP="00521495">
            <w:pPr>
              <w:pStyle w:val="Endereododestinatrio"/>
              <w:spacing w:after="0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</w:tbl>
    <w:p w:rsidR="00332F1C" w:rsidRPr="00C332B9" w:rsidRDefault="00332F1C" w:rsidP="00332F1C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TRANSPORTE</w:t>
      </w:r>
    </w:p>
    <w:tbl>
      <w:tblPr>
        <w:tblStyle w:val="GridTable2Accent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/>
      </w:tblPr>
      <w:tblGrid>
        <w:gridCol w:w="2088"/>
        <w:gridCol w:w="1680"/>
        <w:gridCol w:w="1839"/>
        <w:gridCol w:w="1498"/>
        <w:gridCol w:w="1632"/>
        <w:gridCol w:w="1225"/>
      </w:tblGrid>
      <w:tr w:rsidR="003861D0" w:rsidRPr="00C332B9" w:rsidTr="007A0103">
        <w:trPr>
          <w:cnfStyle w:val="000000100000"/>
        </w:trPr>
        <w:tc>
          <w:tcPr>
            <w:tcW w:w="1048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Empresa consultada </w:t>
            </w:r>
            <w:r w:rsidRPr="00C332B9">
              <w:rPr>
                <w:rFonts w:ascii="Century Gothic" w:hAnsi="Century Gothic"/>
                <w:color w:val="auto"/>
              </w:rPr>
              <w:t>nº 1</w:t>
            </w:r>
          </w:p>
        </w:tc>
        <w:tc>
          <w:tcPr>
            <w:tcW w:w="84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Total </w:t>
            </w:r>
          </w:p>
        </w:tc>
      </w:tr>
      <w:tr w:rsidR="003861D0" w:rsidRPr="00C332B9" w:rsidTr="007A0103">
        <w:tc>
          <w:tcPr>
            <w:tcW w:w="1048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3861D0" w:rsidRPr="00C332B9" w:rsidRDefault="003861D0" w:rsidP="003861D0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3861D0" w:rsidRPr="00C332B9" w:rsidRDefault="003861D0" w:rsidP="003861D0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3861D0" w:rsidRPr="00C332B9" w:rsidRDefault="003861D0" w:rsidP="003861D0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3861D0" w:rsidRPr="00C332B9" w:rsidRDefault="003861D0" w:rsidP="003861D0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7A0103" w:rsidRPr="00C332B9" w:rsidTr="007A0103">
        <w:trPr>
          <w:cnfStyle w:val="0000001000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C332B9" w:rsidRDefault="0048438E" w:rsidP="007A0103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60365867"/>
                <w:showingPlcHdr/>
                <w:picture/>
              </w:sdtPr>
              <w:sdtContent>
                <w:r w:rsidR="007A0103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181100" cy="907386"/>
                      <wp:effectExtent l="0" t="0" r="0" b="762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0116" cy="929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A7A02" w:rsidRPr="00C332B9">
              <w:rPr>
                <w:rFonts w:ascii="Century Gothic" w:hAnsi="Century Gothic"/>
              </w:rPr>
              <w:t xml:space="preserve"> </w:t>
            </w:r>
          </w:p>
          <w:p w:rsidR="00BA7A02" w:rsidRPr="00C332B9" w:rsidRDefault="00BA7A02" w:rsidP="007A0103">
            <w:pPr>
              <w:jc w:val="center"/>
              <w:rPr>
                <w:rFonts w:ascii="Century Gothic" w:hAnsi="Century Gothic"/>
                <w:color w:val="FF0000"/>
                <w:sz w:val="16"/>
                <w:szCs w:val="18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7A0103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3861D0" w:rsidRPr="00C332B9" w:rsidRDefault="003861D0" w:rsidP="003861D0">
      <w:pPr>
        <w:pStyle w:val="Endereodoremetente"/>
        <w:rPr>
          <w:rFonts w:ascii="Century Gothic" w:hAnsi="Century Gothic"/>
        </w:rPr>
      </w:pPr>
    </w:p>
    <w:tbl>
      <w:tblPr>
        <w:tblStyle w:val="GridTable2Accent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/>
      </w:tblPr>
      <w:tblGrid>
        <w:gridCol w:w="2088"/>
        <w:gridCol w:w="1680"/>
        <w:gridCol w:w="1839"/>
        <w:gridCol w:w="1498"/>
        <w:gridCol w:w="1632"/>
        <w:gridCol w:w="1225"/>
      </w:tblGrid>
      <w:tr w:rsidR="007A0103" w:rsidRPr="00C332B9" w:rsidTr="006E1C86">
        <w:trPr>
          <w:cnfStyle w:val="000000100000"/>
        </w:trPr>
        <w:tc>
          <w:tcPr>
            <w:tcW w:w="1048" w:type="pct"/>
          </w:tcPr>
          <w:p w:rsidR="007A0103" w:rsidRPr="00C332B9" w:rsidRDefault="007A0103" w:rsidP="007A0103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Empresa consultada </w:t>
            </w:r>
            <w:r w:rsidRPr="00C332B9">
              <w:rPr>
                <w:rFonts w:ascii="Century Gothic" w:hAnsi="Century Gothic"/>
                <w:color w:val="auto"/>
              </w:rPr>
              <w:t>nº 2</w:t>
            </w: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Total </w:t>
            </w:r>
          </w:p>
        </w:tc>
      </w:tr>
      <w:tr w:rsidR="007A0103" w:rsidRPr="00C332B9" w:rsidTr="006E1C86">
        <w:tc>
          <w:tcPr>
            <w:tcW w:w="1048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7A0103" w:rsidRPr="00C332B9" w:rsidTr="006E1C86">
        <w:trPr>
          <w:cnfStyle w:val="0000001000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C332B9" w:rsidRDefault="0048438E" w:rsidP="006E1C8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151950938"/>
                <w:showingPlcHdr/>
                <w:picture/>
              </w:sdtPr>
              <w:sdtContent>
                <w:r w:rsidR="007A0103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228725" cy="943974"/>
                      <wp:effectExtent l="0" t="0" r="0" b="8890"/>
                      <wp:docPr id="1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204" cy="965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6E1C86">
            <w:pPr>
              <w:jc w:val="center"/>
              <w:rPr>
                <w:rFonts w:ascii="Century Gothic" w:hAnsi="Century Gothic"/>
                <w:color w:val="FF0000"/>
                <w:sz w:val="16"/>
                <w:szCs w:val="18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6E1C8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3861D0" w:rsidRPr="00C332B9" w:rsidRDefault="003861D0" w:rsidP="003861D0">
      <w:pPr>
        <w:pStyle w:val="Endereodoremetente"/>
        <w:rPr>
          <w:rFonts w:ascii="Century Gothic" w:hAnsi="Century Gothic"/>
        </w:rPr>
      </w:pPr>
    </w:p>
    <w:tbl>
      <w:tblPr>
        <w:tblStyle w:val="GridTable2Accent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/>
      </w:tblPr>
      <w:tblGrid>
        <w:gridCol w:w="2088"/>
        <w:gridCol w:w="1680"/>
        <w:gridCol w:w="1839"/>
        <w:gridCol w:w="1498"/>
        <w:gridCol w:w="1632"/>
        <w:gridCol w:w="1225"/>
      </w:tblGrid>
      <w:tr w:rsidR="007A0103" w:rsidRPr="00C332B9" w:rsidTr="006E1C86">
        <w:trPr>
          <w:cnfStyle w:val="000000100000"/>
        </w:trPr>
        <w:tc>
          <w:tcPr>
            <w:tcW w:w="1048" w:type="pct"/>
          </w:tcPr>
          <w:p w:rsidR="007A0103" w:rsidRPr="00C332B9" w:rsidRDefault="007A0103" w:rsidP="007A0103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Empresa consultada </w:t>
            </w:r>
            <w:r w:rsidRPr="00C332B9">
              <w:rPr>
                <w:rFonts w:ascii="Century Gothic" w:hAnsi="Century Gothic"/>
                <w:color w:val="auto"/>
              </w:rPr>
              <w:t>nº 3</w:t>
            </w: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de ida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 da volta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Total </w:t>
            </w:r>
          </w:p>
        </w:tc>
      </w:tr>
      <w:tr w:rsidR="007A0103" w:rsidRPr="00C332B9" w:rsidTr="006E1C86">
        <w:tc>
          <w:tcPr>
            <w:tcW w:w="1048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84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923" w:type="pct"/>
          </w:tcPr>
          <w:p w:rsidR="007A0103" w:rsidRPr="00C332B9" w:rsidRDefault="007A0103" w:rsidP="006E1C8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752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819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  <w:tc>
          <w:tcPr>
            <w:tcW w:w="615" w:type="pct"/>
          </w:tcPr>
          <w:p w:rsidR="007A0103" w:rsidRPr="00C332B9" w:rsidRDefault="007A0103" w:rsidP="006E1C86">
            <w:pPr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7A0103" w:rsidRPr="00C332B9" w:rsidTr="008C4267">
        <w:trPr>
          <w:cnfStyle w:val="000000100000"/>
          <w:trHeight w:val="166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C332B9" w:rsidRDefault="0048438E" w:rsidP="006E1C8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373318047"/>
                <w:showingPlcHdr/>
                <w:picture/>
              </w:sdtPr>
              <w:sdtContent>
                <w:r w:rsidR="007A0103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076325" cy="826892"/>
                      <wp:effectExtent l="0" t="0" r="0" b="0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572" cy="8485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6E1C86">
            <w:pPr>
              <w:jc w:val="center"/>
              <w:rPr>
                <w:rFonts w:ascii="Century Gothic" w:hAnsi="Century Gothic"/>
                <w:color w:val="FF0000"/>
                <w:sz w:val="16"/>
                <w:szCs w:val="18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6E1C8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7A0103" w:rsidRPr="00C332B9" w:rsidRDefault="007A0103" w:rsidP="003861D0">
      <w:pPr>
        <w:pStyle w:val="Endereodoremetente"/>
        <w:rPr>
          <w:rFonts w:ascii="Century Gothic" w:hAnsi="Century Gothic"/>
          <w:sz w:val="14"/>
        </w:rPr>
      </w:pPr>
    </w:p>
    <w:p w:rsidR="000D4BC9" w:rsidRPr="00C332B9" w:rsidRDefault="000D4BC9" w:rsidP="000D4BC9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INSCRIÇÃO NO EVENTO</w:t>
      </w:r>
    </w:p>
    <w:tbl>
      <w:tblPr>
        <w:tblStyle w:val="GridTable2Accent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/>
      </w:tblPr>
      <w:tblGrid>
        <w:gridCol w:w="6667"/>
        <w:gridCol w:w="3295"/>
      </w:tblGrid>
      <w:tr w:rsidR="000D4BC9" w:rsidRPr="00C332B9" w:rsidTr="000D4BC9">
        <w:trPr>
          <w:cnfStyle w:val="000000100000"/>
        </w:trPr>
        <w:tc>
          <w:tcPr>
            <w:tcW w:w="3346" w:type="pct"/>
          </w:tcPr>
          <w:p w:rsidR="000D4BC9" w:rsidRPr="00C332B9" w:rsidRDefault="000D4BC9" w:rsidP="00DB37E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Tipo de Inscrição </w:t>
            </w:r>
          </w:p>
        </w:tc>
        <w:tc>
          <w:tcPr>
            <w:tcW w:w="1654" w:type="pct"/>
          </w:tcPr>
          <w:p w:rsidR="000D4BC9" w:rsidRPr="00C332B9" w:rsidRDefault="000D4BC9" w:rsidP="00DB37E6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 xml:space="preserve">Valor da Inscrição </w:t>
            </w:r>
          </w:p>
        </w:tc>
      </w:tr>
      <w:tr w:rsidR="000D4BC9" w:rsidRPr="00C332B9" w:rsidTr="000D4BC9">
        <w:tc>
          <w:tcPr>
            <w:tcW w:w="3346" w:type="pct"/>
          </w:tcPr>
          <w:p w:rsidR="000D4BC9" w:rsidRPr="00C332B9" w:rsidRDefault="000D4BC9" w:rsidP="00DB37E6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1654" w:type="pct"/>
          </w:tcPr>
          <w:p w:rsidR="000D4BC9" w:rsidRPr="00C332B9" w:rsidRDefault="000D4BC9" w:rsidP="00DB37E6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0D4BC9" w:rsidRPr="00C332B9" w:rsidTr="00DB37E6">
        <w:trPr>
          <w:cnfStyle w:val="00000010000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D4BC9" w:rsidRPr="00C332B9" w:rsidRDefault="000D4BC9" w:rsidP="000D4BC9">
            <w:pPr>
              <w:rPr>
                <w:rFonts w:ascii="Century Gothic" w:hAnsi="Century Gothic"/>
                <w:i/>
                <w:sz w:val="18"/>
              </w:rPr>
            </w:pPr>
            <w:r w:rsidRPr="00C332B9">
              <w:rPr>
                <w:rFonts w:ascii="Century Gothic" w:hAnsi="Century Gothic"/>
                <w:i/>
                <w:sz w:val="18"/>
              </w:rPr>
              <w:t>(Insira aqui print da tela onde aparece os valores de inscrição ou digitalização do comprovante de pagamento caso já tenha efetuado)</w:t>
            </w:r>
          </w:p>
          <w:p w:rsidR="000D4BC9" w:rsidRPr="00C332B9" w:rsidRDefault="0048438E" w:rsidP="00DB37E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99509266"/>
                <w:showingPlcHdr/>
                <w:picture/>
              </w:sdtPr>
              <w:sdtContent>
                <w:r w:rsidR="000D4BC9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200150" cy="922021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375" cy="94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DB37E6">
            <w:pPr>
              <w:jc w:val="center"/>
              <w:rPr>
                <w:rFonts w:ascii="Century Gothic" w:hAnsi="Century Gothic"/>
              </w:rPr>
            </w:pPr>
          </w:p>
          <w:p w:rsidR="00BA7A02" w:rsidRPr="00C332B9" w:rsidRDefault="00BA7A02" w:rsidP="00DB37E6">
            <w:pPr>
              <w:jc w:val="center"/>
              <w:rPr>
                <w:rFonts w:ascii="Century Gothic" w:hAnsi="Century Gothic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  <w:p w:rsidR="00BA7A02" w:rsidRPr="00C332B9" w:rsidRDefault="00BA7A02" w:rsidP="00DB37E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0D4BC9" w:rsidRPr="00C332B9" w:rsidRDefault="000D4BC9" w:rsidP="003861D0">
      <w:pPr>
        <w:pStyle w:val="Endereodoremetente"/>
        <w:rPr>
          <w:rFonts w:ascii="Century Gothic" w:hAnsi="Century Gothic"/>
          <w:sz w:val="14"/>
        </w:rPr>
      </w:pPr>
    </w:p>
    <w:p w:rsidR="008C4267" w:rsidRPr="00C332B9" w:rsidRDefault="008C4267" w:rsidP="008C4267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INFRAESTRUTURA E/OU MATERIAL DE DIVULGAÇÃO</w:t>
      </w:r>
      <w:r w:rsidR="00426947" w:rsidRPr="00C332B9">
        <w:rPr>
          <w:rFonts w:ascii="Century Gothic" w:hAnsi="Century Gothic"/>
          <w:b/>
          <w:color w:val="0D0D0D" w:themeColor="text1" w:themeTint="F2"/>
          <w:lang w:val="pt-BR"/>
        </w:rPr>
        <w:t xml:space="preserve"> </w:t>
      </w:r>
      <w:r w:rsidR="00426947" w:rsidRPr="00C332B9">
        <w:rPr>
          <w:rFonts w:ascii="Century Gothic" w:hAnsi="Century Gothic"/>
          <w:b/>
          <w:i/>
          <w:color w:val="0D0D0D" w:themeColor="text1" w:themeTint="F2"/>
          <w:sz w:val="20"/>
          <w:lang w:val="pt-BR"/>
        </w:rPr>
        <w:t>(apenas entidade ou BAP)</w:t>
      </w:r>
    </w:p>
    <w:tbl>
      <w:tblPr>
        <w:tblStyle w:val="GridTable2Accent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/>
      </w:tblPr>
      <w:tblGrid>
        <w:gridCol w:w="6667"/>
        <w:gridCol w:w="3295"/>
      </w:tblGrid>
      <w:tr w:rsidR="008C4267" w:rsidRPr="00C332B9" w:rsidTr="00B76152">
        <w:trPr>
          <w:cnfStyle w:val="000000100000"/>
        </w:trPr>
        <w:tc>
          <w:tcPr>
            <w:tcW w:w="3346" w:type="pct"/>
          </w:tcPr>
          <w:p w:rsidR="008C4267" w:rsidRPr="00C332B9" w:rsidRDefault="008C4267" w:rsidP="00B76152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Descrição</w:t>
            </w:r>
          </w:p>
        </w:tc>
        <w:tc>
          <w:tcPr>
            <w:tcW w:w="1654" w:type="pct"/>
          </w:tcPr>
          <w:p w:rsidR="008C4267" w:rsidRPr="00C332B9" w:rsidRDefault="008C4267" w:rsidP="00B76152">
            <w:pPr>
              <w:jc w:val="center"/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Valor</w:t>
            </w:r>
          </w:p>
        </w:tc>
      </w:tr>
      <w:tr w:rsidR="008C4267" w:rsidRPr="00C332B9" w:rsidTr="00B76152">
        <w:tc>
          <w:tcPr>
            <w:tcW w:w="3346" w:type="pct"/>
          </w:tcPr>
          <w:p w:rsidR="008C4267" w:rsidRPr="00C332B9" w:rsidRDefault="008C4267" w:rsidP="00B76152">
            <w:pPr>
              <w:jc w:val="center"/>
              <w:rPr>
                <w:rFonts w:ascii="Century Gothic" w:hAnsi="Century Gothic" w:cs="Times New Roman"/>
                <w:b/>
                <w:color w:val="auto"/>
                <w:u w:val="single"/>
              </w:rPr>
            </w:pPr>
          </w:p>
        </w:tc>
        <w:tc>
          <w:tcPr>
            <w:tcW w:w="1654" w:type="pct"/>
          </w:tcPr>
          <w:p w:rsidR="008C4267" w:rsidRPr="00C332B9" w:rsidRDefault="008C4267" w:rsidP="00B76152">
            <w:pPr>
              <w:rPr>
                <w:rFonts w:ascii="Century Gothic" w:hAnsi="Century Gothic" w:cs="Times New Roman"/>
                <w:color w:val="auto"/>
              </w:rPr>
            </w:pPr>
            <w:r w:rsidRPr="00C332B9">
              <w:rPr>
                <w:rFonts w:ascii="Century Gothic" w:hAnsi="Century Gothic" w:cs="Times New Roman"/>
                <w:color w:val="auto"/>
              </w:rPr>
              <w:t>R$</w:t>
            </w:r>
          </w:p>
        </w:tc>
      </w:tr>
      <w:tr w:rsidR="008C4267" w:rsidRPr="00C332B9" w:rsidTr="00B76152">
        <w:trPr>
          <w:cnfStyle w:val="00000010000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C4267" w:rsidRPr="00C332B9" w:rsidRDefault="008C4267" w:rsidP="00B76152">
            <w:pPr>
              <w:rPr>
                <w:rFonts w:ascii="Century Gothic" w:hAnsi="Century Gothic"/>
                <w:i/>
                <w:sz w:val="18"/>
              </w:rPr>
            </w:pPr>
            <w:r w:rsidRPr="00C332B9">
              <w:rPr>
                <w:rFonts w:ascii="Century Gothic" w:hAnsi="Century Gothic"/>
                <w:i/>
                <w:sz w:val="18"/>
              </w:rPr>
              <w:t>(Insira aqui print da tela onde aparece os valores  ou digitalização do comprovante de pagamento caso já tenha efetuado)</w:t>
            </w:r>
          </w:p>
          <w:p w:rsidR="008C4267" w:rsidRPr="00C332B9" w:rsidRDefault="0048438E" w:rsidP="00B76152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86316598"/>
                <w:showingPlcHdr/>
                <w:picture/>
              </w:sdtPr>
              <w:sdtContent>
                <w:r w:rsidR="008C4267" w:rsidRPr="00C332B9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190625" cy="914703"/>
                      <wp:effectExtent l="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465" cy="93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A7A02" w:rsidRPr="00C332B9" w:rsidRDefault="00BA7A02" w:rsidP="00B76152">
            <w:pPr>
              <w:jc w:val="center"/>
              <w:rPr>
                <w:rFonts w:ascii="Century Gothic" w:hAnsi="Century Gothic"/>
              </w:rPr>
            </w:pPr>
          </w:p>
          <w:p w:rsidR="00BA7A02" w:rsidRPr="00C332B9" w:rsidRDefault="00BA7A02" w:rsidP="00B76152">
            <w:pPr>
              <w:jc w:val="center"/>
              <w:rPr>
                <w:rFonts w:ascii="Century Gothic" w:hAnsi="Century Gothic" w:cs="Times New Roman"/>
              </w:rPr>
            </w:pPr>
            <w:r w:rsidRPr="00C332B9">
              <w:rPr>
                <w:rFonts w:ascii="Century Gothic" w:hAnsi="Century Gothic"/>
                <w:color w:val="FF0000"/>
                <w:sz w:val="16"/>
                <w:szCs w:val="18"/>
              </w:rPr>
              <w:t>(anexar imagem em tamnho visível e legível)</w:t>
            </w:r>
          </w:p>
        </w:tc>
      </w:tr>
    </w:tbl>
    <w:p w:rsidR="008C4267" w:rsidRPr="00C332B9" w:rsidRDefault="008C4267" w:rsidP="003861D0">
      <w:pPr>
        <w:pStyle w:val="Endereodoremetente"/>
        <w:rPr>
          <w:rFonts w:ascii="Century Gothic" w:hAnsi="Century Gothic"/>
          <w:sz w:val="14"/>
        </w:rPr>
      </w:pPr>
    </w:p>
    <w:p w:rsidR="007A0103" w:rsidRPr="00C332B9" w:rsidRDefault="007A0103" w:rsidP="007A0103">
      <w:pPr>
        <w:pStyle w:val="Ttulo2"/>
        <w:spacing w:before="360"/>
        <w:rPr>
          <w:rFonts w:ascii="Century Gothic" w:hAnsi="Century Gothic"/>
          <w:b/>
          <w:color w:val="0D0D0D" w:themeColor="text1" w:themeTint="F2"/>
          <w:lang w:val="pt-BR"/>
        </w:rPr>
      </w:pPr>
      <w:r w:rsidRPr="00C332B9">
        <w:rPr>
          <w:rFonts w:ascii="Century Gothic" w:hAnsi="Century Gothic"/>
          <w:b/>
          <w:color w:val="0D0D0D" w:themeColor="text1" w:themeTint="F2"/>
          <w:lang w:val="pt-BR"/>
        </w:rPr>
        <w:t>INDIQUE A ORDEM DE PRIORIDADE NA SUA SOLICITAÇÃO</w:t>
      </w:r>
    </w:p>
    <w:p w:rsidR="007A0103" w:rsidRPr="00C332B9" w:rsidRDefault="007A0103" w:rsidP="007A0103">
      <w:pPr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Utilize a numeração de 1 a 5 para indicar a ordem de prioridade em sua solicitação, considerando que o número 1 é o mais prioritário e o</w:t>
      </w:r>
      <w:r w:rsidR="00771459" w:rsidRPr="00C332B9">
        <w:rPr>
          <w:rFonts w:ascii="Century Gothic" w:hAnsi="Century Gothic" w:cs="Times New Roman"/>
          <w:color w:val="auto"/>
        </w:rPr>
        <w:t xml:space="preserve"> número</w:t>
      </w:r>
      <w:r w:rsidRPr="00C332B9">
        <w:rPr>
          <w:rFonts w:ascii="Century Gothic" w:hAnsi="Century Gothic" w:cs="Times New Roman"/>
          <w:color w:val="auto"/>
        </w:rPr>
        <w:t xml:space="preserve"> 5 o de menor prioridade.  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1246489377"/>
          <w:showingPlcHdr/>
        </w:sdtPr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>) Alimentação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1864425069"/>
          <w:showingPlcHdr/>
        </w:sdtPr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>) Hospedagem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279568843"/>
          <w:showingPlcHdr/>
        </w:sdtPr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 xml:space="preserve">) Passagem 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1210339321"/>
          <w:showingPlcHdr/>
        </w:sdtPr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 xml:space="preserve">) Inscrição  </w:t>
      </w:r>
    </w:p>
    <w:p w:rsidR="007A0103" w:rsidRPr="00C332B9" w:rsidRDefault="007A0103" w:rsidP="007A0103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(</w:t>
      </w:r>
      <w:sdt>
        <w:sdtPr>
          <w:rPr>
            <w:rFonts w:ascii="Century Gothic" w:hAnsi="Century Gothic" w:cs="Times New Roman"/>
            <w:color w:val="auto"/>
          </w:rPr>
          <w:id w:val="-2056614994"/>
          <w:showingPlcHdr/>
        </w:sdtPr>
        <w:sdtContent>
          <w:r w:rsidRPr="00C332B9">
            <w:rPr>
              <w:rStyle w:val="TextodoEspaoReservado"/>
              <w:rFonts w:ascii="Century Gothic" w:hAnsi="Century Gothic"/>
              <w:color w:val="auto"/>
            </w:rPr>
            <w:t xml:space="preserve">   </w:t>
          </w:r>
        </w:sdtContent>
      </w:sdt>
      <w:r w:rsidRPr="00C332B9">
        <w:rPr>
          <w:rFonts w:ascii="Century Gothic" w:hAnsi="Century Gothic" w:cs="Times New Roman"/>
          <w:color w:val="auto"/>
        </w:rPr>
        <w:t>) Infraestrutura e/ou material de divulgação</w:t>
      </w: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</w:rPr>
      </w:pP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Local: ____________________________.</w:t>
      </w: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  <w:color w:val="auto"/>
        </w:rPr>
      </w:pPr>
    </w:p>
    <w:p w:rsidR="007A0103" w:rsidRPr="00C332B9" w:rsidRDefault="007A0103" w:rsidP="007A0103">
      <w:pPr>
        <w:spacing w:after="0" w:line="360" w:lineRule="auto"/>
        <w:ind w:firstLine="709"/>
        <w:jc w:val="right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 xml:space="preserve">Data: _______/_____/_________. </w:t>
      </w:r>
    </w:p>
    <w:p w:rsidR="007A0103" w:rsidRPr="00C332B9" w:rsidRDefault="007A0103" w:rsidP="007A0103">
      <w:pPr>
        <w:spacing w:after="0"/>
        <w:jc w:val="center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__________________________________</w:t>
      </w:r>
    </w:p>
    <w:p w:rsidR="007A0103" w:rsidRPr="00C332B9" w:rsidRDefault="008C4267" w:rsidP="007A0103">
      <w:pPr>
        <w:spacing w:after="0"/>
        <w:jc w:val="center"/>
        <w:rPr>
          <w:rFonts w:ascii="Century Gothic" w:hAnsi="Century Gothic" w:cs="Times New Roman"/>
          <w:color w:val="auto"/>
        </w:rPr>
      </w:pPr>
      <w:r w:rsidRPr="00C332B9">
        <w:rPr>
          <w:rFonts w:ascii="Century Gothic" w:hAnsi="Century Gothic" w:cs="Times New Roman"/>
          <w:color w:val="auto"/>
        </w:rPr>
        <w:t>Assinatura da/o</w:t>
      </w:r>
      <w:r w:rsidR="007A0103" w:rsidRPr="00C332B9">
        <w:rPr>
          <w:rFonts w:ascii="Century Gothic" w:hAnsi="Century Gothic" w:cs="Times New Roman"/>
          <w:color w:val="auto"/>
        </w:rPr>
        <w:t xml:space="preserve"> responsável pela</w:t>
      </w:r>
      <w:r w:rsidR="00771459" w:rsidRPr="00C332B9">
        <w:rPr>
          <w:rFonts w:ascii="Century Gothic" w:hAnsi="Century Gothic" w:cs="Times New Roman"/>
          <w:color w:val="auto"/>
        </w:rPr>
        <w:t>s cotações</w:t>
      </w:r>
    </w:p>
    <w:sectPr w:rsidR="007A0103" w:rsidRPr="00C332B9" w:rsidSect="00B37A89">
      <w:headerReference w:type="default" r:id="rId12"/>
      <w:footerReference w:type="first" r:id="rId13"/>
      <w:pgSz w:w="11906" w:h="16838" w:code="9"/>
      <w:pgMar w:top="1785" w:right="1080" w:bottom="851" w:left="108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7A" w:rsidRDefault="0071467A">
      <w:pPr>
        <w:spacing w:after="0" w:line="240" w:lineRule="auto"/>
      </w:pPr>
      <w:r>
        <w:separator/>
      </w:r>
    </w:p>
  </w:endnote>
  <w:endnote w:type="continuationSeparator" w:id="0">
    <w:p w:rsidR="0071467A" w:rsidRDefault="0071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92"/>
      <w:gridCol w:w="7941"/>
      <w:gridCol w:w="195"/>
      <w:gridCol w:w="138"/>
      <w:gridCol w:w="108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7A" w:rsidRDefault="0071467A">
      <w:pPr>
        <w:spacing w:after="0" w:line="240" w:lineRule="auto"/>
      </w:pPr>
      <w:r>
        <w:separator/>
      </w:r>
    </w:p>
  </w:footnote>
  <w:footnote w:type="continuationSeparator" w:id="0">
    <w:p w:rsidR="0071467A" w:rsidRDefault="0071467A">
      <w:pPr>
        <w:spacing w:after="0" w:line="240" w:lineRule="auto"/>
      </w:pPr>
      <w:r>
        <w:continuationSeparator/>
      </w:r>
    </w:p>
  </w:footnote>
  <w:footnote w:id="1">
    <w:p w:rsidR="000D4BC9" w:rsidRPr="000D4BC9" w:rsidRDefault="000D4BC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Apenas para </w:t>
      </w:r>
      <w:r w:rsidRPr="000D4BC9">
        <w:t>projeto de</w:t>
      </w:r>
      <w:r>
        <w:t xml:space="preserve"> eventos submetidos por</w:t>
      </w:r>
      <w:r w:rsidRPr="000D4BC9">
        <w:t xml:space="preserve"> entidade estudantil ou </w:t>
      </w:r>
      <w:r>
        <w:t xml:space="preserve">relacionados </w:t>
      </w:r>
      <w:r w:rsidR="00B45A1D">
        <w:t>a execução do Plano de Ativida</w:t>
      </w:r>
      <w:r>
        <w:t xml:space="preserve">des </w:t>
      </w:r>
      <w:r w:rsidRPr="000D4BC9">
        <w:t>da BAP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67" w:rsidRDefault="0048438E" w:rsidP="008C4267">
    <w:pPr>
      <w:pStyle w:val="Cabealho"/>
      <w:jc w:val="center"/>
      <w:rPr>
        <w:rFonts w:ascii="Century Gothic" w:hAnsi="Century Gothic"/>
        <w:color w:val="0066FF"/>
      </w:rPr>
    </w:pPr>
    <w:bookmarkStart w:id="0" w:name="_GoBack"/>
    <w:bookmarkEnd w:id="0"/>
    <w:r w:rsidRPr="0048438E"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8C4267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C4267" w:rsidRPr="00395FB6" w:rsidRDefault="008C4267" w:rsidP="008C4267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8C4267" w:rsidRPr="00BC2F19" w:rsidRDefault="008C4267" w:rsidP="008C4267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B37A89" w:rsidRDefault="00B37A89" w:rsidP="00B37A89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Afirmaticas</w:t>
    </w:r>
  </w:p>
  <w:p w:rsidR="00B37A89" w:rsidRDefault="00B37A89" w:rsidP="00B37A89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2D381A" w:rsidRDefault="00DF469B">
    <w:pPr>
      <w:pStyle w:val="Cabealho"/>
    </w:pPr>
    <w:r>
      <w:rPr>
        <w:noProof/>
        <w:lang w:val="pt-BR" w:eastAsia="pt-BR"/>
      </w:rPr>
      <w:pict>
        <v:line id="Conector reto 3" o:spid="_x0000_s2051" style="position:absolute;flip:x;z-index:251659264;visibility:visible" from="-14.05pt,10.6pt" to="482.8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  <w:p w:rsidR="00B37A89" w:rsidRDefault="00B37A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87"/>
    <w:rsid w:val="00000A9D"/>
    <w:rsid w:val="000A1973"/>
    <w:rsid w:val="000A488A"/>
    <w:rsid w:val="000D0599"/>
    <w:rsid w:val="000D4924"/>
    <w:rsid w:val="000D4BC9"/>
    <w:rsid w:val="000E50DE"/>
    <w:rsid w:val="000F13C1"/>
    <w:rsid w:val="00101C9D"/>
    <w:rsid w:val="00115A11"/>
    <w:rsid w:val="00135C5E"/>
    <w:rsid w:val="0015525C"/>
    <w:rsid w:val="00156EF1"/>
    <w:rsid w:val="00162BA9"/>
    <w:rsid w:val="00167385"/>
    <w:rsid w:val="001B16CA"/>
    <w:rsid w:val="001E7166"/>
    <w:rsid w:val="002229ED"/>
    <w:rsid w:val="002A6FD5"/>
    <w:rsid w:val="002C2563"/>
    <w:rsid w:val="002D14CE"/>
    <w:rsid w:val="002D381A"/>
    <w:rsid w:val="002D4899"/>
    <w:rsid w:val="002E682F"/>
    <w:rsid w:val="00332F1C"/>
    <w:rsid w:val="00343FBB"/>
    <w:rsid w:val="00360FD0"/>
    <w:rsid w:val="0037096C"/>
    <w:rsid w:val="003861D0"/>
    <w:rsid w:val="003A3C7D"/>
    <w:rsid w:val="003D0FBD"/>
    <w:rsid w:val="003F654F"/>
    <w:rsid w:val="003F737D"/>
    <w:rsid w:val="00401E15"/>
    <w:rsid w:val="00426947"/>
    <w:rsid w:val="00446E12"/>
    <w:rsid w:val="00480808"/>
    <w:rsid w:val="0048438E"/>
    <w:rsid w:val="00490087"/>
    <w:rsid w:val="004B493C"/>
    <w:rsid w:val="004B5284"/>
    <w:rsid w:val="004C0EF7"/>
    <w:rsid w:val="004C7B11"/>
    <w:rsid w:val="004C7DEF"/>
    <w:rsid w:val="004D4877"/>
    <w:rsid w:val="004E6833"/>
    <w:rsid w:val="0050434C"/>
    <w:rsid w:val="00504361"/>
    <w:rsid w:val="005137E2"/>
    <w:rsid w:val="00521495"/>
    <w:rsid w:val="00565E2F"/>
    <w:rsid w:val="005E5E2B"/>
    <w:rsid w:val="005E6DB4"/>
    <w:rsid w:val="005F41CC"/>
    <w:rsid w:val="006515E8"/>
    <w:rsid w:val="00660189"/>
    <w:rsid w:val="006632C7"/>
    <w:rsid w:val="006732F0"/>
    <w:rsid w:val="00684746"/>
    <w:rsid w:val="006F1118"/>
    <w:rsid w:val="0071467A"/>
    <w:rsid w:val="00741FDE"/>
    <w:rsid w:val="00771459"/>
    <w:rsid w:val="007A0103"/>
    <w:rsid w:val="007A5A04"/>
    <w:rsid w:val="007C5C41"/>
    <w:rsid w:val="00826CD7"/>
    <w:rsid w:val="008347EF"/>
    <w:rsid w:val="008763BE"/>
    <w:rsid w:val="008A1F8F"/>
    <w:rsid w:val="008C4267"/>
    <w:rsid w:val="008D36E9"/>
    <w:rsid w:val="00925F5D"/>
    <w:rsid w:val="00946252"/>
    <w:rsid w:val="0098300D"/>
    <w:rsid w:val="009E37DE"/>
    <w:rsid w:val="009F0B81"/>
    <w:rsid w:val="009F4433"/>
    <w:rsid w:val="00A04504"/>
    <w:rsid w:val="00A23E0D"/>
    <w:rsid w:val="00A36F67"/>
    <w:rsid w:val="00AB1341"/>
    <w:rsid w:val="00AE267E"/>
    <w:rsid w:val="00B3015E"/>
    <w:rsid w:val="00B30F62"/>
    <w:rsid w:val="00B37A89"/>
    <w:rsid w:val="00B419AD"/>
    <w:rsid w:val="00B45A1D"/>
    <w:rsid w:val="00B8163C"/>
    <w:rsid w:val="00B91646"/>
    <w:rsid w:val="00B9569D"/>
    <w:rsid w:val="00BA7A02"/>
    <w:rsid w:val="00BF473C"/>
    <w:rsid w:val="00C332B9"/>
    <w:rsid w:val="00C5755F"/>
    <w:rsid w:val="00C62B67"/>
    <w:rsid w:val="00C9109A"/>
    <w:rsid w:val="00CB2712"/>
    <w:rsid w:val="00CB6EFE"/>
    <w:rsid w:val="00CD5E29"/>
    <w:rsid w:val="00CF6011"/>
    <w:rsid w:val="00D25C8E"/>
    <w:rsid w:val="00D30986"/>
    <w:rsid w:val="00D30E2C"/>
    <w:rsid w:val="00D35E92"/>
    <w:rsid w:val="00D4190C"/>
    <w:rsid w:val="00D611FE"/>
    <w:rsid w:val="00D66811"/>
    <w:rsid w:val="00D906CA"/>
    <w:rsid w:val="00D96AE9"/>
    <w:rsid w:val="00DF469B"/>
    <w:rsid w:val="00E06BBD"/>
    <w:rsid w:val="00E12DAB"/>
    <w:rsid w:val="00E156BA"/>
    <w:rsid w:val="00E16273"/>
    <w:rsid w:val="00E54D41"/>
    <w:rsid w:val="00E87DC8"/>
    <w:rsid w:val="00EA7A80"/>
    <w:rsid w:val="00EB1088"/>
    <w:rsid w:val="00EB7100"/>
    <w:rsid w:val="00EB7EAB"/>
    <w:rsid w:val="00ED63F0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0E50DE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0E50DE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0E50DE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customStyle="1" w:styleId="GradeColorida1">
    <w:name w:val="Grade Colorida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ListaColorida1">
    <w:name w:val="Lista Colorida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SombreamentoColorido1">
    <w:name w:val="Sombreamento Colorido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customStyle="1" w:styleId="ListaEscura1">
    <w:name w:val="Lista Escura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customStyle="1" w:styleId="GradeClara1">
    <w:name w:val="Grade Clara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ListaClara1">
    <w:name w:val="Lista Clara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SombreamentoClaro1">
    <w:name w:val="Sombreamento Claro1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customStyle="1" w:styleId="GradeMdia11">
    <w:name w:val="Grade Média 1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GradeMdia21">
    <w:name w:val="Grade Média 2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customStyle="1" w:styleId="ListaMdia11">
    <w:name w:val="Lista Média 1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">
    <w:name w:val="Lista Média 1 - Ênfase 1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ListaMdia21">
    <w:name w:val="Lista Média 2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PlainTable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C566AB6114CB6B6939767B7E56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1A698-A8B7-4F37-9034-1BF51B08FBB3}"/>
      </w:docPartPr>
      <w:docPartBody>
        <w:p w:rsidR="00155F3E" w:rsidRDefault="004A4591" w:rsidP="004A4591">
          <w:pPr>
            <w:pStyle w:val="DFBC566AB6114CB6B6939767B7E56741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E370BD3171C8461C825DDDA1D05EE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2CB81-6CAF-413B-8739-C9C5FB9E15F8}"/>
      </w:docPartPr>
      <w:docPartBody>
        <w:p w:rsidR="00155F3E" w:rsidRDefault="004A4591" w:rsidP="004A4591">
          <w:pPr>
            <w:pStyle w:val="E370BD3171C8461C825DDDA1D05EE246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1F59"/>
    <w:rsid w:val="00066875"/>
    <w:rsid w:val="00074C4D"/>
    <w:rsid w:val="001339A2"/>
    <w:rsid w:val="00154449"/>
    <w:rsid w:val="00155F3E"/>
    <w:rsid w:val="00235FA3"/>
    <w:rsid w:val="0026423B"/>
    <w:rsid w:val="00316AE3"/>
    <w:rsid w:val="00346F14"/>
    <w:rsid w:val="004A4591"/>
    <w:rsid w:val="005B0377"/>
    <w:rsid w:val="00623014"/>
    <w:rsid w:val="00713A8E"/>
    <w:rsid w:val="00741F59"/>
    <w:rsid w:val="00816C7F"/>
    <w:rsid w:val="008B5DCB"/>
    <w:rsid w:val="009E214C"/>
    <w:rsid w:val="009E7A86"/>
    <w:rsid w:val="00A54D48"/>
    <w:rsid w:val="00A92AB8"/>
    <w:rsid w:val="00C22872"/>
    <w:rsid w:val="00D63448"/>
    <w:rsid w:val="00F019FF"/>
    <w:rsid w:val="00F37CCE"/>
    <w:rsid w:val="00FA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FF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F019FF"/>
  </w:style>
  <w:style w:type="paragraph" w:customStyle="1" w:styleId="E59C4023BF77422B9DC6FAB515115679">
    <w:name w:val="E59C4023BF77422B9DC6FAB515115679"/>
    <w:rsid w:val="00F019FF"/>
  </w:style>
  <w:style w:type="paragraph" w:customStyle="1" w:styleId="E1EDD30E7DE9479EB9FDEE55AE0ADF4C">
    <w:name w:val="E1EDD30E7DE9479EB9FDEE55AE0ADF4C"/>
    <w:rsid w:val="00F019FF"/>
  </w:style>
  <w:style w:type="paragraph" w:customStyle="1" w:styleId="7D8DF9EB452E4C6E87BDC5E2A8F1468E">
    <w:name w:val="7D8DF9EB452E4C6E87BDC5E2A8F1468E"/>
    <w:rsid w:val="00F019FF"/>
  </w:style>
  <w:style w:type="paragraph" w:customStyle="1" w:styleId="E53351188E0D476FB8839D17EF74AB1A">
    <w:name w:val="E53351188E0D476FB8839D17EF74AB1A"/>
    <w:rsid w:val="00F019FF"/>
  </w:style>
  <w:style w:type="paragraph" w:customStyle="1" w:styleId="39160F3B39FC4B3B8BA70E58C3EDA7BD">
    <w:name w:val="39160F3B39FC4B3B8BA70E58C3EDA7BD"/>
    <w:rsid w:val="00F019FF"/>
  </w:style>
  <w:style w:type="paragraph" w:customStyle="1" w:styleId="A7AE76885A484AA49C2FB0D961981010">
    <w:name w:val="A7AE76885A484AA49C2FB0D961981010"/>
    <w:rsid w:val="00F019FF"/>
  </w:style>
  <w:style w:type="paragraph" w:customStyle="1" w:styleId="C36FAAF3239D4177A89750C8130EF914">
    <w:name w:val="C36FAAF3239D4177A89750C8130EF914"/>
    <w:rsid w:val="00F019FF"/>
  </w:style>
  <w:style w:type="paragraph" w:customStyle="1" w:styleId="96F72A8EA54E44BA8D2BAEEA5F513BD0">
    <w:name w:val="96F72A8EA54E44BA8D2BAEEA5F513BD0"/>
    <w:rsid w:val="00F019FF"/>
  </w:style>
  <w:style w:type="paragraph" w:customStyle="1" w:styleId="EF4F202079714A848F702234361B86C0">
    <w:name w:val="EF4F202079714A848F702234361B86C0"/>
    <w:rsid w:val="00F019FF"/>
  </w:style>
  <w:style w:type="paragraph" w:customStyle="1" w:styleId="ED8F410D8C8D461CA947782C0809B81D">
    <w:name w:val="ED8F410D8C8D461CA947782C0809B81D"/>
    <w:rsid w:val="00F019FF"/>
  </w:style>
  <w:style w:type="paragraph" w:customStyle="1" w:styleId="F12FE5FFC6A14FEBAA403208DCF31DBF">
    <w:name w:val="F12FE5FFC6A14FEBAA403208DCF31DBF"/>
    <w:rsid w:val="00F019F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4A442A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365F91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365F91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5DarkAccent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943634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31849B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1E740-C5D6-499E-9907-2D5C00BF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3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2022-02-25T14:31:00Z</dcterms:created>
  <dcterms:modified xsi:type="dcterms:W3CDTF">2022-02-25T14:31:00Z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