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4" w:rsidRPr="00CE6AB3" w:rsidRDefault="00EB66EF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191919" w:themeColor="background2" w:themeShade="1A"/>
          <w:kern w:val="28"/>
          <w:sz w:val="36"/>
          <w:szCs w:val="20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191919" w:themeColor="background2" w:themeShade="1A"/>
            <w:kern w:val="28"/>
            <w:sz w:val="36"/>
            <w:szCs w:val="20"/>
            <w:lang w:val="pt-BR" w:eastAsia="ja-JP"/>
          </w:rPr>
          <w:id w:val="1377660444"/>
          <w:placeholder>
            <w:docPart w:val="93A30ACF122B4BB2965A362C276B1CAF"/>
          </w:placeholder>
        </w:sdtPr>
        <w:sdtContent>
          <w:r w:rsidR="001D21E8" w:rsidRPr="00CE6AB3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>ANEXO I – PROJETO DE PARTICIPAÇÃO NO EVENTO</w:t>
          </w:r>
        </w:sdtContent>
      </w:sdt>
      <w:r w:rsidR="00A04504" w:rsidRPr="00CE6AB3">
        <w:rPr>
          <w:rFonts w:ascii="Century Gothic" w:eastAsia="Times New Roman" w:hAnsi="Century Gothic" w:cs="Times New Roman"/>
          <w:b/>
          <w:color w:val="191919" w:themeColor="background2" w:themeShade="1A"/>
          <w:kern w:val="28"/>
          <w:sz w:val="36"/>
          <w:szCs w:val="20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Content>
        <w:p w:rsidR="00A04504" w:rsidRPr="00CE6AB3" w:rsidRDefault="005F41CC" w:rsidP="005137E2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</w:pPr>
          <w:r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Edital </w:t>
          </w:r>
          <w:r w:rsidR="00A74B9E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PROAF</w:t>
          </w:r>
          <w:r w:rsidR="00C5755F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 </w:t>
          </w:r>
          <w:r w:rsidR="00E22581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05</w:t>
          </w:r>
          <w:r w:rsidR="00996DB3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/20</w:t>
          </w:r>
          <w:r w:rsidR="00F126F8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2</w:t>
          </w:r>
          <w:r w:rsidR="00E22581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2</w:t>
          </w:r>
          <w:r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 – Auxílio Evento</w:t>
          </w:r>
          <w:r w:rsidR="004A1D3F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s</w:t>
          </w:r>
        </w:p>
      </w:sdtContent>
    </w:sdt>
    <w:p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IDENTIFICAÇÃO DO EVENTO </w:t>
      </w:r>
    </w:p>
    <w:tbl>
      <w:tblPr>
        <w:tblStyle w:val="PlainTable2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962"/>
      </w:tblGrid>
      <w:tr w:rsidR="00925F5D" w:rsidRPr="00CE6AB3" w:rsidTr="005A3E5E">
        <w:trPr>
          <w:cnfStyle w:val="100000000000"/>
          <w:trHeight w:val="454"/>
        </w:trPr>
        <w:tc>
          <w:tcPr>
            <w:cnfStyle w:val="001000000000"/>
            <w:tcW w:w="5000" w:type="pct"/>
            <w:tcBorders>
              <w:bottom w:val="none" w:sz="0" w:space="0" w:color="auto"/>
            </w:tcBorders>
            <w:vAlign w:val="center"/>
          </w:tcPr>
          <w:p w:rsidR="00925F5D" w:rsidRPr="00CE6AB3" w:rsidRDefault="00925F5D" w:rsidP="00C5755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09762010"/>
                <w:placeholder>
                  <w:docPart w:val="277E3B52EC454FDC9C8EA80DF1D5E704"/>
                </w:placeholder>
                <w:showingPlcHdr/>
              </w:sdtPr>
              <w:sdtContent>
                <w:r w:rsidR="00C5755F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cnfStyle w:val="000000100000"/>
          <w:trHeight w:val="454"/>
        </w:trPr>
        <w:tc>
          <w:tcPr>
            <w:cnfStyle w:val="00100000000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755163309"/>
                <w:placeholder>
                  <w:docPart w:val="386F6F8FD84447D48ADE46CB5A1784CB"/>
                </w:placeholder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trHeight w:val="454"/>
        </w:trPr>
        <w:tc>
          <w:tcPr>
            <w:cnfStyle w:val="001000000000"/>
            <w:tcW w:w="5000" w:type="pct"/>
            <w:vAlign w:val="center"/>
          </w:tcPr>
          <w:p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3985849375224A089D4D5E7B64047821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C684EDF6278C4FC18909556CD3A75A86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</w:p>
        </w:tc>
      </w:tr>
      <w:tr w:rsidR="005A3E5E" w:rsidRPr="00CE6AB3" w:rsidTr="005A3E5E">
        <w:trPr>
          <w:cnfStyle w:val="000000100000"/>
          <w:trHeight w:val="454"/>
        </w:trPr>
        <w:tc>
          <w:tcPr>
            <w:cnfStyle w:val="001000000000"/>
            <w:tcW w:w="5000" w:type="pct"/>
            <w:vAlign w:val="center"/>
          </w:tcPr>
          <w:p w:rsidR="005A3E5E" w:rsidRPr="00CE6AB3" w:rsidRDefault="005A3E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062942315"/>
                <w:placeholder>
                  <w:docPart w:val="1358B19E06794882955B7329A7F69EED"/>
                </w:placeholder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trHeight w:val="454"/>
        </w:trPr>
        <w:tc>
          <w:tcPr>
            <w:cnfStyle w:val="001000000000"/>
            <w:tcW w:w="5000" w:type="pct"/>
            <w:vAlign w:val="center"/>
          </w:tcPr>
          <w:p w:rsidR="00925F5D" w:rsidRPr="00CE6AB3" w:rsidRDefault="00925F5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Instituição organizadora: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542779661"/>
                <w:placeholder>
                  <w:docPart w:val="956A2339229744DC8AEA18F66FE9467C"/>
                </w:placeholder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cnfStyle w:val="000000100000"/>
          <w:trHeight w:val="454"/>
        </w:trPr>
        <w:tc>
          <w:tcPr>
            <w:cnfStyle w:val="001000000000"/>
            <w:tcW w:w="5000" w:type="pct"/>
            <w:vAlign w:val="center"/>
          </w:tcPr>
          <w:p w:rsidR="00925F5D" w:rsidRPr="00CE6AB3" w:rsidRDefault="00EB7100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 xml:space="preserve">Convite, folder ou propaganda do </w:t>
            </w:r>
            <w:r w:rsidR="00DB1743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e</w:t>
            </w: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vento</w:t>
            </w:r>
            <w:r w:rsidR="00135C5E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*</w:t>
            </w:r>
          </w:p>
          <w:p w:rsidR="00135C5E" w:rsidRPr="00CE6AB3" w:rsidRDefault="00135C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  <w:p w:rsidR="00135C5E" w:rsidRPr="00CE6AB3" w:rsidRDefault="00EB66EF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14237030"/>
                <w:lock w:val="sdtLocked"/>
                <w:showingPlcHdr/>
                <w:picture/>
              </w:sdtPr>
              <w:sdtContent>
                <w:r w:rsidR="00135C5E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5755F" w:rsidRPr="00CE6AB3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546821660"/>
                <w:showingPlcHdr/>
                <w:picture/>
              </w:sdtPr>
              <w:sdtContent>
                <w:r w:rsidR="00C5755F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137E2" w:rsidRPr="00CE6AB3" w:rsidRDefault="005137E2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:rsidR="005137E2" w:rsidRPr="00CE6AB3" w:rsidRDefault="00135C5E" w:rsidP="00135C5E">
      <w:pPr>
        <w:rPr>
          <w:rFonts w:ascii="Century Gothic" w:hAnsi="Century Gothic"/>
          <w:i/>
          <w:color w:val="7F7F7F" w:themeColor="text1" w:themeTint="80"/>
          <w:sz w:val="18"/>
        </w:rPr>
      </w:pPr>
      <w:r w:rsidRPr="00CE6AB3">
        <w:rPr>
          <w:rFonts w:ascii="Century Gothic" w:hAnsi="Century Gothic"/>
          <w:i/>
          <w:color w:val="7F7F7F" w:themeColor="text1" w:themeTint="80"/>
          <w:sz w:val="18"/>
        </w:rPr>
        <w:t>* A imagem deve conter a programação, data, local, descrição e indicação de sítio eletrônico do evento.</w:t>
      </w:r>
    </w:p>
    <w:p w:rsidR="00996DB3" w:rsidRPr="00CE6AB3" w:rsidRDefault="00C9483B" w:rsidP="005137E2">
      <w:pPr>
        <w:pStyle w:val="Ttulo2"/>
        <w:spacing w:before="240"/>
        <w:rPr>
          <w:rFonts w:ascii="Century Gothic" w:hAnsi="Century Gothic"/>
          <w:b/>
          <w:color w:val="auto"/>
          <w:lang w:val="pt-BR"/>
        </w:rPr>
      </w:pPr>
      <w:r w:rsidRPr="00CE6AB3">
        <w:rPr>
          <w:rFonts w:ascii="Century Gothic" w:hAnsi="Century Gothic"/>
          <w:b/>
          <w:color w:val="auto"/>
          <w:lang w:val="pt-BR"/>
        </w:rPr>
        <w:t>CLASSIFICAÇÃO DO EVENTO</w:t>
      </w:r>
    </w:p>
    <w:p w:rsidR="00996DB3" w:rsidRPr="00CE6AB3" w:rsidRDefault="00EB66EF" w:rsidP="00996DB3">
      <w:pPr>
        <w:rPr>
          <w:rFonts w:ascii="Century Gothic" w:hAnsi="Century Gothic"/>
          <w:color w:val="auto"/>
          <w:lang w:val="pt-BR"/>
        </w:rPr>
      </w:pPr>
      <w:sdt>
        <w:sdtPr>
          <w:rPr>
            <w:rFonts w:ascii="Century Gothic" w:hAnsi="Century Gothic"/>
            <w:color w:val="auto"/>
            <w:lang w:val="pt-BR"/>
          </w:rPr>
          <w:id w:val="-1641112065"/>
        </w:sdtPr>
        <w:sdtContent>
          <w:r w:rsidR="00C9483B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5A3E5E" w:rsidRPr="00CE6AB3">
        <w:rPr>
          <w:rFonts w:ascii="Century Gothic" w:hAnsi="Century Gothic"/>
          <w:color w:val="auto"/>
          <w:lang w:val="pt-BR"/>
        </w:rPr>
        <w:t xml:space="preserve"> Evento Regional</w:t>
      </w:r>
      <w:r w:rsidR="00996DB3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(BA)</w:t>
      </w:r>
      <w:r w:rsidR="00DB1743" w:rsidRPr="00CE6AB3">
        <w:rPr>
          <w:rFonts w:ascii="Century Gothic" w:hAnsi="Century Gothic"/>
          <w:color w:val="auto"/>
          <w:lang w:val="pt-BR"/>
        </w:rPr>
        <w:t xml:space="preserve">  </w:t>
      </w:r>
      <w:sdt>
        <w:sdtPr>
          <w:rPr>
            <w:rFonts w:ascii="Century Gothic" w:hAnsi="Century Gothic"/>
            <w:color w:val="auto"/>
            <w:lang w:val="pt-BR"/>
          </w:rPr>
          <w:id w:val="262887013"/>
        </w:sdtPr>
        <w:sdtContent>
          <w:r w:rsidR="00DB1743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996DB3" w:rsidRPr="00CE6AB3">
        <w:rPr>
          <w:rFonts w:ascii="Century Gothic" w:hAnsi="Century Gothic"/>
          <w:color w:val="auto"/>
          <w:lang w:val="pt-BR"/>
        </w:rPr>
        <w:t xml:space="preserve">  Evento Nacional</w:t>
      </w:r>
      <w:r w:rsidR="008C5789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(outro estado)</w:t>
      </w:r>
      <w:r w:rsidR="00996DB3" w:rsidRPr="00CE6AB3">
        <w:rPr>
          <w:rFonts w:ascii="Century Gothic" w:hAnsi="Century Gothic"/>
          <w:color w:val="auto"/>
          <w:lang w:val="pt-BR"/>
        </w:rPr>
        <w:t xml:space="preserve">   </w:t>
      </w:r>
      <w:sdt>
        <w:sdtPr>
          <w:rPr>
            <w:rFonts w:ascii="Century Gothic" w:hAnsi="Century Gothic"/>
            <w:color w:val="auto"/>
            <w:lang w:val="pt-BR"/>
          </w:rPr>
          <w:id w:val="-1208418625"/>
        </w:sdtPr>
        <w:sdtContent>
          <w:r w:rsidR="00DB1743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996DB3" w:rsidRPr="00CE6AB3">
        <w:rPr>
          <w:rFonts w:ascii="Century Gothic" w:hAnsi="Century Gothic"/>
          <w:color w:val="auto"/>
          <w:lang w:val="pt-BR"/>
        </w:rPr>
        <w:t xml:space="preserve"> </w:t>
      </w:r>
      <w:r w:rsidR="00DB1743" w:rsidRPr="00CE6AB3">
        <w:rPr>
          <w:rFonts w:ascii="Century Gothic" w:hAnsi="Century Gothic"/>
          <w:color w:val="auto"/>
          <w:lang w:val="pt-BR"/>
        </w:rPr>
        <w:t xml:space="preserve"> </w:t>
      </w:r>
      <w:r w:rsidR="00996DB3" w:rsidRPr="00CE6AB3">
        <w:rPr>
          <w:rFonts w:ascii="Century Gothic" w:hAnsi="Century Gothic"/>
          <w:color w:val="auto"/>
          <w:lang w:val="pt-BR"/>
        </w:rPr>
        <w:t>Evento Internacional</w:t>
      </w:r>
      <w:r w:rsidR="008C5789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(outro país)</w:t>
      </w:r>
    </w:p>
    <w:p w:rsidR="00925F5D" w:rsidRPr="00CE6AB3" w:rsidRDefault="00115A11" w:rsidP="005137E2">
      <w:pPr>
        <w:pStyle w:val="Ttulo2"/>
        <w:spacing w:before="240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INFORMAÇÕES DA </w:t>
      </w:r>
      <w:r w:rsidR="000A488A" w:rsidRPr="00CE6AB3">
        <w:rPr>
          <w:rFonts w:ascii="Century Gothic" w:hAnsi="Century Gothic"/>
          <w:b/>
          <w:color w:val="0D0D0D" w:themeColor="text1" w:themeTint="F2"/>
          <w:lang w:val="pt-BR"/>
        </w:rPr>
        <w:t>SOLICITAÇÃO</w:t>
      </w:r>
    </w:p>
    <w:tbl>
      <w:tblPr>
        <w:tblStyle w:val="PlainTable2"/>
        <w:tblW w:w="4956" w:type="pct"/>
        <w:tblLook w:val="04A0"/>
      </w:tblPr>
      <w:tblGrid>
        <w:gridCol w:w="3043"/>
        <w:gridCol w:w="3187"/>
        <w:gridCol w:w="869"/>
        <w:gridCol w:w="2775"/>
      </w:tblGrid>
      <w:tr w:rsidR="00A04504" w:rsidRPr="00CE6AB3" w:rsidTr="00153735">
        <w:trPr>
          <w:cnfStyle w:val="100000000000"/>
          <w:trHeight w:val="454"/>
        </w:trPr>
        <w:tc>
          <w:tcPr>
            <w:cnfStyle w:val="00100000000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:rsidR="00F9383A" w:rsidRPr="00CE6AB3" w:rsidRDefault="00925F5D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Estudante responsável</w:t>
            </w:r>
            <w:r w:rsidR="00F9383A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pelo projeto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287625476"/>
                <w:placeholder>
                  <w:docPart w:val="5D2EC038F40A4116835FCC615574B027"/>
                </w:placeholder>
                <w:showingPlcHdr/>
              </w:sdtPr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:rsidR="00F9383A" w:rsidRPr="00CE6AB3" w:rsidRDefault="00F9383A" w:rsidP="00925F5D">
            <w:pPr>
              <w:autoSpaceDE w:val="0"/>
              <w:autoSpaceDN w:val="0"/>
              <w:adjustRightInd w:val="0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Total de participantes:</w:t>
            </w:r>
            <w:r w:rsidR="00925F5D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349685148"/>
                <w:placeholder>
                  <w:docPart w:val="1F31BC67BA7445B883A2886039BAFD4D"/>
                </w:placeholder>
                <w:showingPlcHdr/>
              </w:sdtPr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</w:tr>
      <w:tr w:rsidR="00E06BBD" w:rsidRPr="00CE6AB3" w:rsidTr="00E06BBD">
        <w:trPr>
          <w:cnfStyle w:val="000000100000"/>
          <w:trHeight w:val="454"/>
        </w:trPr>
        <w:tc>
          <w:tcPr>
            <w:cnfStyle w:val="001000000000"/>
            <w:tcW w:w="1541" w:type="pct"/>
            <w:vAlign w:val="center"/>
          </w:tcPr>
          <w:p w:rsidR="00E06BBD" w:rsidRPr="00CE6AB3" w:rsidRDefault="00E06BB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Data da saída: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Saída"/>
                <w:tag w:val="Data de Saída"/>
                <w:id w:val="-477310557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CE6AB3">
                  <w:rPr>
                    <w:rFonts w:ascii="Century Gothic" w:hAnsi="Century Gothic" w:cs="Arial"/>
                    <w:b w:val="0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:rsidR="00E06BBD" w:rsidRPr="00CE6AB3" w:rsidRDefault="00E06BBD" w:rsidP="00E06BBD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Data do retorno: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Chegada"/>
                <w:tag w:val="Data de Saída"/>
                <w:id w:val="1162733812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:rsidR="00E06BBD" w:rsidRPr="00CE6AB3" w:rsidRDefault="00E06BBD" w:rsidP="00614CF3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Transporte utilizado:</w:t>
            </w:r>
            <w:r w:rsidR="00925F5D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0D0D0D" w:themeColor="text1" w:themeTint="F2"/>
                  <w:lang w:val="pt-BR"/>
                </w:rPr>
                <w:id w:val="-315116780"/>
                <w:showingPlcHdr/>
              </w:sdtPr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</w:t>
                </w:r>
              </w:sdtContent>
            </w:sdt>
          </w:p>
        </w:tc>
      </w:tr>
      <w:tr w:rsidR="00925F5D" w:rsidRPr="00CE6AB3" w:rsidTr="00925F5D">
        <w:trPr>
          <w:trHeight w:val="454"/>
        </w:trPr>
        <w:tc>
          <w:tcPr>
            <w:cnfStyle w:val="001000000000"/>
            <w:tcW w:w="5000" w:type="pct"/>
            <w:gridSpan w:val="4"/>
            <w:vAlign w:val="center"/>
          </w:tcPr>
          <w:p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Representa alguma entidade? </w:t>
            </w:r>
            <w:r w:rsidR="008C5789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(    ) Sim       (     ) Não      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Nome: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490297770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</w:t>
                </w:r>
              </w:sdtContent>
            </w:sdt>
          </w:p>
        </w:tc>
      </w:tr>
      <w:tr w:rsidR="00A04504" w:rsidRPr="00CE6AB3" w:rsidTr="00E06BBD">
        <w:trPr>
          <w:cnfStyle w:val="000000100000"/>
          <w:trHeight w:val="454"/>
        </w:trPr>
        <w:tc>
          <w:tcPr>
            <w:cnfStyle w:val="001000000000"/>
            <w:tcW w:w="5000" w:type="pct"/>
            <w:gridSpan w:val="4"/>
            <w:vAlign w:val="center"/>
          </w:tcPr>
          <w:p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Tema central do Evento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20288104"/>
              <w:showingPlcHdr/>
            </w:sdtPr>
            <w:sdtContent>
              <w:p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E06BBD" w:rsidRPr="00CE6AB3" w:rsidRDefault="00EB66EF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  <w:tr w:rsidR="00A04504" w:rsidRPr="00CE6AB3" w:rsidTr="00153735">
        <w:trPr>
          <w:trHeight w:val="454"/>
        </w:trPr>
        <w:tc>
          <w:tcPr>
            <w:cnfStyle w:val="001000000000"/>
            <w:tcW w:w="5000" w:type="pct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Justificativa da participação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-2097168121"/>
              <w:showingPlcHdr/>
            </w:sdtPr>
            <w:sdtContent>
              <w:p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E06BB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135C5E" w:rsidRPr="00CE6AB3" w:rsidRDefault="00135C5E">
      <w:pPr>
        <w:rPr>
          <w:rFonts w:ascii="Century Gothic" w:hAnsi="Century Gothic"/>
          <w:sz w:val="14"/>
        </w:rPr>
      </w:pPr>
    </w:p>
    <w:p w:rsidR="00135C5E" w:rsidRPr="00CE6AB3" w:rsidRDefault="000A488A" w:rsidP="00135C5E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RECOMENDAÇÃO 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>DO</w:t>
      </w:r>
      <w:r w:rsidR="001D21E8" w:rsidRPr="00CE6AB3">
        <w:rPr>
          <w:rFonts w:ascii="Century Gothic" w:hAnsi="Century Gothic"/>
          <w:b/>
          <w:color w:val="0D0D0D" w:themeColor="text1" w:themeTint="F2"/>
          <w:lang w:val="pt-BR"/>
        </w:rPr>
        <w:t>/A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 SERVIDOR</w:t>
      </w:r>
      <w:r w:rsidR="001D21E8" w:rsidRPr="00CE6AB3">
        <w:rPr>
          <w:rFonts w:ascii="Century Gothic" w:hAnsi="Century Gothic"/>
          <w:b/>
          <w:color w:val="0D0D0D" w:themeColor="text1" w:themeTint="F2"/>
          <w:lang w:val="pt-BR"/>
        </w:rPr>
        <w:t>/A</w:t>
      </w:r>
    </w:p>
    <w:tbl>
      <w:tblPr>
        <w:tblStyle w:val="PlainTable2"/>
        <w:tblW w:w="4956" w:type="pct"/>
        <w:tblLook w:val="04A0"/>
      </w:tblPr>
      <w:tblGrid>
        <w:gridCol w:w="5215"/>
        <w:gridCol w:w="4659"/>
      </w:tblGrid>
      <w:tr w:rsidR="00100187" w:rsidRPr="00CE6AB3" w:rsidTr="00153735">
        <w:trPr>
          <w:cnfStyle w:val="100000000000"/>
          <w:trHeight w:val="454"/>
        </w:trPr>
        <w:tc>
          <w:tcPr>
            <w:cnfStyle w:val="001000000000"/>
            <w:tcW w:w="5000" w:type="pct"/>
            <w:gridSpan w:val="2"/>
            <w:tcBorders>
              <w:top w:val="nil"/>
            </w:tcBorders>
            <w:vAlign w:val="center"/>
          </w:tcPr>
          <w:p w:rsidR="00100187" w:rsidRPr="00CE6AB3" w:rsidRDefault="00100187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Servidor</w:t>
            </w:r>
            <w:r w:rsidR="001D21E8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responsável: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6606907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00187" w:rsidRPr="00CE6AB3" w:rsidTr="00100187">
        <w:trPr>
          <w:cnfStyle w:val="000000100000"/>
          <w:trHeight w:val="454"/>
        </w:trPr>
        <w:tc>
          <w:tcPr>
            <w:cnfStyle w:val="001000000000"/>
            <w:tcW w:w="2641" w:type="pct"/>
            <w:vAlign w:val="center"/>
          </w:tcPr>
          <w:p w:rsidR="00100187" w:rsidRPr="00CE6AB3" w:rsidRDefault="00100187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 do</w:t>
            </w:r>
            <w:r w:rsidR="001D21E8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servidor</w:t>
            </w:r>
            <w:r w:rsidR="005A3E5E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71205860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:rsidR="00100187" w:rsidRPr="00CE6AB3" w:rsidRDefault="00100187" w:rsidP="005137E2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 do servidor</w:t>
            </w:r>
            <w:r w:rsidR="001D21E8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7082680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35C5E" w:rsidRPr="00CE6AB3" w:rsidTr="00C22CDC">
        <w:trPr>
          <w:trHeight w:val="3502"/>
        </w:trPr>
        <w:tc>
          <w:tcPr>
            <w:cnfStyle w:val="00100000000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135C5E" w:rsidRPr="00CE6AB3" w:rsidRDefault="00135C5E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Carta de recomendação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763119878"/>
              <w:showingPlcHdr/>
            </w:sdtPr>
            <w:sdtContent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bCs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0A488A" w:rsidRPr="00CE6AB3" w:rsidRDefault="000A488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F9383A" w:rsidRPr="00CE6AB3" w:rsidRDefault="00F9383A" w:rsidP="00F9383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color w:val="0D0D0D" w:themeColor="text1" w:themeTint="F2"/>
          <w:sz w:val="14"/>
          <w:lang w:val="pt-BR"/>
        </w:rPr>
      </w:pPr>
    </w:p>
    <w:p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ESTIMATIVA DE GASTO POR PESSOA*:</w:t>
      </w:r>
    </w:p>
    <w:tbl>
      <w:tblPr>
        <w:tblStyle w:val="GridTable2Accent2"/>
        <w:tblW w:w="5000" w:type="pct"/>
        <w:tblLook w:val="04A0"/>
      </w:tblPr>
      <w:tblGrid>
        <w:gridCol w:w="7248"/>
        <w:gridCol w:w="2714"/>
      </w:tblGrid>
      <w:tr w:rsidR="00A04504" w:rsidRPr="00CE6AB3" w:rsidTr="00AC1944">
        <w:trPr>
          <w:cnfStyle w:val="100000000000"/>
          <w:trHeight w:val="450"/>
        </w:trPr>
        <w:tc>
          <w:tcPr>
            <w:cnfStyle w:val="00100000000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E22581" w:rsidRDefault="00F9383A" w:rsidP="00115A11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E22581" w:rsidRDefault="00F9383A" w:rsidP="00115A1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VALOR</w:t>
            </w:r>
          </w:p>
        </w:tc>
      </w:tr>
      <w:tr w:rsidR="00A04504" w:rsidRPr="00CE6AB3" w:rsidTr="00AC1944">
        <w:trPr>
          <w:cnfStyle w:val="000000100000"/>
          <w:trHeight w:val="454"/>
        </w:trPr>
        <w:tc>
          <w:tcPr>
            <w:cnfStyle w:val="00100000000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  <w:hideMark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Passagem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140"/>
              </w:tabs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trHeight w:val="454"/>
        </w:trPr>
        <w:tc>
          <w:tcPr>
            <w:cnfStyle w:val="00100000000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Hospedagem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cnfStyle w:val="000000100000"/>
          <w:trHeight w:val="454"/>
        </w:trPr>
        <w:tc>
          <w:tcPr>
            <w:cnfStyle w:val="00100000000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530"/>
              </w:tabs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trHeight w:val="454"/>
        </w:trPr>
        <w:tc>
          <w:tcPr>
            <w:cnfStyle w:val="001000000000"/>
            <w:tcW w:w="3638" w:type="pct"/>
            <w:tcBorders>
              <w:lef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3885"/>
              </w:tabs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cnfStyle w:val="000000100000"/>
          <w:trHeight w:val="454"/>
        </w:trPr>
        <w:tc>
          <w:tcPr>
            <w:cnfStyle w:val="001000000000"/>
            <w:tcW w:w="3638" w:type="pct"/>
            <w:tcBorders>
              <w:lef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Infraestrutura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(se projeto de entidade estudantil</w:t>
            </w:r>
            <w:r w:rsidR="00AC1944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ou da BAP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)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trHeight w:val="454"/>
        </w:trPr>
        <w:tc>
          <w:tcPr>
            <w:cnfStyle w:val="001000000000"/>
            <w:tcW w:w="3638" w:type="pct"/>
            <w:tcBorders>
              <w:left w:val="single" w:sz="4" w:space="0" w:color="DDDDDD" w:themeColor="accent1"/>
              <w:bottom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Material de divulgação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(se projeto de entidade estudantil</w:t>
            </w:r>
            <w:r w:rsidR="00AC1944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ou da BAP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)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cnfStyle w:val="000000100000"/>
          <w:trHeight w:val="454"/>
        </w:trPr>
        <w:tc>
          <w:tcPr>
            <w:cnfStyle w:val="001000000000"/>
            <w:tcW w:w="3638" w:type="pct"/>
            <w:tcBorders>
              <w:top w:val="single" w:sz="4" w:space="0" w:color="DDDDDD" w:themeColor="accent1"/>
              <w:bottom w:val="nil"/>
              <w:right w:val="single" w:sz="4" w:space="0" w:color="DDDDDD" w:themeColor="accent1"/>
            </w:tcBorders>
            <w:shd w:val="clear" w:color="auto" w:fill="auto"/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  <w:tc>
          <w:tcPr>
            <w:tcW w:w="1362" w:type="pct"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TOTAL: R$ </w:t>
            </w:r>
          </w:p>
        </w:tc>
      </w:tr>
    </w:tbl>
    <w:p w:rsidR="00F9383A" w:rsidRPr="00CE6AB3" w:rsidRDefault="00F9383A" w:rsidP="00F9383A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</w:rPr>
      </w:pPr>
      <w:r w:rsidRPr="00CE6AB3">
        <w:rPr>
          <w:rFonts w:ascii="Century Gothic" w:hAnsi="Century Gothic"/>
          <w:i/>
          <w:sz w:val="18"/>
        </w:rPr>
        <w:t>*Considere, para a indicação do gasto com passagem o menor valor da cotação apresentada.  A aprovação do auxílio não garante a cobertura total dos gastos com o evento.</w:t>
      </w:r>
    </w:p>
    <w:p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lastRenderedPageBreak/>
        <w:t>ESTIMATIVA DE GASTO DO EVENTO:</w:t>
      </w:r>
    </w:p>
    <w:tbl>
      <w:tblPr>
        <w:tblStyle w:val="GridTable2Accent2"/>
        <w:tblW w:w="5000" w:type="pct"/>
        <w:tblLook w:val="04A0"/>
      </w:tblPr>
      <w:tblGrid>
        <w:gridCol w:w="4981"/>
        <w:gridCol w:w="4981"/>
      </w:tblGrid>
      <w:tr w:rsidR="00A04504" w:rsidRPr="00CE6AB3" w:rsidTr="001B16CA">
        <w:trPr>
          <w:cnfStyle w:val="100000000000"/>
        </w:trPr>
        <w:tc>
          <w:tcPr>
            <w:cnfStyle w:val="001000000000"/>
            <w:tcW w:w="2500" w:type="pct"/>
            <w:hideMark/>
          </w:tcPr>
          <w:p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</w:tcPr>
          <w:p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A04504" w:rsidRPr="00CE6AB3" w:rsidTr="001B16CA">
        <w:trPr>
          <w:cnfStyle w:val="000000100000"/>
        </w:trPr>
        <w:tc>
          <w:tcPr>
            <w:cnfStyle w:val="001000000000"/>
            <w:tcW w:w="2500" w:type="pct"/>
            <w:vAlign w:val="center"/>
          </w:tcPr>
          <w:p w:rsidR="00F9383A" w:rsidRPr="00CE6AB3" w:rsidRDefault="00181EEF" w:rsidP="00181EE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R$</w:t>
            </w:r>
          </w:p>
        </w:tc>
        <w:tc>
          <w:tcPr>
            <w:tcW w:w="2500" w:type="pct"/>
            <w:vAlign w:val="center"/>
          </w:tcPr>
          <w:p w:rsidR="00F9383A" w:rsidRPr="00CE6AB3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5137E2">
        <w:tc>
          <w:tcPr>
            <w:cnfStyle w:val="001000000000"/>
            <w:tcW w:w="2500" w:type="pct"/>
          </w:tcPr>
          <w:p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2500" w:type="pct"/>
            <w:vAlign w:val="center"/>
          </w:tcPr>
          <w:p w:rsidR="00F9383A" w:rsidRPr="00CE6AB3" w:rsidRDefault="00F9383A" w:rsidP="005137E2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>GASTO TOTAL: R$</w:t>
            </w:r>
            <w:r w:rsidR="001B16CA"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 xml:space="preserve"> </w:t>
            </w:r>
          </w:p>
        </w:tc>
      </w:tr>
    </w:tbl>
    <w:p w:rsidR="005137E2" w:rsidRPr="00CE6AB3" w:rsidRDefault="005137E2" w:rsidP="00F126F8">
      <w:pPr>
        <w:rPr>
          <w:rFonts w:ascii="Century Gothic" w:hAnsi="Century Gothic" w:cs="Arial"/>
          <w:i/>
          <w:color w:val="0D0D0D" w:themeColor="text1" w:themeTint="F2"/>
          <w:lang w:val="pt-BR"/>
        </w:rPr>
        <w:sectPr w:rsidR="005137E2" w:rsidRPr="00CE6AB3" w:rsidSect="00FF2EB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29" w:right="1080" w:bottom="1440" w:left="1080" w:header="862" w:footer="720" w:gutter="0"/>
          <w:cols w:space="720"/>
          <w:titlePg/>
          <w:docGrid w:linePitch="360"/>
        </w:sectPr>
      </w:pPr>
    </w:p>
    <w:p w:rsidR="005137E2" w:rsidRPr="00CE6AB3" w:rsidRDefault="005137E2" w:rsidP="005137E2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lastRenderedPageBreak/>
        <w:t xml:space="preserve">PARTICIPANTE (S): </w:t>
      </w:r>
    </w:p>
    <w:tbl>
      <w:tblPr>
        <w:tblStyle w:val="GridTable2Accent2"/>
        <w:tblW w:w="5000" w:type="pct"/>
        <w:tblLook w:val="04A0"/>
      </w:tblPr>
      <w:tblGrid>
        <w:gridCol w:w="460"/>
        <w:gridCol w:w="3017"/>
        <w:gridCol w:w="1384"/>
        <w:gridCol w:w="1894"/>
        <w:gridCol w:w="1894"/>
        <w:gridCol w:w="2444"/>
        <w:gridCol w:w="1583"/>
        <w:gridCol w:w="1498"/>
      </w:tblGrid>
      <w:tr w:rsidR="00822D4B" w:rsidRPr="00CE6AB3" w:rsidTr="005A3E5E">
        <w:trPr>
          <w:cnfStyle w:val="100000000000"/>
          <w:trHeight w:val="431"/>
        </w:trPr>
        <w:tc>
          <w:tcPr>
            <w:cnfStyle w:val="001000000000"/>
            <w:tcW w:w="157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065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489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863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EMAIL</w:t>
            </w:r>
          </w:p>
        </w:tc>
        <w:tc>
          <w:tcPr>
            <w:tcW w:w="55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</w:t>
            </w:r>
          </w:p>
        </w:tc>
        <w:tc>
          <w:tcPr>
            <w:tcW w:w="530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</w:tcPr>
          <w:p w:rsidR="00822D4B" w:rsidRPr="00CE6AB3" w:rsidRDefault="00822D4B" w:rsidP="00822D4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PARTICIPA DO PAP</w:t>
            </w:r>
            <w:r w:rsidR="005A3E5E" w:rsidRPr="00CE6AB3">
              <w:rPr>
                <w:rStyle w:val="Refdenotaderodap"/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footnoteReference w:id="1"/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?</w:t>
            </w:r>
          </w:p>
        </w:tc>
      </w:tr>
      <w:tr w:rsidR="00822D4B" w:rsidRPr="00CE6AB3" w:rsidTr="005A3E5E">
        <w:trPr>
          <w:cnfStyle w:val="000000100000"/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cnfStyle w:val="000000100000"/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4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cnfStyle w:val="000000100000"/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5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6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cnfStyle w:val="000000100000"/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7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8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cnfStyle w:val="000000100000"/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9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5A3E5E">
        <w:trPr>
          <w:trHeight w:val="397"/>
        </w:trPr>
        <w:tc>
          <w:tcPr>
            <w:cnfStyle w:val="001000000000"/>
            <w:tcW w:w="157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10</w:t>
            </w:r>
          </w:p>
        </w:tc>
        <w:tc>
          <w:tcPr>
            <w:tcW w:w="1065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</w:tbl>
    <w:p w:rsidR="00F9383A" w:rsidRPr="00CE6AB3" w:rsidRDefault="00F9383A" w:rsidP="00F9383A">
      <w:pPr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:rsidR="00F9383A" w:rsidRPr="00CE6AB3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__________________________________________</w:t>
      </w:r>
    </w:p>
    <w:p w:rsidR="00F9383A" w:rsidRPr="00CE6AB3" w:rsidRDefault="00BF7639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do/a discente r</w:t>
      </w:r>
      <w:r w:rsidR="00F9383A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esponsável pelo projeto</w:t>
      </w:r>
    </w:p>
    <w:p w:rsidR="005137E2" w:rsidRPr="00CE6AB3" w:rsidRDefault="005137E2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F9383A" w:rsidRPr="00CE6AB3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___________________________________________</w:t>
      </w:r>
    </w:p>
    <w:p w:rsidR="00F9383A" w:rsidRPr="00CE6AB3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</w:t>
      </w:r>
      <w:r w:rsidR="00100187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servidor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que recomenda a participação no evento</w:t>
      </w:r>
    </w:p>
    <w:p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:rsidR="00A04504" w:rsidRPr="00CE6AB3" w:rsidRDefault="00F9383A" w:rsidP="005A3E5E">
      <w:pPr>
        <w:spacing w:after="0"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color w:val="0D0D0D" w:themeColor="text1" w:themeTint="F2"/>
          <w:lang w:val="pt-BR"/>
        </w:rPr>
        <w:t>______________________, ____</w:t>
      </w:r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>__ de __________________ de 20</w:t>
      </w:r>
      <w:r w:rsidR="00F126F8" w:rsidRPr="00CE6AB3">
        <w:rPr>
          <w:rFonts w:ascii="Century Gothic" w:hAnsi="Century Gothic" w:cs="Arial"/>
          <w:color w:val="0D0D0D" w:themeColor="text1" w:themeTint="F2"/>
          <w:lang w:val="pt-BR"/>
        </w:rPr>
        <w:t>2</w:t>
      </w:r>
      <w:r w:rsidR="00E22581">
        <w:rPr>
          <w:rFonts w:ascii="Century Gothic" w:hAnsi="Century Gothic" w:cs="Arial"/>
          <w:color w:val="0D0D0D" w:themeColor="text1" w:themeTint="F2"/>
          <w:lang w:val="pt-BR"/>
        </w:rPr>
        <w:t>2</w:t>
      </w:r>
      <w:r w:rsidRPr="00CE6AB3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sectPr w:rsidR="00A04504" w:rsidRPr="00CE6AB3" w:rsidSect="005A3E5E">
      <w:footerReference w:type="first" r:id="rId16"/>
      <w:pgSz w:w="16838" w:h="11906" w:orient="landscape" w:code="9"/>
      <w:pgMar w:top="1080" w:right="1440" w:bottom="851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E3" w:rsidRDefault="008202E3">
      <w:pPr>
        <w:spacing w:after="0" w:line="240" w:lineRule="auto"/>
      </w:pPr>
      <w:r>
        <w:separator/>
      </w:r>
    </w:p>
  </w:endnote>
  <w:endnote w:type="continuationSeparator" w:id="0">
    <w:p w:rsidR="008202E3" w:rsidRDefault="0082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CellMar>
        <w:left w:w="0" w:type="dxa"/>
        <w:right w:w="0" w:type="dxa"/>
      </w:tblCellMar>
      <w:tblLook w:val="04A0"/>
    </w:tblPr>
    <w:tblGrid>
      <w:gridCol w:w="560"/>
      <w:gridCol w:w="11767"/>
      <w:gridCol w:w="313"/>
      <w:gridCol w:w="313"/>
      <w:gridCol w:w="1563"/>
    </w:tblGrid>
    <w:tr w:rsidR="00CB2712" w:rsidTr="00E12DAB">
      <w:trPr>
        <w:trHeight w:hRule="exact" w:val="288"/>
      </w:trPr>
      <w:tc>
        <w:tcPr>
          <w:tcW w:w="361" w:type="dxa"/>
          <w:shd w:val="clear" w:color="auto" w:fill="F8F8F8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F8F8F8" w:themeFill="background2"/>
          <w:vAlign w:val="center"/>
        </w:tcPr>
        <w:p w:rsidR="00CB2712" w:rsidRDefault="00EB66EF" w:rsidP="00CB2712">
          <w:r>
            <w:rPr>
              <w:lang w:val="pt-BR" w:bidi="pt-BR"/>
            </w:rPr>
            <w:fldChar w:fldCharType="begin"/>
          </w:r>
          <w:r w:rsidR="00AE267E"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4D7E0C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DDDDDD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B2B2B2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969696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92"/>
      <w:gridCol w:w="7941"/>
      <w:gridCol w:w="195"/>
      <w:gridCol w:w="138"/>
      <w:gridCol w:w="1080"/>
    </w:tblGrid>
    <w:tr w:rsidR="006515E8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6515E8" w:rsidRDefault="006515E8" w:rsidP="006515E8"/>
      </w:tc>
      <w:tc>
        <w:tcPr>
          <w:tcW w:w="4074" w:type="pct"/>
          <w:shd w:val="clear" w:color="auto" w:fill="F8F8F8" w:themeFill="background2"/>
          <w:vAlign w:val="center"/>
        </w:tcPr>
        <w:p w:rsidR="006515E8" w:rsidRDefault="006515E8" w:rsidP="006515E8"/>
      </w:tc>
      <w:tc>
        <w:tcPr>
          <w:tcW w:w="100" w:type="pct"/>
          <w:shd w:val="clear" w:color="auto" w:fill="DDDDDD" w:themeFill="accent1"/>
          <w:vAlign w:val="center"/>
        </w:tcPr>
        <w:p w:rsidR="006515E8" w:rsidRDefault="006515E8" w:rsidP="006515E8"/>
      </w:tc>
      <w:tc>
        <w:tcPr>
          <w:tcW w:w="71" w:type="pct"/>
          <w:shd w:val="clear" w:color="auto" w:fill="B2B2B2" w:themeFill="accent2"/>
          <w:vAlign w:val="center"/>
        </w:tcPr>
        <w:p w:rsidR="006515E8" w:rsidRDefault="006515E8" w:rsidP="006515E8"/>
      </w:tc>
      <w:tc>
        <w:tcPr>
          <w:tcW w:w="554" w:type="pct"/>
          <w:shd w:val="clear" w:color="auto" w:fill="969696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E3" w:rsidRDefault="008202E3">
      <w:pPr>
        <w:spacing w:after="0" w:line="240" w:lineRule="auto"/>
      </w:pPr>
      <w:r>
        <w:separator/>
      </w:r>
    </w:p>
  </w:footnote>
  <w:footnote w:type="continuationSeparator" w:id="0">
    <w:p w:rsidR="008202E3" w:rsidRDefault="008202E3">
      <w:pPr>
        <w:spacing w:after="0" w:line="240" w:lineRule="auto"/>
      </w:pPr>
      <w:r>
        <w:continuationSeparator/>
      </w:r>
    </w:p>
  </w:footnote>
  <w:footnote w:id="1">
    <w:p w:rsidR="005A3E5E" w:rsidRPr="005A3E5E" w:rsidRDefault="005A3E5E">
      <w:pPr>
        <w:pStyle w:val="Textodenotaderodap"/>
        <w:rPr>
          <w:sz w:val="20"/>
          <w:lang w:val="pt-BR"/>
        </w:rPr>
      </w:pPr>
      <w:r w:rsidRPr="005A3E5E">
        <w:rPr>
          <w:rStyle w:val="Refdenotaderodap"/>
          <w:sz w:val="20"/>
        </w:rPr>
        <w:footnoteRef/>
      </w:r>
      <w:r w:rsidRPr="005A3E5E">
        <w:rPr>
          <w:sz w:val="20"/>
        </w:rPr>
        <w:t xml:space="preserve"> </w:t>
      </w:r>
      <w:r w:rsidRPr="005A3E5E">
        <w:rPr>
          <w:sz w:val="20"/>
          <w:lang w:val="pt-BR"/>
        </w:rPr>
        <w:t>Beneficiário do Programa de Apoio à Permanência.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F126F8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FF2EBA" w:rsidRDefault="00FF2EBA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Afirmaticas</w:t>
    </w:r>
  </w:p>
  <w:p w:rsidR="00FF2EBA" w:rsidRDefault="00FF2EBA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5F41CC" w:rsidRDefault="005F41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EB66EF" w:rsidP="00F126F8">
    <w:pPr>
      <w:pStyle w:val="Cabealho"/>
      <w:jc w:val="center"/>
      <w:rPr>
        <w:rFonts w:ascii="Century Gothic" w:hAnsi="Century Gothic"/>
        <w:color w:val="0066FF"/>
      </w:rPr>
    </w:pPr>
    <w:r w:rsidRPr="00EB66EF"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F126F8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F126F8" w:rsidRDefault="00FF2EBA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Afirmaticas</w:t>
    </w:r>
  </w:p>
  <w:p w:rsidR="00FF2EBA" w:rsidRDefault="00FF2EBA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FF2EBA" w:rsidRPr="00BC2F19" w:rsidRDefault="00E22581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val="pt-BR" w:eastAsia="pt-BR"/>
      </w:rPr>
      <w:pict>
        <v:line id="Conector reto 3" o:spid="_x0000_s2051" style="position:absolute;left:0;text-align:left;flip:x;z-index:251659776;visibility:visible" from="31.5pt,10.95pt" to="470.8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  <w:p w:rsidR="00A04504" w:rsidRDefault="00A045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87"/>
    <w:rsid w:val="00000A9D"/>
    <w:rsid w:val="00005215"/>
    <w:rsid w:val="00081AC3"/>
    <w:rsid w:val="000A488A"/>
    <w:rsid w:val="000D0599"/>
    <w:rsid w:val="000D1A42"/>
    <w:rsid w:val="000E2D74"/>
    <w:rsid w:val="00100187"/>
    <w:rsid w:val="00115A11"/>
    <w:rsid w:val="00126D0E"/>
    <w:rsid w:val="00135C5E"/>
    <w:rsid w:val="00153735"/>
    <w:rsid w:val="00156EF1"/>
    <w:rsid w:val="00181EEF"/>
    <w:rsid w:val="001821EA"/>
    <w:rsid w:val="001B16CA"/>
    <w:rsid w:val="001D21E8"/>
    <w:rsid w:val="002229ED"/>
    <w:rsid w:val="002C2563"/>
    <w:rsid w:val="002E682F"/>
    <w:rsid w:val="00343FBB"/>
    <w:rsid w:val="00360FD0"/>
    <w:rsid w:val="00362B9E"/>
    <w:rsid w:val="0037096C"/>
    <w:rsid w:val="003D0FBD"/>
    <w:rsid w:val="003F654F"/>
    <w:rsid w:val="003F737D"/>
    <w:rsid w:val="00401E15"/>
    <w:rsid w:val="00480808"/>
    <w:rsid w:val="00490087"/>
    <w:rsid w:val="004A1D3F"/>
    <w:rsid w:val="004A44A4"/>
    <w:rsid w:val="004B493C"/>
    <w:rsid w:val="004B5284"/>
    <w:rsid w:val="004C60DB"/>
    <w:rsid w:val="004C7B11"/>
    <w:rsid w:val="004D7E0C"/>
    <w:rsid w:val="004E6833"/>
    <w:rsid w:val="00504361"/>
    <w:rsid w:val="005137E2"/>
    <w:rsid w:val="00565E2F"/>
    <w:rsid w:val="005A3E5E"/>
    <w:rsid w:val="005E5E2B"/>
    <w:rsid w:val="005F41CC"/>
    <w:rsid w:val="00637AC3"/>
    <w:rsid w:val="00646AFC"/>
    <w:rsid w:val="006515E8"/>
    <w:rsid w:val="006800B3"/>
    <w:rsid w:val="006F1118"/>
    <w:rsid w:val="00741FDE"/>
    <w:rsid w:val="00761BAA"/>
    <w:rsid w:val="007B10DA"/>
    <w:rsid w:val="007C5C41"/>
    <w:rsid w:val="007E3F63"/>
    <w:rsid w:val="008202E3"/>
    <w:rsid w:val="00822D4B"/>
    <w:rsid w:val="00826CD7"/>
    <w:rsid w:val="008347EF"/>
    <w:rsid w:val="008A1AA7"/>
    <w:rsid w:val="008A1F8F"/>
    <w:rsid w:val="008C5789"/>
    <w:rsid w:val="008D068D"/>
    <w:rsid w:val="00925F5D"/>
    <w:rsid w:val="00946252"/>
    <w:rsid w:val="0098300D"/>
    <w:rsid w:val="00996DB3"/>
    <w:rsid w:val="009E37DE"/>
    <w:rsid w:val="009F0B81"/>
    <w:rsid w:val="00A04504"/>
    <w:rsid w:val="00A06DC1"/>
    <w:rsid w:val="00A36F67"/>
    <w:rsid w:val="00A4375F"/>
    <w:rsid w:val="00A74B9E"/>
    <w:rsid w:val="00A75422"/>
    <w:rsid w:val="00AB1341"/>
    <w:rsid w:val="00AC1944"/>
    <w:rsid w:val="00AE267E"/>
    <w:rsid w:val="00B05DDA"/>
    <w:rsid w:val="00B30F62"/>
    <w:rsid w:val="00B44298"/>
    <w:rsid w:val="00B8163C"/>
    <w:rsid w:val="00B95370"/>
    <w:rsid w:val="00B9569D"/>
    <w:rsid w:val="00BF473C"/>
    <w:rsid w:val="00BF7639"/>
    <w:rsid w:val="00C22CDC"/>
    <w:rsid w:val="00C47897"/>
    <w:rsid w:val="00C5755F"/>
    <w:rsid w:val="00C62B67"/>
    <w:rsid w:val="00C64BDB"/>
    <w:rsid w:val="00C9109A"/>
    <w:rsid w:val="00C9483B"/>
    <w:rsid w:val="00CB2712"/>
    <w:rsid w:val="00CD5E29"/>
    <w:rsid w:val="00CE6AB3"/>
    <w:rsid w:val="00CF6011"/>
    <w:rsid w:val="00D25C8E"/>
    <w:rsid w:val="00D30986"/>
    <w:rsid w:val="00D35E92"/>
    <w:rsid w:val="00D4190C"/>
    <w:rsid w:val="00D611FE"/>
    <w:rsid w:val="00D66811"/>
    <w:rsid w:val="00D82F4C"/>
    <w:rsid w:val="00D906CA"/>
    <w:rsid w:val="00D96AE9"/>
    <w:rsid w:val="00DB1743"/>
    <w:rsid w:val="00E06BBD"/>
    <w:rsid w:val="00E12DAB"/>
    <w:rsid w:val="00E156BA"/>
    <w:rsid w:val="00E22581"/>
    <w:rsid w:val="00E54D41"/>
    <w:rsid w:val="00EB1088"/>
    <w:rsid w:val="00EB66EF"/>
    <w:rsid w:val="00EB7100"/>
    <w:rsid w:val="00EB7EAB"/>
    <w:rsid w:val="00ED5FFA"/>
    <w:rsid w:val="00EE4599"/>
    <w:rsid w:val="00F07379"/>
    <w:rsid w:val="00F126F8"/>
    <w:rsid w:val="00F30102"/>
    <w:rsid w:val="00F32C31"/>
    <w:rsid w:val="00F353FD"/>
    <w:rsid w:val="00F4343E"/>
    <w:rsid w:val="00F45420"/>
    <w:rsid w:val="00F9383A"/>
    <w:rsid w:val="00FB4142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D82F4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D82F4C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D82F4C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PlainTable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85849375224A089D4D5E7B64047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8C6C-0001-4A7E-9BCE-9B273A05202F}"/>
      </w:docPartPr>
      <w:docPartBody>
        <w:p w:rsidR="00D63448" w:rsidRDefault="00A92AB8" w:rsidP="00A92AB8">
          <w:pPr>
            <w:pStyle w:val="3985849375224A089D4D5E7B6404782116"/>
          </w:pPr>
          <w:r w:rsidRPr="00A04504">
            <w:rPr>
              <w:rFonts w:asciiTheme="majorHAnsi" w:hAnsiTheme="majorHAnsi" w:cs="Arial"/>
              <w:color w:val="C4BC96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C684EDF6278C4FC18909556CD3A7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642A-C1B0-4E06-BB32-0E49A260F7E9}"/>
      </w:docPartPr>
      <w:docPartBody>
        <w:p w:rsidR="00D63448" w:rsidRDefault="00A92AB8" w:rsidP="00A92AB8">
          <w:pPr>
            <w:pStyle w:val="C684EDF6278C4FC18909556CD3A75A8616"/>
          </w:pPr>
          <w:r w:rsidRPr="00A04504">
            <w:rPr>
              <w:rFonts w:asciiTheme="majorHAnsi" w:hAnsiTheme="majorHAnsi" w:cs="Arial"/>
              <w:color w:val="C4BC96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386F6F8FD84447D48ADE46CB5A178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5D622-D4A4-4410-B923-B058FC030ECD}"/>
      </w:docPartPr>
      <w:docPartBody>
        <w:p w:rsidR="00D63448" w:rsidRDefault="00A92AB8" w:rsidP="00A92AB8">
          <w:pPr>
            <w:pStyle w:val="386F6F8FD84447D48ADE46CB5A1784CB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56A2339229744DC8AEA18F66FE9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8660-E843-4259-8C4F-BFF485390628}"/>
      </w:docPartPr>
      <w:docPartBody>
        <w:p w:rsidR="00D63448" w:rsidRDefault="00A92AB8" w:rsidP="00A92AB8">
          <w:pPr>
            <w:pStyle w:val="956A2339229744DC8AEA18F66FE9467C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77E3B52EC454FDC9C8EA80DF1D5E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C068-27A1-4A2A-9F60-AB25B7ABB89B}"/>
      </w:docPartPr>
      <w:docPartBody>
        <w:p w:rsidR="00D63448" w:rsidRDefault="00A92AB8" w:rsidP="00A92AB8">
          <w:pPr>
            <w:pStyle w:val="277E3B52EC454FDC9C8EA80DF1D5E70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358B19E06794882955B7329A7F69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958-549B-4E7A-88C0-E612997C499D}"/>
      </w:docPartPr>
      <w:docPartBody>
        <w:p w:rsidR="001F66E2" w:rsidRDefault="007C7E1C" w:rsidP="007C7E1C">
          <w:pPr>
            <w:pStyle w:val="1358B19E06794882955B7329A7F69EED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1F59"/>
    <w:rsid w:val="000D0DA6"/>
    <w:rsid w:val="001F66E2"/>
    <w:rsid w:val="00204D5F"/>
    <w:rsid w:val="003570BE"/>
    <w:rsid w:val="004B08C0"/>
    <w:rsid w:val="004F2663"/>
    <w:rsid w:val="00623014"/>
    <w:rsid w:val="006547FC"/>
    <w:rsid w:val="00672673"/>
    <w:rsid w:val="00685AC6"/>
    <w:rsid w:val="007177E8"/>
    <w:rsid w:val="00741F59"/>
    <w:rsid w:val="007C09DA"/>
    <w:rsid w:val="007C7E1C"/>
    <w:rsid w:val="007E6F35"/>
    <w:rsid w:val="008B5DCB"/>
    <w:rsid w:val="00935372"/>
    <w:rsid w:val="009931EC"/>
    <w:rsid w:val="00A039D4"/>
    <w:rsid w:val="00A92AB8"/>
    <w:rsid w:val="00B65A7C"/>
    <w:rsid w:val="00B67061"/>
    <w:rsid w:val="00C605BA"/>
    <w:rsid w:val="00D336D6"/>
    <w:rsid w:val="00D63448"/>
    <w:rsid w:val="00D72B4C"/>
    <w:rsid w:val="00D937E3"/>
    <w:rsid w:val="00D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EC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9931EC"/>
  </w:style>
  <w:style w:type="paragraph" w:customStyle="1" w:styleId="E59C4023BF77422B9DC6FAB515115679">
    <w:name w:val="E59C4023BF77422B9DC6FAB515115679"/>
    <w:rsid w:val="009931EC"/>
  </w:style>
  <w:style w:type="paragraph" w:customStyle="1" w:styleId="E1EDD30E7DE9479EB9FDEE55AE0ADF4C">
    <w:name w:val="E1EDD30E7DE9479EB9FDEE55AE0ADF4C"/>
    <w:rsid w:val="009931EC"/>
  </w:style>
  <w:style w:type="paragraph" w:customStyle="1" w:styleId="7D8DF9EB452E4C6E87BDC5E2A8F1468E">
    <w:name w:val="7D8DF9EB452E4C6E87BDC5E2A8F1468E"/>
    <w:rsid w:val="009931EC"/>
  </w:style>
  <w:style w:type="paragraph" w:customStyle="1" w:styleId="E53351188E0D476FB8839D17EF74AB1A">
    <w:name w:val="E53351188E0D476FB8839D17EF74AB1A"/>
    <w:rsid w:val="009931EC"/>
  </w:style>
  <w:style w:type="paragraph" w:customStyle="1" w:styleId="39160F3B39FC4B3B8BA70E58C3EDA7BD">
    <w:name w:val="39160F3B39FC4B3B8BA70E58C3EDA7BD"/>
    <w:rsid w:val="009931EC"/>
  </w:style>
  <w:style w:type="paragraph" w:customStyle="1" w:styleId="A7AE76885A484AA49C2FB0D961981010">
    <w:name w:val="A7AE76885A484AA49C2FB0D961981010"/>
    <w:rsid w:val="009931EC"/>
  </w:style>
  <w:style w:type="paragraph" w:customStyle="1" w:styleId="C36FAAF3239D4177A89750C8130EF914">
    <w:name w:val="C36FAAF3239D4177A89750C8130EF914"/>
    <w:rsid w:val="009931EC"/>
  </w:style>
  <w:style w:type="paragraph" w:customStyle="1" w:styleId="96F72A8EA54E44BA8D2BAEEA5F513BD0">
    <w:name w:val="96F72A8EA54E44BA8D2BAEEA5F513BD0"/>
    <w:rsid w:val="009931EC"/>
  </w:style>
  <w:style w:type="paragraph" w:customStyle="1" w:styleId="EF4F202079714A848F702234361B86C0">
    <w:name w:val="EF4F202079714A848F702234361B86C0"/>
    <w:rsid w:val="009931EC"/>
  </w:style>
  <w:style w:type="paragraph" w:customStyle="1" w:styleId="ED8F410D8C8D461CA947782C0809B81D">
    <w:name w:val="ED8F410D8C8D461CA947782C0809B81D"/>
    <w:rsid w:val="009931EC"/>
  </w:style>
  <w:style w:type="paragraph" w:customStyle="1" w:styleId="F12FE5FFC6A14FEBAA403208DCF31DBF">
    <w:name w:val="F12FE5FFC6A14FEBAA403208DCF31DBF"/>
    <w:rsid w:val="009931EC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92AB8"/>
    <w:rPr>
      <w:color w:val="4A442A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365F91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365F91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5DarkAccent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943634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31849B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431B6DCFE494C1B81D3335734A44770">
    <w:name w:val="F431B6DCFE494C1B81D3335734A44770"/>
    <w:rsid w:val="00DB58BF"/>
  </w:style>
  <w:style w:type="paragraph" w:customStyle="1" w:styleId="E1438EFDBA1F452F8E1B62894F256449">
    <w:name w:val="E1438EFDBA1F452F8E1B62894F256449"/>
    <w:rsid w:val="00DB58BF"/>
  </w:style>
  <w:style w:type="paragraph" w:customStyle="1" w:styleId="5DB9691A98774EA3AF4584935A6C324E">
    <w:name w:val="5DB9691A98774EA3AF4584935A6C324E"/>
    <w:rsid w:val="00DB58BF"/>
  </w:style>
  <w:style w:type="paragraph" w:customStyle="1" w:styleId="531BA01B598040AABEFAEDFBF5452EF3">
    <w:name w:val="531BA01B598040AABEFAEDFBF5452EF3"/>
    <w:rsid w:val="00DB58BF"/>
  </w:style>
  <w:style w:type="paragraph" w:customStyle="1" w:styleId="DD530D5B248A44E1A9DEAC1D75924F56">
    <w:name w:val="DD530D5B248A44E1A9DEAC1D75924F56"/>
    <w:rsid w:val="00DB58BF"/>
  </w:style>
  <w:style w:type="paragraph" w:customStyle="1" w:styleId="406DD43406E84D9B978F902E481B5338">
    <w:name w:val="406DD43406E84D9B978F902E481B5338"/>
    <w:rsid w:val="00DB58BF"/>
  </w:style>
  <w:style w:type="paragraph" w:customStyle="1" w:styleId="6CF48D31E90F4CECBF05234D90DA6096">
    <w:name w:val="6CF48D31E90F4CECBF05234D90DA6096"/>
    <w:rsid w:val="00DB58BF"/>
  </w:style>
  <w:style w:type="paragraph" w:customStyle="1" w:styleId="1358B19E06794882955B7329A7F69EED">
    <w:name w:val="1358B19E06794882955B7329A7F69EED"/>
    <w:rsid w:val="007C7E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533F7-29F8-4C37-88EE-BB4E6F9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</TotalTime>
  <Pages>5</Pages>
  <Words>429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3</cp:revision>
  <cp:lastPrinted>2018-01-09T18:34:00Z</cp:lastPrinted>
  <dcterms:created xsi:type="dcterms:W3CDTF">2022-02-25T14:29:00Z</dcterms:created>
  <dcterms:modified xsi:type="dcterms:W3CDTF">2022-02-25T14:30:00Z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