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69" w:rsidRDefault="00645169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b/>
          <w:color w:val="auto"/>
          <w:sz w:val="20"/>
          <w:szCs w:val="20"/>
        </w:rPr>
        <w:t>ANEXO I</w:t>
      </w:r>
    </w:p>
    <w:p w:rsidR="00F412E5" w:rsidRDefault="006014F0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color w:val="auto"/>
          <w:sz w:val="20"/>
          <w:szCs w:val="20"/>
        </w:rPr>
      </w:pPr>
      <w:r w:rsidRPr="00CF5058">
        <w:rPr>
          <w:rFonts w:ascii="Century Gothic" w:hAnsi="Century Gothic" w:cs="Arial"/>
          <w:b/>
          <w:color w:val="auto"/>
          <w:sz w:val="20"/>
          <w:szCs w:val="20"/>
        </w:rPr>
        <w:t>REQUERIMENTO DE INSCRIÇÃO E TERMO DE OUTORGA</w:t>
      </w:r>
      <w:r w:rsidR="00CF5058" w:rsidRPr="00CF5058">
        <w:rPr>
          <w:rStyle w:val="Refdenotaderodap"/>
          <w:rFonts w:ascii="Century Gothic" w:hAnsi="Century Gothic" w:cs="Arial"/>
          <w:b/>
          <w:color w:val="auto"/>
          <w:sz w:val="20"/>
          <w:szCs w:val="20"/>
        </w:rPr>
        <w:footnoteReference w:id="1"/>
      </w:r>
    </w:p>
    <w:p w:rsidR="00645169" w:rsidRPr="00645169" w:rsidRDefault="00645169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i/>
          <w:color w:val="auto"/>
          <w:sz w:val="20"/>
          <w:szCs w:val="20"/>
        </w:rPr>
      </w:pPr>
      <w:r w:rsidRPr="00645169">
        <w:rPr>
          <w:rFonts w:ascii="Century Gothic" w:hAnsi="Century Gothic" w:cs="Arial"/>
          <w:b/>
          <w:i/>
          <w:color w:val="auto"/>
          <w:sz w:val="20"/>
          <w:szCs w:val="20"/>
        </w:rPr>
        <w:t xml:space="preserve">Editais regulares </w:t>
      </w:r>
    </w:p>
    <w:p w:rsidR="00CF5058" w:rsidRDefault="00CF5058" w:rsidP="006014F0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</w:p>
    <w:p w:rsidR="00645169" w:rsidRPr="00CF5058" w:rsidRDefault="00CF5058" w:rsidP="006014F0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Eu, ___</w:t>
      </w:r>
      <w:r w:rsidR="001C0F43" w:rsidRPr="00CF5058">
        <w:rPr>
          <w:rFonts w:ascii="Century Gothic" w:hAnsi="Century Gothic" w:cs="Arial"/>
          <w:color w:val="auto"/>
          <w:sz w:val="20"/>
          <w:szCs w:val="20"/>
        </w:rPr>
        <w:t>______________________</w:t>
      </w:r>
      <w:r w:rsidR="003D3BA4" w:rsidRPr="00CF5058">
        <w:rPr>
          <w:rFonts w:ascii="Century Gothic" w:hAnsi="Century Gothic" w:cs="Arial"/>
          <w:color w:val="auto"/>
          <w:sz w:val="20"/>
          <w:szCs w:val="20"/>
        </w:rPr>
        <w:t>_____________________________, n</w:t>
      </w:r>
      <w:r w:rsidR="001C0F43" w:rsidRPr="00CF5058">
        <w:rPr>
          <w:rFonts w:ascii="Century Gothic" w:hAnsi="Century Gothic" w:cs="Arial"/>
          <w:color w:val="auto"/>
          <w:sz w:val="20"/>
          <w:szCs w:val="20"/>
        </w:rPr>
        <w:t xml:space="preserve">º de Matrícula _________________________, </w:t>
      </w:r>
      <w:r w:rsidR="00A11744" w:rsidRPr="00CF5058">
        <w:rPr>
          <w:rFonts w:ascii="Century Gothic" w:hAnsi="Century Gothic" w:cs="Arial"/>
          <w:color w:val="auto"/>
          <w:sz w:val="20"/>
          <w:szCs w:val="20"/>
        </w:rPr>
        <w:t xml:space="preserve">na condição de </w:t>
      </w:r>
      <w:r w:rsidR="00117D00" w:rsidRPr="00CF5058">
        <w:rPr>
          <w:rFonts w:ascii="Century Gothic" w:hAnsi="Century Gothic" w:cs="Arial"/>
          <w:color w:val="auto"/>
          <w:sz w:val="20"/>
          <w:szCs w:val="20"/>
        </w:rPr>
        <w:t>estudante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de graduação</w:t>
      </w:r>
      <w:r w:rsidR="00D5598B" w:rsidRPr="00CF5058">
        <w:rPr>
          <w:rFonts w:ascii="Century Gothic" w:hAnsi="Century Gothic" w:cs="Arial"/>
          <w:color w:val="auto"/>
          <w:sz w:val="20"/>
          <w:szCs w:val="20"/>
        </w:rPr>
        <w:t>, sol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 xml:space="preserve">icito inscrição </w:t>
      </w:r>
      <w:r w:rsidR="00E5313B" w:rsidRPr="00CF5058">
        <w:rPr>
          <w:rFonts w:ascii="Century Gothic" w:hAnsi="Century Gothic" w:cs="Arial"/>
          <w:color w:val="auto"/>
          <w:sz w:val="20"/>
          <w:szCs w:val="20"/>
        </w:rPr>
        <w:t>no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(s)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5313B" w:rsidRPr="00CF5058">
        <w:rPr>
          <w:rFonts w:ascii="Century Gothic" w:hAnsi="Century Gothic" w:cs="Arial"/>
          <w:color w:val="auto"/>
          <w:sz w:val="20"/>
          <w:szCs w:val="20"/>
        </w:rPr>
        <w:t>Auxílio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(s)</w:t>
      </w:r>
      <w:r w:rsidR="00E5313B" w:rsidRPr="00CF5058">
        <w:rPr>
          <w:rFonts w:ascii="Century Gothic" w:hAnsi="Century Gothic" w:cs="Arial"/>
          <w:color w:val="auto"/>
          <w:sz w:val="20"/>
          <w:szCs w:val="20"/>
        </w:rPr>
        <w:t xml:space="preserve"> /Bolsa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(s)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>:</w:t>
      </w:r>
    </w:p>
    <w:p w:rsidR="00E7444E" w:rsidRDefault="00C36AC1" w:rsidP="00784313">
      <w:pPr>
        <w:pStyle w:val="Prosis2018"/>
        <w:pBdr>
          <w:top w:val="none" w:sz="4" w:space="14" w:color="000000"/>
        </w:pBdr>
        <w:spacing w:line="360" w:lineRule="auto"/>
        <w:ind w:right="-177"/>
        <w:rPr>
          <w:rFonts w:ascii="Century Gothic" w:hAnsi="Century Gothic" w:cs="Arial"/>
          <w:color w:val="auto"/>
          <w:sz w:val="20"/>
          <w:szCs w:val="20"/>
        </w:rPr>
      </w:pP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143825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Century Gothic" w:cs="Arial" w:hint="eastAsia"/>
              <w:color w:val="auto"/>
              <w:sz w:val="20"/>
              <w:szCs w:val="20"/>
            </w:rPr>
            <w:t>☐</w:t>
          </w:r>
        </w:sdtContent>
      </w:sdt>
      <w:r w:rsidR="006014F0" w:rsidRPr="00CF5058">
        <w:rPr>
          <w:rFonts w:ascii="Century Gothic" w:hAnsi="Century Gothic" w:cs="Arial"/>
          <w:color w:val="auto"/>
          <w:sz w:val="20"/>
          <w:szCs w:val="20"/>
        </w:rPr>
        <w:t>Auxílio Alimentação</w:t>
      </w:r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   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72020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>Auxílio Transporte</w:t>
      </w:r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   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205527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Auxílio Moradia   </w:t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203949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6014F0" w:rsidRPr="00CF5058">
        <w:rPr>
          <w:rFonts w:ascii="Century Gothic" w:hAnsi="Century Gothic" w:cs="Arial"/>
          <w:color w:val="auto"/>
          <w:sz w:val="20"/>
          <w:szCs w:val="20"/>
        </w:rPr>
        <w:t>Auxílio Creche</w:t>
      </w:r>
      <w:r w:rsidR="00784313" w:rsidRPr="00CF5058">
        <w:rPr>
          <w:rStyle w:val="Refdenotaderodap"/>
          <w:rFonts w:ascii="Century Gothic" w:hAnsi="Century Gothic" w:cs="Arial"/>
          <w:color w:val="auto"/>
          <w:sz w:val="20"/>
          <w:szCs w:val="20"/>
        </w:rPr>
        <w:footnoteReference w:id="2"/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91354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>Auxílio Permanência Indígena e Quilombola</w:t>
      </w:r>
      <w:r w:rsidR="00784313" w:rsidRPr="00CF5058">
        <w:rPr>
          <w:rStyle w:val="Refdenotaderodap"/>
          <w:rFonts w:ascii="Century Gothic" w:hAnsi="Century Gothic" w:cs="Arial"/>
          <w:color w:val="auto"/>
          <w:sz w:val="20"/>
          <w:szCs w:val="20"/>
        </w:rPr>
        <w:footnoteReference w:id="3"/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    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58414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Auxílio Permanência Pessoas </w:t>
      </w:r>
      <w:proofErr w:type="spellStart"/>
      <w:r w:rsidR="00784313" w:rsidRPr="00CF5058">
        <w:rPr>
          <w:rFonts w:ascii="Century Gothic" w:hAnsi="Century Gothic" w:cs="Arial"/>
          <w:color w:val="auto"/>
          <w:sz w:val="20"/>
          <w:szCs w:val="20"/>
        </w:rPr>
        <w:t>Trans</w:t>
      </w:r>
      <w:proofErr w:type="spellEnd"/>
      <w:r w:rsidR="00784313" w:rsidRPr="00CF5058">
        <w:rPr>
          <w:rStyle w:val="Refdenotaderodap"/>
          <w:rFonts w:ascii="Century Gothic" w:hAnsi="Century Gothic" w:cs="Arial"/>
          <w:color w:val="auto"/>
          <w:sz w:val="20"/>
          <w:szCs w:val="20"/>
        </w:rPr>
        <w:footnoteReference w:id="4"/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:rsidR="00784313" w:rsidRPr="00CF5058" w:rsidRDefault="00C36AC1" w:rsidP="00784313">
      <w:pPr>
        <w:pStyle w:val="Prosis2018"/>
        <w:pBdr>
          <w:top w:val="none" w:sz="4" w:space="14" w:color="000000"/>
        </w:pBdr>
        <w:spacing w:line="360" w:lineRule="auto"/>
        <w:ind w:right="-177"/>
        <w:rPr>
          <w:rFonts w:ascii="Century Gothic" w:hAnsi="Century Gothic" w:cs="Arial"/>
          <w:color w:val="auto"/>
          <w:sz w:val="20"/>
          <w:szCs w:val="20"/>
        </w:rPr>
      </w:pP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93425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>Bolsa de Apoio à Permanência</w:t>
      </w:r>
      <w:r w:rsidR="00366F24">
        <w:rPr>
          <w:rFonts w:ascii="Century Gothic" w:hAnsi="Century Gothic" w:cs="Arial"/>
          <w:color w:val="auto"/>
          <w:sz w:val="20"/>
          <w:szCs w:val="20"/>
        </w:rPr>
        <w:t>- BAP</w:t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                  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77532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784313" w:rsidRPr="00CF5058">
        <w:rPr>
          <w:rFonts w:ascii="Century Gothic" w:hAnsi="Century Gothic" w:cs="Arial"/>
          <w:color w:val="auto"/>
          <w:sz w:val="20"/>
          <w:szCs w:val="20"/>
        </w:rPr>
        <w:t>Bolsa Monitoria Inclusiva</w:t>
      </w:r>
      <w:r w:rsidR="00366F24">
        <w:rPr>
          <w:rFonts w:ascii="Century Gothic" w:hAnsi="Century Gothic" w:cs="Arial"/>
          <w:color w:val="auto"/>
          <w:sz w:val="20"/>
          <w:szCs w:val="20"/>
        </w:rPr>
        <w:t xml:space="preserve"> – BMI</w:t>
      </w:r>
    </w:p>
    <w:p w:rsidR="00151684" w:rsidRPr="00CF5058" w:rsidRDefault="00784313" w:rsidP="00151684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  <w:r w:rsidRPr="00CF5058">
        <w:rPr>
          <w:rFonts w:ascii="Century Gothic" w:hAnsi="Century Gothic" w:cs="Arial"/>
          <w:color w:val="auto"/>
          <w:sz w:val="20"/>
          <w:szCs w:val="20"/>
        </w:rPr>
        <w:t xml:space="preserve">Declaro </w:t>
      </w:r>
      <w:r w:rsidR="00D5598B" w:rsidRPr="00CF5058">
        <w:rPr>
          <w:rFonts w:ascii="Century Gothic" w:hAnsi="Century Gothic" w:cs="Arial"/>
          <w:color w:val="auto"/>
          <w:sz w:val="20"/>
          <w:szCs w:val="20"/>
        </w:rPr>
        <w:t>conhecimento dos</w:t>
      </w:r>
      <w:r w:rsidR="001C0F43" w:rsidRPr="00CF5058">
        <w:rPr>
          <w:rFonts w:ascii="Century Gothic" w:hAnsi="Century Gothic" w:cs="Arial"/>
          <w:color w:val="auto"/>
          <w:sz w:val="20"/>
          <w:szCs w:val="20"/>
        </w:rPr>
        <w:t xml:space="preserve"> termos</w:t>
      </w:r>
      <w:r w:rsidR="00CC4C13" w:rsidRPr="00CF5058">
        <w:rPr>
          <w:rFonts w:ascii="Century Gothic" w:hAnsi="Century Gothic" w:cs="Arial"/>
          <w:color w:val="auto"/>
          <w:sz w:val="20"/>
          <w:szCs w:val="20"/>
        </w:rPr>
        <w:t xml:space="preserve"> previstos </w:t>
      </w:r>
      <w:r w:rsidR="0086792C" w:rsidRPr="00CF5058">
        <w:rPr>
          <w:rFonts w:ascii="Century Gothic" w:hAnsi="Century Gothic" w:cs="Arial"/>
          <w:color w:val="auto"/>
          <w:sz w:val="20"/>
          <w:szCs w:val="20"/>
        </w:rPr>
        <w:t>nos</w:t>
      </w:r>
      <w:r w:rsidR="00CC4C13" w:rsidRPr="00CF5058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86792C" w:rsidRPr="00CF5058">
        <w:rPr>
          <w:rFonts w:ascii="Century Gothic" w:hAnsi="Century Gothic"/>
          <w:sz w:val="20"/>
          <w:szCs w:val="20"/>
        </w:rPr>
        <w:t>Editais</w:t>
      </w:r>
      <w:r w:rsidR="00151684" w:rsidRPr="00CF5058">
        <w:rPr>
          <w:rFonts w:ascii="Century Gothic" w:hAnsi="Century Gothic"/>
          <w:sz w:val="20"/>
          <w:szCs w:val="20"/>
        </w:rPr>
        <w:t xml:space="preserve"> da Pró-Reitoria de Ações Afirmativas – PROAF, </w: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begin"/>
      </w:r>
      <w:r w:rsidR="00151684" w:rsidRPr="00CF5058">
        <w:rPr>
          <w:rFonts w:ascii="Century Gothic" w:hAnsi="Century Gothic"/>
          <w:b/>
          <w:color w:val="C00000"/>
          <w:sz w:val="20"/>
          <w:szCs w:val="20"/>
        </w:rPr>
        <w:instrText xml:space="preserve"> IF </w:instrTex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begin"/>
      </w:r>
      <w:r w:rsidR="00151684" w:rsidRPr="00CF5058">
        <w:rPr>
          <w:rFonts w:ascii="Century Gothic" w:hAnsi="Century Gothic"/>
          <w:b/>
          <w:color w:val="C00000"/>
          <w:sz w:val="20"/>
          <w:szCs w:val="20"/>
        </w:rPr>
        <w:instrText xml:space="preserve"> MERGEFIELD Moradia </w:instrTex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end"/>
      </w:r>
      <w:r w:rsidR="00151684" w:rsidRPr="00CF5058">
        <w:rPr>
          <w:rFonts w:ascii="Century Gothic" w:hAnsi="Century Gothic"/>
          <w:b/>
          <w:color w:val="C00000"/>
          <w:sz w:val="20"/>
          <w:szCs w:val="20"/>
        </w:rPr>
        <w:instrText xml:space="preserve">&lt;&gt; "" "Moradia, " "" </w:instrTex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end"/>
      </w:r>
      <w:r w:rsidR="00151684" w:rsidRPr="00CF5058">
        <w:rPr>
          <w:rFonts w:ascii="Century Gothic" w:hAnsi="Century Gothic"/>
          <w:sz w:val="20"/>
          <w:szCs w:val="20"/>
        </w:rPr>
        <w:t>comprometo-me a cum</w:t>
      </w:r>
      <w:r w:rsidR="0086792C" w:rsidRPr="00CF5058">
        <w:rPr>
          <w:rFonts w:ascii="Century Gothic" w:hAnsi="Century Gothic"/>
          <w:sz w:val="20"/>
          <w:szCs w:val="20"/>
        </w:rPr>
        <w:t>prir as exigências estabelecidas</w:t>
      </w:r>
      <w:r w:rsidR="00171081" w:rsidRPr="00CF5058">
        <w:rPr>
          <w:rFonts w:ascii="Century Gothic" w:hAnsi="Century Gothic"/>
          <w:sz w:val="20"/>
          <w:szCs w:val="20"/>
        </w:rPr>
        <w:t xml:space="preserve">, </w:t>
      </w:r>
      <w:r w:rsidR="00151684" w:rsidRPr="00CF5058">
        <w:rPr>
          <w:rFonts w:ascii="Century Gothic" w:hAnsi="Century Gothic"/>
          <w:sz w:val="20"/>
          <w:szCs w:val="20"/>
        </w:rPr>
        <w:t>bem como responsabilizo-me pelas informações prestadas e documentações apresentadas durante e posterior ao processo seletivo. Estou ciente que devo:</w:t>
      </w:r>
    </w:p>
    <w:p w:rsidR="00151684" w:rsidRPr="00645169" w:rsidRDefault="00E7444E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manter-me</w:t>
      </w:r>
      <w:r w:rsidR="00151684" w:rsidRPr="00645169">
        <w:rPr>
          <w:rFonts w:ascii="Century Gothic" w:hAnsi="Century Gothic"/>
          <w:color w:val="auto"/>
          <w:sz w:val="18"/>
          <w:szCs w:val="18"/>
        </w:rPr>
        <w:t xml:space="preserve"> acordo com os critérios estabelecidos pelo </w:t>
      </w:r>
      <w:r w:rsidR="009C5FD6" w:rsidRPr="00645169">
        <w:rPr>
          <w:rFonts w:ascii="Century Gothic" w:hAnsi="Century Gothic"/>
          <w:color w:val="auto"/>
          <w:sz w:val="18"/>
          <w:szCs w:val="18"/>
        </w:rPr>
        <w:t>respectivo</w:t>
      </w:r>
      <w:r w:rsidR="00151684" w:rsidRPr="00645169">
        <w:rPr>
          <w:rFonts w:ascii="Century Gothic" w:hAnsi="Century Gothic"/>
          <w:color w:val="auto"/>
          <w:sz w:val="18"/>
          <w:szCs w:val="18"/>
        </w:rPr>
        <w:t xml:space="preserve"> edital; </w:t>
      </w:r>
    </w:p>
    <w:p w:rsidR="00151684" w:rsidRPr="00645169" w:rsidRDefault="00E7444E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manter-me</w:t>
      </w:r>
      <w:r w:rsidR="00151684" w:rsidRPr="00645169">
        <w:rPr>
          <w:rFonts w:ascii="Century Gothic" w:hAnsi="Century Gothic"/>
          <w:color w:val="auto"/>
          <w:sz w:val="18"/>
          <w:szCs w:val="18"/>
        </w:rPr>
        <w:t xml:space="preserve"> matriculada/a, durante todo o período de gozo do benefício, em no mínimo, 2 (dois) Componentes Curriculares da graduação por quadrimestre;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 xml:space="preserve">não repassar o benefício a outra/o estudante;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comunicar qualquer alteração de sua situação socioeconômica, e/ou familiar, incluindo seleção em programas de estágio remunerad</w:t>
      </w:r>
      <w:r w:rsidR="009C5FD6" w:rsidRPr="00645169">
        <w:rPr>
          <w:rFonts w:ascii="Century Gothic" w:hAnsi="Century Gothic"/>
          <w:color w:val="auto"/>
          <w:sz w:val="18"/>
          <w:szCs w:val="18"/>
        </w:rPr>
        <w:t xml:space="preserve">o ou similar, 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através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comunicar quaisquer alterações de telefones e endereços residenciais e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 eletrônicos, através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comunicar solicitações de licença de saúde ou atividad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e domiciliar, através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 xml:space="preserve">atender às convocações da PROAF relacionadas ao Programa de Apoio à Permanência;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em caso de desistência ou trancamento de matrícula, solicitar por escrito, o cancelamento do benefíc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io, por meio do envio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B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:rsidR="0086792C" w:rsidRPr="00645169" w:rsidRDefault="00151684" w:rsidP="00171081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apresentar rendimento acadêmico equivalente a nota 6,0, em, pelo menos, 60% dos componentes curriculares em que estiver inscrita/o.</w:t>
      </w:r>
    </w:p>
    <w:p w:rsidR="00C30500" w:rsidRPr="00645169" w:rsidRDefault="001C0F43" w:rsidP="00151684">
      <w:pPr>
        <w:autoSpaceDE w:val="0"/>
        <w:autoSpaceDN w:val="0"/>
        <w:adjustRightInd w:val="0"/>
        <w:spacing w:line="276" w:lineRule="auto"/>
        <w:ind w:right="-371"/>
        <w:jc w:val="both"/>
        <w:rPr>
          <w:rFonts w:ascii="Century Gothic" w:hAnsi="Century Gothic" w:cs="Arial"/>
          <w:color w:val="auto"/>
          <w:sz w:val="18"/>
          <w:szCs w:val="18"/>
          <w:lang w:val="pt-BR"/>
        </w:rPr>
      </w:pP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Declaro, também, a veracidade dos documentos entregues, </w:t>
      </w:r>
      <w:r w:rsidR="0086792C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e </w:t>
      </w: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c</w:t>
      </w:r>
      <w:r w:rsidR="0086792C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omprometo-me</w:t>
      </w: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 com </w:t>
      </w:r>
      <w:r w:rsidR="00DF1833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o envio de informações e documentações complementares </w:t>
      </w:r>
      <w:r w:rsidR="009C5FD6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que forem solicitadas pela </w:t>
      </w:r>
      <w:r w:rsidR="00DF1833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PROAF</w:t>
      </w: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.</w:t>
      </w:r>
    </w:p>
    <w:p w:rsidR="001C0F43" w:rsidRPr="00CF5058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</w:pP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E</w:t>
      </w:r>
      <w:r w:rsidR="00A11744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-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mail:  ____________________________</w:t>
      </w:r>
      <w:r w:rsidR="00F26E38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</w:t>
      </w:r>
      <w:r w:rsidR="00DF1833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_______</w:t>
      </w:r>
      <w:r w:rsidR="00645169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__________</w:t>
      </w:r>
      <w:r w:rsidR="00DF1833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</w:t>
      </w:r>
      <w:r w:rsidR="00171081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</w:t>
      </w:r>
      <w:r w:rsidR="00151684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</w:t>
      </w:r>
      <w:r w:rsidR="00A11744" w:rsidRPr="00CF5058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   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Tel</w:t>
      </w:r>
      <w:r w:rsidR="00760205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.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:</w:t>
      </w:r>
      <w:r w:rsidRPr="00CF5058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 ________________________________</w:t>
      </w:r>
    </w:p>
    <w:tbl>
      <w:tblPr>
        <w:tblStyle w:val="TabeladeGrade2-nfase21"/>
        <w:tblW w:w="5215" w:type="pct"/>
        <w:tblInd w:w="9" w:type="dxa"/>
        <w:tblLook w:val="0480" w:firstRow="0" w:lastRow="0" w:firstColumn="1" w:lastColumn="0" w:noHBand="0" w:noVBand="1"/>
      </w:tblPr>
      <w:tblGrid>
        <w:gridCol w:w="10258"/>
      </w:tblGrid>
      <w:tr w:rsidR="00B5468E" w:rsidRPr="00CF5058" w:rsidTr="00EC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CF5058" w:rsidRDefault="00B5468E" w:rsidP="00BA04CC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</w:pPr>
            <w:r w:rsidRPr="00CF5058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  <w:t>DADOS BANCÁRIOS</w:t>
            </w:r>
          </w:p>
          <w:p w:rsidR="0086792C" w:rsidRPr="00CF5058" w:rsidRDefault="0086792C" w:rsidP="00645169">
            <w:pPr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18"/>
                <w:szCs w:val="18"/>
                <w:lang w:val="pt-BR"/>
              </w:rPr>
              <w:t xml:space="preserve">Indicar as informações bancárias da conta onde deseja receber o benefício. A conta deve estar ativa e em seu nome. Não aceitamos contas de conjuntas ou no nome de terceiros. </w:t>
            </w:r>
            <w:r w:rsidRPr="00645169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  <w:t>Você deve enviar um extrato bancário atualizado da referida conta juntamente com este termo.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</w:t>
            </w:r>
          </w:p>
        </w:tc>
      </w:tr>
      <w:tr w:rsidR="00B5468E" w:rsidRPr="00CF5058" w:rsidTr="00EC0240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CF5058" w:rsidRDefault="00B5468E" w:rsidP="00151684">
            <w:pPr>
              <w:spacing w:before="24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Número do CPF: _________________________</w:t>
            </w:r>
            <w:r w:rsidR="00494B65"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Banco</w:t>
            </w: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: ________________________________</w:t>
            </w:r>
          </w:p>
          <w:p w:rsidR="00B5468E" w:rsidRPr="00CF5058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Agência: ____________ Dígito: _____ Operação: _______</w:t>
            </w:r>
          </w:p>
          <w:p w:rsidR="00B5468E" w:rsidRPr="00CF5058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Conta Corrente: ___________</w:t>
            </w: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_______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Dígito: _____</w:t>
            </w:r>
          </w:p>
        </w:tc>
      </w:tr>
    </w:tbl>
    <w:p w:rsidR="00CF5058" w:rsidRPr="00CF5058" w:rsidRDefault="00CF5058" w:rsidP="0078431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i/>
          <w:color w:val="0D0D0D" w:themeColor="text1" w:themeTint="F2"/>
          <w:sz w:val="20"/>
          <w:szCs w:val="20"/>
          <w:lang w:val="pt-BR"/>
        </w:rPr>
      </w:pPr>
    </w:p>
    <w:p w:rsidR="00B5468E" w:rsidRPr="00E5313B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</w:pPr>
      <w:r w:rsidRPr="00E5313B">
        <w:rPr>
          <w:rFonts w:ascii="Century Gothic" w:hAnsi="Century Gothic" w:cs="Arial"/>
          <w:i/>
          <w:color w:val="0D0D0D" w:themeColor="text1" w:themeTint="F2"/>
          <w:sz w:val="20"/>
          <w:szCs w:val="20"/>
          <w:lang w:val="pt-BR"/>
        </w:rPr>
        <w:t xml:space="preserve">__________________, </w:t>
      </w:r>
      <w:r w:rsidR="00A91EBE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______de </w:t>
      </w:r>
      <w:r w:rsidR="009C5FD6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>__________________________de 202</w:t>
      </w:r>
      <w:r w:rsidR="00F412E5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>3.</w:t>
      </w:r>
    </w:p>
    <w:sectPr w:rsidR="00B5468E" w:rsidRPr="00E5313B" w:rsidSect="00151684">
      <w:headerReference w:type="default" r:id="rId11"/>
      <w:footerReference w:type="first" r:id="rId12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C1" w:rsidRDefault="00C36AC1">
      <w:pPr>
        <w:spacing w:after="0" w:line="240" w:lineRule="auto"/>
      </w:pPr>
      <w:r>
        <w:separator/>
      </w:r>
    </w:p>
  </w:endnote>
  <w:endnote w:type="continuationSeparator" w:id="0">
    <w:p w:rsidR="00C36AC1" w:rsidRDefault="00C3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"/>
      <w:gridCol w:w="8014"/>
      <w:gridCol w:w="197"/>
      <w:gridCol w:w="140"/>
      <w:gridCol w:w="1090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C1" w:rsidRDefault="00C36AC1">
      <w:pPr>
        <w:spacing w:after="0" w:line="240" w:lineRule="auto"/>
      </w:pPr>
      <w:r>
        <w:separator/>
      </w:r>
    </w:p>
  </w:footnote>
  <w:footnote w:type="continuationSeparator" w:id="0">
    <w:p w:rsidR="00C36AC1" w:rsidRDefault="00C36AC1">
      <w:pPr>
        <w:spacing w:after="0" w:line="240" w:lineRule="auto"/>
      </w:pPr>
      <w:r>
        <w:continuationSeparator/>
      </w:r>
    </w:p>
  </w:footnote>
  <w:footnote w:id="1">
    <w:p w:rsidR="00CF5058" w:rsidRPr="00645169" w:rsidRDefault="00CF5058">
      <w:pPr>
        <w:pStyle w:val="Textodenotaderodap"/>
        <w:rPr>
          <w:rFonts w:ascii="Century Gothic" w:hAnsi="Century Gothic"/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>Após preenchimento deste documento</w:t>
      </w:r>
      <w:r w:rsidR="00E7444E" w:rsidRPr="00645169">
        <w:rPr>
          <w:rFonts w:ascii="Century Gothic" w:hAnsi="Century Gothic"/>
          <w:sz w:val="16"/>
          <w:szCs w:val="16"/>
          <w:lang w:val="pt-BR"/>
        </w:rPr>
        <w:t>,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 você deve </w:t>
      </w:r>
      <w:r w:rsidR="00E5313B" w:rsidRPr="00645169">
        <w:rPr>
          <w:rFonts w:ascii="Century Gothic" w:hAnsi="Century Gothic"/>
          <w:sz w:val="16"/>
          <w:szCs w:val="16"/>
          <w:lang w:val="pt-BR"/>
        </w:rPr>
        <w:t>enviá-lo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 em PDF. </w:t>
      </w:r>
    </w:p>
  </w:footnote>
  <w:footnote w:id="2">
    <w:p w:rsidR="00784313" w:rsidRPr="00645169" w:rsidRDefault="00784313">
      <w:pPr>
        <w:pStyle w:val="Textodenotaderodap"/>
        <w:rPr>
          <w:rFonts w:ascii="Century Gothic" w:hAnsi="Century Gothic"/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Exclusivo para estudantes com filhos em idade de 0 a 5 anos e 11 meses. </w:t>
      </w:r>
    </w:p>
  </w:footnote>
  <w:footnote w:id="3">
    <w:p w:rsidR="00784313" w:rsidRPr="00645169" w:rsidRDefault="00784313">
      <w:pPr>
        <w:pStyle w:val="Textodenotaderodap"/>
        <w:rPr>
          <w:rFonts w:ascii="Century Gothic" w:hAnsi="Century Gothic"/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Exclusivo para estudantes </w:t>
      </w:r>
      <w:r w:rsidR="00CF5058" w:rsidRPr="00645169">
        <w:rPr>
          <w:rFonts w:ascii="Century Gothic" w:hAnsi="Century Gothic"/>
          <w:sz w:val="16"/>
          <w:szCs w:val="16"/>
          <w:lang w:val="pt-BR"/>
        </w:rPr>
        <w:t>Indígenas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 e Quilombolas</w:t>
      </w:r>
    </w:p>
  </w:footnote>
  <w:footnote w:id="4">
    <w:p w:rsidR="00784313" w:rsidRPr="00784313" w:rsidRDefault="00784313">
      <w:pPr>
        <w:pStyle w:val="Textodenotaderodap"/>
        <w:rPr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Exclusivo para estudantes </w:t>
      </w:r>
      <w:r w:rsidR="00CF5058" w:rsidRPr="00645169">
        <w:rPr>
          <w:rFonts w:ascii="Century Gothic" w:hAnsi="Century Gothic"/>
          <w:sz w:val="16"/>
          <w:szCs w:val="16"/>
          <w:lang w:val="pt-BR"/>
        </w:rPr>
        <w:t>Transexuais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, Travesti ou Transgênero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42" w:rsidRDefault="00791B42" w:rsidP="00791B42">
    <w:pPr>
      <w:pStyle w:val="Cabealho"/>
      <w:jc w:val="center"/>
      <w:rPr>
        <w:rFonts w:ascii="Century Gothic" w:hAnsi="Century Gothic"/>
        <w:b/>
        <w:color w:val="002060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D0C9279" wp14:editId="065BEC8D">
          <wp:simplePos x="0" y="0"/>
          <wp:positionH relativeFrom="margin">
            <wp:posOffset>1133475</wp:posOffset>
          </wp:positionH>
          <wp:positionV relativeFrom="paragraph">
            <wp:posOffset>-13335</wp:posOffset>
          </wp:positionV>
          <wp:extent cx="1371600" cy="845820"/>
          <wp:effectExtent l="0" t="0" r="0" b="0"/>
          <wp:wrapNone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3716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AC1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>
      <w:rPr>
        <w:rFonts w:ascii="Century Gothic" w:hAnsi="Century Gothic"/>
        <w:b/>
        <w:color w:val="002060"/>
        <w:sz w:val="20"/>
      </w:rPr>
      <w:t xml:space="preserve">             </w:t>
    </w:r>
  </w:p>
  <w:p w:rsidR="00ED3D24" w:rsidRPr="00151684" w:rsidRDefault="00791B42" w:rsidP="00791B42">
    <w:pPr>
      <w:pStyle w:val="Cabealho"/>
      <w:jc w:val="center"/>
      <w:rPr>
        <w:rFonts w:ascii="Century Gothic" w:hAnsi="Century Gothic"/>
        <w:b/>
        <w:color w:val="002060"/>
        <w:sz w:val="20"/>
      </w:rPr>
    </w:pPr>
    <w:r>
      <w:rPr>
        <w:rFonts w:ascii="Century Gothic" w:hAnsi="Century Gothic"/>
        <w:b/>
        <w:color w:val="002060"/>
        <w:sz w:val="20"/>
      </w:rPr>
      <w:t xml:space="preserve">             </w:t>
    </w:r>
    <w:r w:rsidR="00ED3D24" w:rsidRPr="00151684">
      <w:rPr>
        <w:rFonts w:ascii="Century Gothic" w:hAnsi="Century Gothic"/>
        <w:b/>
        <w:color w:val="002060"/>
        <w:sz w:val="20"/>
      </w:rPr>
      <w:t>MINISTÉRIO DA EDUCAÇÃO</w:t>
    </w:r>
  </w:p>
  <w:p w:rsidR="00ED3D24" w:rsidRPr="00151684" w:rsidRDefault="00ED3D24" w:rsidP="00791B42">
    <w:pPr>
      <w:pStyle w:val="Cabealho"/>
      <w:ind w:left="3969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Universidade Federal do Sul da Bahia</w:t>
    </w:r>
  </w:p>
  <w:p w:rsidR="00ED3D24" w:rsidRDefault="00ED3D24" w:rsidP="00791B42">
    <w:pPr>
      <w:pStyle w:val="Cabealho"/>
      <w:ind w:left="3969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>Pró-Reitoria de Ações Afirmativas</w:t>
    </w:r>
  </w:p>
  <w:p w:rsidR="00791B42" w:rsidRDefault="00791B42" w:rsidP="00791B42">
    <w:pPr>
      <w:pStyle w:val="Cabealho"/>
      <w:ind w:left="3969"/>
      <w:rPr>
        <w:rFonts w:ascii="Century Gothic" w:hAnsi="Century Gothic"/>
        <w:color w:val="002060"/>
        <w:sz w:val="20"/>
      </w:rPr>
    </w:pPr>
    <w:r>
      <w:rPr>
        <w:rFonts w:ascii="Century Gothic" w:hAnsi="Century Gothic"/>
        <w:color w:val="002060"/>
        <w:sz w:val="20"/>
      </w:rPr>
      <w:t>Diretoria de Assuntos Comunitários e Estudantis</w:t>
    </w:r>
  </w:p>
  <w:p w:rsidR="00791B42" w:rsidRPr="00151684" w:rsidRDefault="00791B42" w:rsidP="00791B42">
    <w:pPr>
      <w:pStyle w:val="Cabealho"/>
      <w:ind w:left="3969"/>
      <w:rPr>
        <w:rFonts w:ascii="Century Gothic" w:hAnsi="Century Gothic"/>
        <w:color w:val="002060"/>
        <w:sz w:val="20"/>
      </w:rPr>
    </w:pPr>
  </w:p>
  <w:p w:rsidR="002D381A" w:rsidRPr="00760205" w:rsidRDefault="0086792C">
    <w:pPr>
      <w:pStyle w:val="Cabealho"/>
      <w:rPr>
        <w:lang w:val="pt-BR"/>
      </w:rPr>
    </w:pPr>
    <w:r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66039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FE7E1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" strokecolor="#f85b4a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C4A36"/>
    <w:multiLevelType w:val="hybridMultilevel"/>
    <w:tmpl w:val="7EE0EC8A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4367F4"/>
    <w:multiLevelType w:val="hybridMultilevel"/>
    <w:tmpl w:val="A8A2F6C4"/>
    <w:lvl w:ilvl="0" w:tplc="1C58A28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79A5011"/>
    <w:multiLevelType w:val="hybridMultilevel"/>
    <w:tmpl w:val="A3A81614"/>
    <w:lvl w:ilvl="0" w:tplc="1C58A28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41987"/>
    <w:multiLevelType w:val="hybridMultilevel"/>
    <w:tmpl w:val="21147E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D127D"/>
    <w:multiLevelType w:val="hybridMultilevel"/>
    <w:tmpl w:val="031CC65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43C03"/>
    <w:multiLevelType w:val="hybridMultilevel"/>
    <w:tmpl w:val="D9C87C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3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1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6B44"/>
    <w:rsid w:val="000E7689"/>
    <w:rsid w:val="00101C9D"/>
    <w:rsid w:val="00115A11"/>
    <w:rsid w:val="00117D00"/>
    <w:rsid w:val="00135C5E"/>
    <w:rsid w:val="00151684"/>
    <w:rsid w:val="0015525C"/>
    <w:rsid w:val="00156EF1"/>
    <w:rsid w:val="00164E98"/>
    <w:rsid w:val="00171081"/>
    <w:rsid w:val="00182107"/>
    <w:rsid w:val="001B16CA"/>
    <w:rsid w:val="001C0F43"/>
    <w:rsid w:val="001F023D"/>
    <w:rsid w:val="002229ED"/>
    <w:rsid w:val="00232240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66F24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57327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27F1"/>
    <w:rsid w:val="005F41CC"/>
    <w:rsid w:val="006014F0"/>
    <w:rsid w:val="00605048"/>
    <w:rsid w:val="00645169"/>
    <w:rsid w:val="006515E8"/>
    <w:rsid w:val="00662EF8"/>
    <w:rsid w:val="006632C7"/>
    <w:rsid w:val="006833D8"/>
    <w:rsid w:val="006F1118"/>
    <w:rsid w:val="00741FDE"/>
    <w:rsid w:val="00760205"/>
    <w:rsid w:val="007713A9"/>
    <w:rsid w:val="00784313"/>
    <w:rsid w:val="00791B42"/>
    <w:rsid w:val="00795170"/>
    <w:rsid w:val="007A0103"/>
    <w:rsid w:val="007B4D65"/>
    <w:rsid w:val="007C5C41"/>
    <w:rsid w:val="007D7D1F"/>
    <w:rsid w:val="007F7E52"/>
    <w:rsid w:val="00820857"/>
    <w:rsid w:val="00826CD7"/>
    <w:rsid w:val="008347EF"/>
    <w:rsid w:val="00841843"/>
    <w:rsid w:val="00854348"/>
    <w:rsid w:val="0086792C"/>
    <w:rsid w:val="008A1F8F"/>
    <w:rsid w:val="008B3877"/>
    <w:rsid w:val="008F00F8"/>
    <w:rsid w:val="00925F5D"/>
    <w:rsid w:val="009432F1"/>
    <w:rsid w:val="00946252"/>
    <w:rsid w:val="0098300D"/>
    <w:rsid w:val="009A1FD8"/>
    <w:rsid w:val="009A4979"/>
    <w:rsid w:val="009B2820"/>
    <w:rsid w:val="009C5FD6"/>
    <w:rsid w:val="009D3F13"/>
    <w:rsid w:val="009E37DE"/>
    <w:rsid w:val="009F0B81"/>
    <w:rsid w:val="00A04504"/>
    <w:rsid w:val="00A11744"/>
    <w:rsid w:val="00A27B5C"/>
    <w:rsid w:val="00A36F67"/>
    <w:rsid w:val="00A64CA4"/>
    <w:rsid w:val="00A64CBF"/>
    <w:rsid w:val="00A91EBE"/>
    <w:rsid w:val="00AB1341"/>
    <w:rsid w:val="00AE0880"/>
    <w:rsid w:val="00AE267E"/>
    <w:rsid w:val="00AF4B53"/>
    <w:rsid w:val="00AF77BA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36AC1"/>
    <w:rsid w:val="00C5755F"/>
    <w:rsid w:val="00C62B67"/>
    <w:rsid w:val="00C65740"/>
    <w:rsid w:val="00C84E64"/>
    <w:rsid w:val="00C9109A"/>
    <w:rsid w:val="00C9301B"/>
    <w:rsid w:val="00CB2712"/>
    <w:rsid w:val="00CC4C13"/>
    <w:rsid w:val="00CD5E29"/>
    <w:rsid w:val="00CE069E"/>
    <w:rsid w:val="00CE4011"/>
    <w:rsid w:val="00CF5058"/>
    <w:rsid w:val="00CF6011"/>
    <w:rsid w:val="00D132ED"/>
    <w:rsid w:val="00D169A4"/>
    <w:rsid w:val="00D25C8E"/>
    <w:rsid w:val="00D26765"/>
    <w:rsid w:val="00D30986"/>
    <w:rsid w:val="00D318FA"/>
    <w:rsid w:val="00D35E92"/>
    <w:rsid w:val="00D4190C"/>
    <w:rsid w:val="00D5598B"/>
    <w:rsid w:val="00D56A5A"/>
    <w:rsid w:val="00D611FE"/>
    <w:rsid w:val="00D66811"/>
    <w:rsid w:val="00D6789A"/>
    <w:rsid w:val="00D906CA"/>
    <w:rsid w:val="00D96AE9"/>
    <w:rsid w:val="00DA2A20"/>
    <w:rsid w:val="00DC7158"/>
    <w:rsid w:val="00DF1833"/>
    <w:rsid w:val="00DF594A"/>
    <w:rsid w:val="00E06BBD"/>
    <w:rsid w:val="00E12DAB"/>
    <w:rsid w:val="00E156BA"/>
    <w:rsid w:val="00E20BB4"/>
    <w:rsid w:val="00E232E1"/>
    <w:rsid w:val="00E42A18"/>
    <w:rsid w:val="00E5313B"/>
    <w:rsid w:val="00E54D41"/>
    <w:rsid w:val="00E7444E"/>
    <w:rsid w:val="00E76C78"/>
    <w:rsid w:val="00EB1088"/>
    <w:rsid w:val="00EB7100"/>
    <w:rsid w:val="00EB7EAB"/>
    <w:rsid w:val="00EC0240"/>
    <w:rsid w:val="00ED3D24"/>
    <w:rsid w:val="00EE4599"/>
    <w:rsid w:val="00EF716D"/>
    <w:rsid w:val="00F07379"/>
    <w:rsid w:val="00F26E38"/>
    <w:rsid w:val="00F30102"/>
    <w:rsid w:val="00F353FD"/>
    <w:rsid w:val="00F412E5"/>
    <w:rsid w:val="00F4343E"/>
    <w:rsid w:val="00F45420"/>
    <w:rsid w:val="00F82151"/>
    <w:rsid w:val="00F9383A"/>
    <w:rsid w:val="00F954EE"/>
    <w:rsid w:val="00FB4142"/>
    <w:rsid w:val="00FB6E93"/>
    <w:rsid w:val="00FD4278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0B8398"/>
  <w15:docId w15:val="{1141FCA5-2B25-4AEC-B5B0-B66BD35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5830B921-D88B-43E8-B408-22B6EC4C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Usuário do Windows</cp:lastModifiedBy>
  <cp:revision>2</cp:revision>
  <cp:lastPrinted>2018-01-09T18:34:00Z</cp:lastPrinted>
  <dcterms:created xsi:type="dcterms:W3CDTF">2023-05-26T19:25:00Z</dcterms:created>
  <dcterms:modified xsi:type="dcterms:W3CDTF">2023-05-26T19:25:00Z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