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76739" w14:textId="77777777" w:rsidR="00F51D86" w:rsidRDefault="00F51D86" w:rsidP="00792A02">
      <w:pPr>
        <w:spacing w:after="100" w:afterAutospacing="1" w:line="240" w:lineRule="auto"/>
        <w:jc w:val="center"/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</w:pPr>
    </w:p>
    <w:p w14:paraId="43EFBADE" w14:textId="77777777" w:rsidR="00792A02" w:rsidRDefault="00792A02" w:rsidP="00792A02">
      <w:pPr>
        <w:spacing w:after="100" w:afterAutospacing="1" w:line="240" w:lineRule="auto"/>
        <w:jc w:val="center"/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</w:pPr>
      <w:r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>Edital PROAF 01/2023 – Auxílio Eventos</w:t>
      </w:r>
    </w:p>
    <w:p w14:paraId="5EE0A339" w14:textId="05EAFD81" w:rsidR="00792A02" w:rsidRDefault="00792A02" w:rsidP="00792A02">
      <w:pPr>
        <w:spacing w:after="100" w:afterAutospacing="1" w:line="240" w:lineRule="auto"/>
        <w:jc w:val="center"/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</w:pPr>
      <w:r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>ANEXO I</w:t>
      </w:r>
      <w:r w:rsidR="00554C9F"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 xml:space="preserve"> (C)</w:t>
      </w:r>
      <w:r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 xml:space="preserve"> – PROJETO DE PARTICIPAÇÃO NO EVENTO</w:t>
      </w:r>
      <w:r w:rsidR="009E6933"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 xml:space="preserve"> </w:t>
      </w:r>
      <w:r w:rsidR="00953934"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>–</w:t>
      </w:r>
      <w:r w:rsidR="009E6933"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 xml:space="preserve"> </w:t>
      </w:r>
      <w:r w:rsidR="00186DA2"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>DIRIGENTE</w:t>
      </w:r>
      <w:r w:rsidR="00953934"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eastAsia="ja-JP"/>
        </w:rPr>
        <w:t xml:space="preserve"> DE ENTIDADE ESTUDANTIL</w:t>
      </w:r>
    </w:p>
    <w:p w14:paraId="6AE2B3F8" w14:textId="1E025396" w:rsidR="00F9383A" w:rsidRPr="00CE6AB3" w:rsidRDefault="00953934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>
        <w:rPr>
          <w:rFonts w:ascii="Century Gothic" w:hAnsi="Century Gothic"/>
          <w:b/>
          <w:color w:val="0D0D0D" w:themeColor="text1" w:themeTint="F2"/>
          <w:lang w:val="pt-BR"/>
        </w:rPr>
        <w:t>IDENTIFICAÇÃO DO EVENTO:</w:t>
      </w:r>
    </w:p>
    <w:tbl>
      <w:tblPr>
        <w:tblStyle w:val="TabelaSimples21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6"/>
      </w:tblGrid>
      <w:tr w:rsidR="00925F5D" w:rsidRPr="00CE6AB3" w14:paraId="45B5E227" w14:textId="77777777" w:rsidTr="005A3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14:paraId="161F3160" w14:textId="77777777" w:rsidR="00925F5D" w:rsidRPr="00CE6AB3" w:rsidRDefault="00925F5D" w:rsidP="00C5755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409762010"/>
                <w:placeholder>
                  <w:docPart w:val="277E3B52EC454FDC9C8EA80DF1D5E704"/>
                </w:placeholder>
                <w:showingPlcHdr/>
              </w:sdtPr>
              <w:sdtEndPr/>
              <w:sdtContent>
                <w:r w:rsidR="00C5755F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583CE249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B1C76F" w14:textId="77777777"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Endereço completo: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755163309"/>
                <w:placeholder>
                  <w:docPart w:val="386F6F8FD84447D48ADE46CB5A1784CB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56818B24" w14:textId="77777777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2C1F931" w14:textId="77777777"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Período de realização: De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início do evento"/>
                <w:tag w:val="Data de início do evento"/>
                <w:id w:val="1619338592"/>
                <w:placeholder>
                  <w:docPart w:val="3985849375224A089D4D5E7B64047821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final do evento"/>
                <w:tag w:val="Data final do evento"/>
                <w:id w:val="-639267754"/>
                <w:placeholder>
                  <w:docPart w:val="C684EDF6278C4FC18909556CD3A75A86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</w:p>
        </w:tc>
      </w:tr>
      <w:tr w:rsidR="005A3E5E" w:rsidRPr="00CE6AB3" w14:paraId="6B11A9C4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2C3C2B6" w14:textId="77777777" w:rsidR="005A3E5E" w:rsidRPr="00CE6AB3" w:rsidRDefault="005A3E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Hora e Data do início e do encerramento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062942315"/>
                <w:placeholder>
                  <w:docPart w:val="1358B19E06794882955B7329A7F69EED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7024963D" w14:textId="77777777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FAAA264" w14:textId="77777777" w:rsidR="00925F5D" w:rsidRPr="00CE6AB3" w:rsidRDefault="00925F5D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Instituição organizadora: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542779661"/>
                <w:placeholder>
                  <w:docPart w:val="956A2339229744DC8AEA18F66FE9467C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6EB63342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6A4A00A" w14:textId="685C0ABD" w:rsidR="00925F5D" w:rsidRPr="00CE6AB3" w:rsidRDefault="00186DA2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Convite/Convocatória</w:t>
            </w:r>
            <w:r w:rsidR="00EB7100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 xml:space="preserve"> do </w:t>
            </w:r>
            <w:r w:rsidR="00DB1743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e</w:t>
            </w:r>
            <w:r w:rsidR="00EB7100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vento</w:t>
            </w:r>
            <w:r w:rsidR="00953934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:</w:t>
            </w:r>
          </w:p>
          <w:p w14:paraId="349C7F78" w14:textId="77777777" w:rsidR="00135C5E" w:rsidRPr="00CE6AB3" w:rsidRDefault="00135C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</w:p>
          <w:p w14:paraId="72D2DE48" w14:textId="77777777" w:rsidR="00135C5E" w:rsidRPr="00CE6AB3" w:rsidRDefault="00806375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14237030"/>
                <w:lock w:val="sdtLocked"/>
                <w:showingPlcHdr/>
                <w:picture/>
              </w:sdtPr>
              <w:sdtEndPr/>
              <w:sdtContent>
                <w:r w:rsidR="00135C5E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3DD850DF" wp14:editId="2EA3615D">
                      <wp:extent cx="1733550" cy="1331807"/>
                      <wp:effectExtent l="0" t="0" r="0" b="190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9947" cy="1336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5755F" w:rsidRPr="00CE6AB3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546821660"/>
                <w:showingPlcHdr/>
                <w:picture/>
              </w:sdtPr>
              <w:sdtEndPr/>
              <w:sdtContent>
                <w:r w:rsidR="00C5755F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4CDB0B45" wp14:editId="0A4C31C8">
                      <wp:extent cx="1733550" cy="1331807"/>
                      <wp:effectExtent l="0" t="0" r="0" b="190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799" cy="13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EA65922" w14:textId="77777777" w:rsidR="005137E2" w:rsidRPr="00CE6AB3" w:rsidRDefault="005137E2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5ED956DF" w14:textId="5A4D73B0" w:rsidR="00996DB3" w:rsidRPr="00CE6AB3" w:rsidRDefault="00C9483B" w:rsidP="005137E2">
      <w:pPr>
        <w:pStyle w:val="Ttulo2"/>
        <w:spacing w:before="240"/>
        <w:rPr>
          <w:rFonts w:ascii="Century Gothic" w:hAnsi="Century Gothic"/>
          <w:b/>
          <w:color w:val="auto"/>
          <w:lang w:val="pt-BR"/>
        </w:rPr>
      </w:pPr>
      <w:r w:rsidRPr="00CE6AB3">
        <w:rPr>
          <w:rFonts w:ascii="Century Gothic" w:hAnsi="Century Gothic"/>
          <w:b/>
          <w:color w:val="auto"/>
          <w:lang w:val="pt-BR"/>
        </w:rPr>
        <w:t>CLASSIFICAÇÃO DO EVENTO</w:t>
      </w:r>
      <w:r w:rsidR="00953934">
        <w:rPr>
          <w:rFonts w:ascii="Century Gothic" w:hAnsi="Century Gothic"/>
          <w:b/>
          <w:color w:val="auto"/>
          <w:lang w:val="pt-BR"/>
        </w:rPr>
        <w:t>:</w:t>
      </w:r>
    </w:p>
    <w:p w14:paraId="52E6986E" w14:textId="77777777" w:rsidR="00186DA2" w:rsidRPr="00186DA2" w:rsidRDefault="00806375" w:rsidP="00186DA2">
      <w:pPr>
        <w:rPr>
          <w:rFonts w:ascii="Century Gothic" w:hAnsi="Century Gothic"/>
          <w:color w:val="auto"/>
          <w:lang w:val="pt-BR"/>
        </w:rPr>
      </w:pPr>
      <w:sdt>
        <w:sdtPr>
          <w:rPr>
            <w:rFonts w:ascii="Century Gothic" w:hAnsi="Century Gothic"/>
            <w:color w:val="auto"/>
            <w:lang w:val="pt-BR"/>
          </w:rPr>
          <w:id w:val="-1641112065"/>
        </w:sdtPr>
        <w:sdtEndPr/>
        <w:sdtContent>
          <w:r w:rsidR="00186DA2" w:rsidRPr="00186DA2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186DA2" w:rsidRPr="00186DA2">
        <w:rPr>
          <w:rFonts w:ascii="Century Gothic" w:hAnsi="Century Gothic"/>
          <w:color w:val="auto"/>
          <w:lang w:val="pt-BR"/>
        </w:rPr>
        <w:t xml:space="preserve"> Evento Local (</w:t>
      </w:r>
      <w:proofErr w:type="spellStart"/>
      <w:r w:rsidR="00186DA2" w:rsidRPr="00186DA2">
        <w:rPr>
          <w:rFonts w:ascii="Century Gothic" w:hAnsi="Century Gothic"/>
          <w:color w:val="auto"/>
          <w:lang w:val="pt-BR"/>
        </w:rPr>
        <w:t>Campi</w:t>
      </w:r>
      <w:proofErr w:type="spellEnd"/>
      <w:r w:rsidR="00186DA2" w:rsidRPr="00186DA2">
        <w:rPr>
          <w:rFonts w:ascii="Century Gothic" w:hAnsi="Century Gothic"/>
          <w:color w:val="auto"/>
          <w:lang w:val="pt-BR"/>
        </w:rPr>
        <w:t xml:space="preserve"> da </w:t>
      </w:r>
      <w:proofErr w:type="gramStart"/>
      <w:r w:rsidR="00186DA2" w:rsidRPr="00186DA2">
        <w:rPr>
          <w:rFonts w:ascii="Century Gothic" w:hAnsi="Century Gothic"/>
          <w:color w:val="auto"/>
          <w:lang w:val="pt-BR"/>
        </w:rPr>
        <w:t xml:space="preserve">UFSB)   </w:t>
      </w:r>
      <w:proofErr w:type="gramEnd"/>
      <w:r w:rsidR="00186DA2" w:rsidRPr="00186DA2">
        <w:rPr>
          <w:rFonts w:ascii="Century Gothic" w:hAnsi="Century Gothic"/>
          <w:color w:val="auto"/>
          <w:lang w:val="pt-BR"/>
        </w:rPr>
        <w:t xml:space="preserve">  </w:t>
      </w:r>
      <w:sdt>
        <w:sdtPr>
          <w:rPr>
            <w:rFonts w:ascii="Century Gothic" w:hAnsi="Century Gothic"/>
            <w:color w:val="auto"/>
            <w:lang w:val="pt-BR"/>
          </w:rPr>
          <w:id w:val="846132749"/>
        </w:sdtPr>
        <w:sdtEndPr/>
        <w:sdtContent>
          <w:r w:rsidR="00186DA2" w:rsidRPr="00186DA2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186DA2" w:rsidRPr="00186DA2">
        <w:rPr>
          <w:rFonts w:ascii="Century Gothic" w:hAnsi="Century Gothic"/>
          <w:color w:val="auto"/>
          <w:lang w:val="pt-BR"/>
        </w:rPr>
        <w:t xml:space="preserve"> Evento Regional (Município da BA)       </w:t>
      </w:r>
      <w:sdt>
        <w:sdtPr>
          <w:rPr>
            <w:rFonts w:ascii="Century Gothic" w:hAnsi="Century Gothic"/>
            <w:color w:val="auto"/>
            <w:lang w:val="pt-BR"/>
          </w:rPr>
          <w:id w:val="262887013"/>
        </w:sdtPr>
        <w:sdtEndPr/>
        <w:sdtContent>
          <w:r w:rsidR="00186DA2" w:rsidRPr="00186DA2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186DA2" w:rsidRPr="00186DA2">
        <w:rPr>
          <w:rFonts w:ascii="Century Gothic" w:hAnsi="Century Gothic"/>
          <w:color w:val="auto"/>
          <w:lang w:val="pt-BR"/>
        </w:rPr>
        <w:t xml:space="preserve">  Evento Nacional </w:t>
      </w:r>
      <w:r w:rsidR="00186DA2" w:rsidRPr="00186DA2">
        <w:rPr>
          <w:rFonts w:ascii="Century Gothic" w:hAnsi="Century Gothic"/>
          <w:i/>
          <w:color w:val="auto"/>
          <w:lang w:val="pt-BR"/>
        </w:rPr>
        <w:t>(outro estado)</w:t>
      </w:r>
      <w:r w:rsidR="00186DA2" w:rsidRPr="00186DA2">
        <w:rPr>
          <w:rFonts w:ascii="Century Gothic" w:hAnsi="Century Gothic"/>
          <w:color w:val="auto"/>
          <w:lang w:val="pt-BR"/>
        </w:rPr>
        <w:t xml:space="preserve">   </w:t>
      </w:r>
    </w:p>
    <w:p w14:paraId="7372919E" w14:textId="402702EE" w:rsidR="00925F5D" w:rsidRPr="00CE6AB3" w:rsidRDefault="00115A11" w:rsidP="005137E2">
      <w:pPr>
        <w:pStyle w:val="Ttulo2"/>
        <w:spacing w:before="240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INFORMAÇÕES DA </w:t>
      </w:r>
      <w:r w:rsidR="000A488A" w:rsidRPr="00CE6AB3">
        <w:rPr>
          <w:rFonts w:ascii="Century Gothic" w:hAnsi="Century Gothic"/>
          <w:b/>
          <w:color w:val="0D0D0D" w:themeColor="text1" w:themeTint="F2"/>
          <w:lang w:val="pt-BR"/>
        </w:rPr>
        <w:t>SOLICITAÇÃO</w:t>
      </w:r>
      <w:r w:rsidR="00953934">
        <w:rPr>
          <w:rFonts w:ascii="Century Gothic" w:hAnsi="Century Gothic"/>
          <w:b/>
          <w:color w:val="0D0D0D" w:themeColor="text1" w:themeTint="F2"/>
          <w:lang w:val="pt-BR"/>
        </w:rPr>
        <w:t>: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2978"/>
        <w:gridCol w:w="3118"/>
        <w:gridCol w:w="850"/>
        <w:gridCol w:w="2714"/>
      </w:tblGrid>
      <w:tr w:rsidR="00A04504" w:rsidRPr="00CE6AB3" w14:paraId="3A6002D1" w14:textId="77777777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gridSpan w:val="3"/>
            <w:tcBorders>
              <w:top w:val="nil"/>
              <w:bottom w:val="nil"/>
            </w:tcBorders>
            <w:vAlign w:val="center"/>
          </w:tcPr>
          <w:p w14:paraId="0D495C8D" w14:textId="77777777" w:rsidR="00F9383A" w:rsidRPr="00CE6AB3" w:rsidRDefault="00B3658D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Estudante/</w:t>
            </w:r>
            <w:r w:rsidR="00186DA2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Dirigente</w:t>
            </w:r>
            <w:r w:rsidR="00925F5D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responsável</w:t>
            </w:r>
            <w:r w:rsidR="00F9383A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pelo projeto</w:t>
            </w:r>
            <w:r w:rsidR="00925F5D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287625476"/>
                <w:showingPlcHdr/>
              </w:sdtPr>
              <w:sdtEndPr/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1405" w:type="pct"/>
            <w:tcBorders>
              <w:top w:val="nil"/>
            </w:tcBorders>
            <w:vAlign w:val="center"/>
          </w:tcPr>
          <w:p w14:paraId="52705454" w14:textId="77777777" w:rsidR="00F9383A" w:rsidRPr="00CE6AB3" w:rsidRDefault="00F9383A" w:rsidP="00925F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Total de participantes:</w:t>
            </w:r>
            <w:r w:rsidR="00925F5D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349685148"/>
                <w:showingPlcHdr/>
              </w:sdtPr>
              <w:sdtEndPr/>
              <w:sdtContent>
                <w:r w:rsidR="00925F5D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sdtContent>
            </w:sdt>
          </w:p>
        </w:tc>
      </w:tr>
      <w:tr w:rsidR="00E06BBD" w:rsidRPr="00CE6AB3" w14:paraId="241DC835" w14:textId="77777777" w:rsidTr="00E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1058DFC6" w14:textId="77777777" w:rsidR="00E06BBD" w:rsidRPr="00CE6AB3" w:rsidRDefault="00E06BBD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Data da saída: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Saída"/>
                <w:tag w:val="Data de Saída"/>
                <w:id w:val="-477310557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b w:val="0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614" w:type="pct"/>
            <w:vAlign w:val="center"/>
          </w:tcPr>
          <w:p w14:paraId="3C8D6C39" w14:textId="77777777" w:rsidR="00E06BBD" w:rsidRPr="00CE6AB3" w:rsidRDefault="00E06BBD" w:rsidP="00E06B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Data do retorno: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Chegada"/>
                <w:tag w:val="Data de Saída"/>
                <w:id w:val="1162733812"/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845" w:type="pct"/>
            <w:gridSpan w:val="2"/>
            <w:vAlign w:val="center"/>
          </w:tcPr>
          <w:p w14:paraId="187D9084" w14:textId="77777777" w:rsidR="00E06BBD" w:rsidRPr="00CE6AB3" w:rsidRDefault="00E06BBD" w:rsidP="00614C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Transporte utilizado:</w:t>
            </w:r>
            <w:r w:rsidR="00925F5D"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color w:val="0D0D0D" w:themeColor="text1" w:themeTint="F2"/>
                  <w:lang w:val="pt-BR"/>
                </w:rPr>
                <w:id w:val="-315116780"/>
                <w:showingPlcHdr/>
              </w:sdtPr>
              <w:sdtEndPr/>
              <w:sdtContent>
                <w:r w:rsidR="00925F5D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</w:t>
                </w:r>
              </w:sdtContent>
            </w:sdt>
          </w:p>
        </w:tc>
      </w:tr>
      <w:tr w:rsidR="00A04504" w:rsidRPr="00CE6AB3" w14:paraId="13AEFF6D" w14:textId="77777777" w:rsidTr="00E06BB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5967232" w14:textId="2E14F2C4" w:rsidR="00F9383A" w:rsidRPr="00CE6AB3" w:rsidRDefault="00F9383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Tema central do Evento</w:t>
            </w:r>
            <w:r w:rsidR="00953934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20288104"/>
              <w:showingPlcHdr/>
            </w:sdtPr>
            <w:sdtEndPr/>
            <w:sdtContent>
              <w:p w14:paraId="17A7B2F2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</w:t>
                </w:r>
              </w:p>
              <w:p w14:paraId="1788AC08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713C78A2" w14:textId="77777777" w:rsidR="00E06BBD" w:rsidRPr="00CE6AB3" w:rsidRDefault="00806375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</w:p>
            </w:sdtContent>
          </w:sdt>
          <w:p w14:paraId="37ECD4DD" w14:textId="77777777" w:rsidR="00E06BBD" w:rsidRPr="00CE6AB3" w:rsidRDefault="00E06BBD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  <w:tr w:rsidR="00A04504" w:rsidRPr="00CE6AB3" w14:paraId="0DCA74A7" w14:textId="77777777" w:rsidTr="0079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3B89A39B" w14:textId="74B21793" w:rsidR="00F9383A" w:rsidRPr="00CE6AB3" w:rsidRDefault="00F9383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lastRenderedPageBreak/>
              <w:t>Justificativa da participação</w:t>
            </w:r>
            <w:r w:rsidR="00953934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-2097168121"/>
              <w:showingPlcHdr/>
            </w:sdtPr>
            <w:sdtEndPr/>
            <w:sdtContent>
              <w:p w14:paraId="2A565531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14:paraId="4D0EF125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5146090F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06D65E84" w14:textId="77777777" w:rsidR="00E06BB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14:paraId="68F4AE2A" w14:textId="77777777" w:rsidR="00E06BBD" w:rsidRPr="00CE6AB3" w:rsidRDefault="00E06BBD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14:paraId="2AE9D3A8" w14:textId="4884EDB2" w:rsidR="00135C5E" w:rsidRPr="00CE6AB3" w:rsidRDefault="000A488A" w:rsidP="00135C5E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>RECOMENDAÇÃO</w:t>
      </w:r>
      <w:r w:rsidR="00953934">
        <w:rPr>
          <w:rFonts w:ascii="Century Gothic" w:hAnsi="Century Gothic"/>
          <w:b/>
          <w:color w:val="0D0D0D" w:themeColor="text1" w:themeTint="F2"/>
          <w:lang w:val="pt-BR"/>
        </w:rPr>
        <w:t>/AVALIAÇÃO DA PROAF:</w:t>
      </w:r>
      <w:r w:rsidR="00953934"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 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5102"/>
        <w:gridCol w:w="4558"/>
      </w:tblGrid>
      <w:tr w:rsidR="00100187" w:rsidRPr="00CE6AB3" w14:paraId="588E603B" w14:textId="77777777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14:paraId="67699537" w14:textId="3AE25E9E" w:rsidR="00100187" w:rsidRPr="00CE6AB3" w:rsidRDefault="00953934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Gestor/a</w:t>
            </w:r>
            <w:r w:rsidR="00100187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6606907"/>
                <w:showingPlcHdr/>
              </w:sdtPr>
              <w:sdtEndPr/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00187" w:rsidRPr="00CE6AB3" w14:paraId="213B325C" w14:textId="77777777" w:rsidTr="0010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vAlign w:val="center"/>
          </w:tcPr>
          <w:p w14:paraId="690E9DEF" w14:textId="36D112BE" w:rsidR="00100187" w:rsidRPr="00CE6AB3" w:rsidRDefault="00953934" w:rsidP="00614CF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Telefone</w:t>
            </w:r>
            <w:r w:rsidR="00100187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71205860"/>
                <w:showingPlcHdr/>
              </w:sdtPr>
              <w:sdtEndPr/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14:paraId="70CDC63E" w14:textId="1B67ED61" w:rsidR="00100187" w:rsidRPr="00CE6AB3" w:rsidRDefault="00953934" w:rsidP="005137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E-mail</w:t>
            </w:r>
            <w:r w:rsidR="00100187"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7082680"/>
                <w:showingPlcHdr/>
              </w:sdtPr>
              <w:sdtEndPr/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35C5E" w:rsidRPr="00CE6AB3" w14:paraId="518702B2" w14:textId="77777777" w:rsidTr="00C22CDC">
        <w:trPr>
          <w:trHeight w:val="3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7707B462" w14:textId="77777777" w:rsidR="00135C5E" w:rsidRDefault="00135C5E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Carta de recomendação</w:t>
            </w:r>
            <w:r w:rsidR="009E693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  <w:p w14:paraId="7D9FFFF2" w14:textId="77777777" w:rsidR="009E6933" w:rsidRDefault="009E6933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9434"/>
            </w:tblGrid>
            <w:tr w:rsidR="009E6933" w14:paraId="7164FD72" w14:textId="77777777" w:rsidTr="00E10BB0">
              <w:tc>
                <w:tcPr>
                  <w:tcW w:w="9547" w:type="dxa"/>
                </w:tcPr>
                <w:p w14:paraId="7E2AD9ED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4CF75268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47213C9E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611F5542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0A16B958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24D11BD1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0524F945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767B8575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  <w:p w14:paraId="7BBBDEF3" w14:textId="77777777" w:rsidR="009E6933" w:rsidRDefault="009E6933" w:rsidP="00A04504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D0D0D" w:themeColor="text1" w:themeTint="F2"/>
                      <w:lang w:val="pt-BR"/>
                    </w:rPr>
                  </w:pPr>
                </w:p>
              </w:tc>
            </w:tr>
          </w:tbl>
          <w:p w14:paraId="4A5BF147" w14:textId="77777777" w:rsidR="000A488A" w:rsidRDefault="000A488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</w:p>
          <w:p w14:paraId="44441C2A" w14:textId="77777777" w:rsidR="00186DA2" w:rsidRDefault="00186DA2" w:rsidP="00186DA2">
            <w:pPr>
              <w:pStyle w:val="Ttulo2"/>
              <w:outlineLvl w:val="1"/>
              <w:rPr>
                <w:rFonts w:ascii="Century Gothic" w:hAnsi="Century Gothic"/>
                <w:color w:val="0D0D0D" w:themeColor="text1" w:themeTint="F2"/>
                <w:lang w:val="pt-BR"/>
              </w:rPr>
            </w:pPr>
            <w:r w:rsidRPr="00186DA2">
              <w:rPr>
                <w:rFonts w:ascii="Century Gothic" w:hAnsi="Century Gothic"/>
                <w:color w:val="0D0D0D" w:themeColor="text1" w:themeTint="F2"/>
                <w:lang w:val="pt-BR"/>
              </w:rPr>
              <w:t>DESCRIÇÃO E BASE LEGAL DA ENTIDADE ESTUDANTIL</w:t>
            </w:r>
            <w:r>
              <w:rPr>
                <w:rFonts w:ascii="Century Gothic" w:hAnsi="Century Gothic"/>
                <w:b w:val="0"/>
                <w:color w:val="0D0D0D" w:themeColor="text1" w:themeTint="F2"/>
                <w:lang w:val="pt-BR"/>
              </w:rPr>
              <w:t>:</w:t>
            </w:r>
          </w:p>
          <w:tbl>
            <w:tblPr>
              <w:tblStyle w:val="TabelaSimples21"/>
              <w:tblW w:w="4956" w:type="pct"/>
              <w:tblLook w:val="04A0" w:firstRow="1" w:lastRow="0" w:firstColumn="1" w:lastColumn="0" w:noHBand="0" w:noVBand="1"/>
            </w:tblPr>
            <w:tblGrid>
              <w:gridCol w:w="4944"/>
              <w:gridCol w:w="4417"/>
            </w:tblGrid>
            <w:tr w:rsidR="00186DA2" w14:paraId="10554A7D" w14:textId="77777777" w:rsidTr="00186D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14:paraId="03F95C44" w14:textId="77777777" w:rsidR="00186DA2" w:rsidRDefault="00186DA2" w:rsidP="00186DA2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Cs w:val="0"/>
                      <w:color w:val="0D0D0D" w:themeColor="text1" w:themeTint="F2"/>
                      <w:lang w:val="pt-BR"/>
                    </w:rPr>
                  </w:pPr>
                  <w:r>
                    <w:rPr>
                      <w:rFonts w:ascii="Century Gothic" w:hAnsi="Century Gothic" w:cs="Arial"/>
                      <w:b w:val="0"/>
                      <w:color w:val="0D0D0D" w:themeColor="text1" w:themeTint="F2"/>
                      <w:lang w:val="pt-BR"/>
                    </w:rPr>
                    <w:t xml:space="preserve">Data de Fundação da Entidade Estudantil: </w:t>
                  </w:r>
                  <w:sdt>
                    <w:sdtPr>
                      <w:rPr>
                        <w:rFonts w:ascii="Century Gothic" w:hAnsi="Century Gothic" w:cs="Arial"/>
                        <w:color w:val="0D0D0D" w:themeColor="text1" w:themeTint="F2"/>
                        <w:lang w:val="pt-BR"/>
                      </w:rPr>
                      <w:id w:val="-143983543"/>
                      <w:showingPlcHdr/>
                    </w:sdtPr>
                    <w:sdtEndPr/>
                    <w:sdtContent>
                      <w:r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  <w:t xml:space="preserve">                                        </w:t>
                      </w:r>
                    </w:sdtContent>
                  </w:sdt>
                </w:p>
              </w:tc>
            </w:tr>
            <w:tr w:rsidR="00186DA2" w14:paraId="11BDED17" w14:textId="77777777" w:rsidTr="00186D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1" w:type="pct"/>
                  <w:tcBorders>
                    <w:left w:val="nil"/>
                    <w:right w:val="nil"/>
                  </w:tcBorders>
                  <w:vAlign w:val="center"/>
                  <w:hideMark/>
                </w:tcPr>
                <w:p w14:paraId="33175036" w14:textId="77777777" w:rsidR="00186DA2" w:rsidRDefault="00186DA2" w:rsidP="00186DA2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 w:val="0"/>
                      <w:color w:val="0D0D0D" w:themeColor="text1" w:themeTint="F2"/>
                      <w:lang w:val="pt-BR"/>
                    </w:rPr>
                  </w:pPr>
                  <w:r>
                    <w:rPr>
                      <w:rFonts w:ascii="Century Gothic" w:hAnsi="Century Gothic" w:cs="Arial"/>
                      <w:b w:val="0"/>
                      <w:color w:val="0D0D0D" w:themeColor="text1" w:themeTint="F2"/>
                      <w:lang w:val="pt-BR"/>
                    </w:rPr>
                    <w:t xml:space="preserve">Segmento representado: </w:t>
                  </w:r>
                  <w:sdt>
                    <w:sdtPr>
                      <w:rPr>
                        <w:rFonts w:ascii="Century Gothic" w:hAnsi="Century Gothic" w:cs="Arial"/>
                        <w:color w:val="0D0D0D" w:themeColor="text1" w:themeTint="F2"/>
                        <w:lang w:val="pt-BR"/>
                      </w:rPr>
                      <w:id w:val="-505206314"/>
                      <w:showingPlcHdr/>
                    </w:sdtPr>
                    <w:sdtEndPr/>
                    <w:sdtContent>
                      <w:r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  <w:t xml:space="preserve">                                        </w:t>
                      </w:r>
                    </w:sdtContent>
                  </w:sdt>
                </w:p>
              </w:tc>
              <w:tc>
                <w:tcPr>
                  <w:tcW w:w="2359" w:type="pct"/>
                  <w:tcBorders>
                    <w:left w:val="nil"/>
                    <w:right w:val="nil"/>
                  </w:tcBorders>
                  <w:vAlign w:val="center"/>
                  <w:hideMark/>
                </w:tcPr>
                <w:p w14:paraId="206D074E" w14:textId="77777777" w:rsidR="00186DA2" w:rsidRDefault="00186DA2" w:rsidP="00186DA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Arial"/>
                      <w:color w:val="0D0D0D" w:themeColor="text1" w:themeTint="F2"/>
                      <w:lang w:val="pt-BR"/>
                    </w:rPr>
                  </w:pPr>
                  <w:r>
                    <w:rPr>
                      <w:rFonts w:ascii="Century Gothic" w:hAnsi="Century Gothic" w:cs="Arial"/>
                      <w:color w:val="0D0D0D" w:themeColor="text1" w:themeTint="F2"/>
                      <w:lang w:val="pt-BR"/>
                    </w:rPr>
                    <w:t xml:space="preserve">E-mail: </w:t>
                  </w:r>
                  <w:sdt>
                    <w:sdtPr>
                      <w:rPr>
                        <w:rFonts w:ascii="Century Gothic" w:hAnsi="Century Gothic" w:cs="Arial"/>
                        <w:color w:val="0D0D0D" w:themeColor="text1" w:themeTint="F2"/>
                        <w:lang w:val="pt-BR"/>
                      </w:rPr>
                      <w:id w:val="1023516414"/>
                      <w:showingPlcHdr/>
                    </w:sdtPr>
                    <w:sdtEndPr/>
                    <w:sdtContent>
                      <w:r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  <w:t xml:space="preserve">                      </w:t>
                      </w:r>
                    </w:sdtContent>
                  </w:sdt>
                </w:p>
              </w:tc>
            </w:tr>
            <w:tr w:rsidR="00186DA2" w14:paraId="1A91C5CA" w14:textId="77777777" w:rsidTr="00186DA2">
              <w:trPr>
                <w:trHeight w:val="31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vAlign w:val="center"/>
                </w:tcPr>
                <w:p w14:paraId="3E3D5636" w14:textId="77777777" w:rsidR="00186DA2" w:rsidRDefault="00186DA2" w:rsidP="00186DA2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 w:val="0"/>
                      <w:color w:val="0D0D0D" w:themeColor="text1" w:themeTint="F2"/>
                      <w:lang w:val="pt-BR"/>
                    </w:rPr>
                  </w:pPr>
                  <w:r>
                    <w:rPr>
                      <w:rFonts w:ascii="Century Gothic" w:hAnsi="Century Gothic" w:cs="Arial"/>
                      <w:b w:val="0"/>
                      <w:color w:val="0D0D0D" w:themeColor="text1" w:themeTint="F2"/>
                      <w:lang w:val="pt-BR"/>
                    </w:rPr>
                    <w:t>Breve Descrição do funcionamento da entidade (anexar Ata de posse da atual diretoria):</w:t>
                  </w:r>
                </w:p>
                <w:sdt>
                  <w:sdtPr>
                    <w:rPr>
                      <w:rFonts w:ascii="Century Gothic" w:hAnsi="Century Gothic" w:cs="Arial"/>
                      <w:color w:val="0D0D0D" w:themeColor="text1" w:themeTint="F2"/>
                      <w:lang w:val="pt-BR"/>
                    </w:rPr>
                    <w:id w:val="-994575108"/>
                    <w:showingPlcHdr/>
                  </w:sdtPr>
                  <w:sdtEndPr/>
                  <w:sdtContent>
                    <w:p w14:paraId="52211AB3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  <w:r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  <w:t xml:space="preserve">                 </w:t>
                      </w:r>
                    </w:p>
                    <w:p w14:paraId="5B0A30FF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31069D06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65C2C8B8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7C9B1701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64CE6B3C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5DF4CFF6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13DAF12D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516318E6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61BF0951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78D5597D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</w:pPr>
                    </w:p>
                    <w:p w14:paraId="2BD71449" w14:textId="77777777" w:rsidR="00186DA2" w:rsidRDefault="00186DA2" w:rsidP="00186DA2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b w:val="0"/>
                          <w:bCs w:val="0"/>
                          <w:color w:val="0D0D0D" w:themeColor="text1" w:themeTint="F2"/>
                          <w:lang w:val="pt-BR"/>
                        </w:rPr>
                      </w:pPr>
                      <w:r>
                        <w:rPr>
                          <w:rFonts w:ascii="Century Gothic" w:hAnsi="Century Gothic" w:cs="Arial"/>
                          <w:color w:val="0D0D0D" w:themeColor="text1" w:themeTint="F2"/>
                          <w:lang w:val="pt-BR"/>
                        </w:rPr>
                        <w:t xml:space="preserve">   </w:t>
                      </w:r>
                    </w:p>
                  </w:sdtContent>
                </w:sdt>
                <w:p w14:paraId="7532025E" w14:textId="77777777" w:rsidR="00186DA2" w:rsidRDefault="00186DA2" w:rsidP="00186DA2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 w:val="0"/>
                      <w:color w:val="0D0D0D" w:themeColor="text1" w:themeTint="F2"/>
                      <w:lang w:val="pt-BR"/>
                    </w:rPr>
                  </w:pPr>
                </w:p>
              </w:tc>
            </w:tr>
          </w:tbl>
          <w:p w14:paraId="655D90C0" w14:textId="77777777" w:rsidR="00186DA2" w:rsidRPr="00792A02" w:rsidRDefault="00186DA2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</w:p>
        </w:tc>
      </w:tr>
    </w:tbl>
    <w:p w14:paraId="437F448D" w14:textId="77777777" w:rsidR="00186DA2" w:rsidRDefault="00186DA2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</w:p>
    <w:p w14:paraId="04759F8E" w14:textId="77777777"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>ESTIMATIVA DE GASTO POR PESSOA*:</w:t>
      </w:r>
    </w:p>
    <w:tbl>
      <w:tblPr>
        <w:tblStyle w:val="TabeladeGrade2-nfase21"/>
        <w:tblW w:w="5000" w:type="pct"/>
        <w:tblLook w:val="04A0" w:firstRow="1" w:lastRow="0" w:firstColumn="1" w:lastColumn="0" w:noHBand="0" w:noVBand="1"/>
      </w:tblPr>
      <w:tblGrid>
        <w:gridCol w:w="7084"/>
        <w:gridCol w:w="2652"/>
      </w:tblGrid>
      <w:tr w:rsidR="00A04504" w:rsidRPr="00CE6AB3" w14:paraId="3CB94CF1" w14:textId="77777777" w:rsidTr="00AC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2F76C542" w14:textId="77777777" w:rsidR="00F9383A" w:rsidRPr="00E22581" w:rsidRDefault="00F9383A" w:rsidP="00115A11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E22581">
              <w:rPr>
                <w:rFonts w:ascii="Century Gothic" w:hAnsi="Century Gothic" w:cs="Arial"/>
                <w:color w:val="0D0D0D" w:themeColor="text1" w:themeTint="F2"/>
                <w:lang w:val="pt-BR"/>
              </w:rPr>
              <w:t>TIPO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7A7A3111" w14:textId="77777777" w:rsidR="00F9383A" w:rsidRPr="00E22581" w:rsidRDefault="00F9383A" w:rsidP="00115A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E22581">
              <w:rPr>
                <w:rFonts w:ascii="Century Gothic" w:hAnsi="Century Gothic" w:cs="Arial"/>
                <w:color w:val="0D0D0D" w:themeColor="text1" w:themeTint="F2"/>
                <w:lang w:val="pt-BR"/>
              </w:rPr>
              <w:t>VALOR</w:t>
            </w:r>
          </w:p>
        </w:tc>
      </w:tr>
      <w:tr w:rsidR="00A04504" w:rsidRPr="00CE6AB3" w14:paraId="555D2ABA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  <w:hideMark/>
          </w:tcPr>
          <w:p w14:paraId="2BC98574" w14:textId="7D0A551C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Passagem</w:t>
            </w:r>
            <w:r w:rsidR="00953934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6D118D0D" w14:textId="77777777" w:rsidR="00F9383A" w:rsidRPr="00CE6AB3" w:rsidRDefault="00F9383A" w:rsidP="00115A11">
            <w:pPr>
              <w:tabs>
                <w:tab w:val="left" w:pos="4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5528A606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14:paraId="723CF6E9" w14:textId="10702031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Hospedagem</w:t>
            </w:r>
            <w:r w:rsidR="00953934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27D94494" w14:textId="77777777" w:rsidR="00F9383A" w:rsidRPr="00CE6AB3" w:rsidRDefault="00F9383A" w:rsidP="00115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0170C33C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14:paraId="1376203B" w14:textId="388FA595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Inscrição</w:t>
            </w:r>
            <w:r w:rsidR="00953934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35BF2810" w14:textId="77777777" w:rsidR="00F9383A" w:rsidRPr="00CE6AB3" w:rsidRDefault="00F9383A" w:rsidP="00115A11">
            <w:pPr>
              <w:tabs>
                <w:tab w:val="left" w:pos="4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196A295E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</w:tcPr>
          <w:p w14:paraId="5DFE8AF8" w14:textId="79D01E4A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Alimentação</w:t>
            </w:r>
            <w:r w:rsidR="00953934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09263273" w14:textId="77777777" w:rsidR="00F9383A" w:rsidRPr="00CE6AB3" w:rsidRDefault="00F9383A" w:rsidP="00115A11">
            <w:pPr>
              <w:tabs>
                <w:tab w:val="left" w:pos="388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5AA4DD77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bottom w:val="nil"/>
              <w:right w:val="single" w:sz="4" w:space="0" w:color="DDDDDD" w:themeColor="accent1"/>
            </w:tcBorders>
            <w:shd w:val="clear" w:color="auto" w:fill="auto"/>
            <w:vAlign w:val="center"/>
          </w:tcPr>
          <w:p w14:paraId="18C1A87C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  <w:tc>
          <w:tcPr>
            <w:tcW w:w="1362" w:type="pct"/>
            <w:tcBorders>
              <w:left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58694C67" w14:textId="77777777" w:rsidR="00F9383A" w:rsidRPr="00CE6AB3" w:rsidRDefault="00F9383A" w:rsidP="00115A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TOTAL: R$ </w:t>
            </w:r>
          </w:p>
        </w:tc>
      </w:tr>
    </w:tbl>
    <w:p w14:paraId="01D0F41A" w14:textId="77777777" w:rsidR="00F9383A" w:rsidRPr="00CE6AB3" w:rsidRDefault="00F9383A" w:rsidP="00F9383A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</w:rPr>
      </w:pPr>
      <w:r w:rsidRPr="00CE6AB3">
        <w:rPr>
          <w:rFonts w:ascii="Century Gothic" w:hAnsi="Century Gothic"/>
          <w:i/>
          <w:sz w:val="18"/>
        </w:rPr>
        <w:t>*Considere, para a indicação do gasto com passagem o menor valor da cotação apresentada.  A aprovação do auxílio não garante a cobertura total dos gastos com o evento.</w:t>
      </w:r>
    </w:p>
    <w:p w14:paraId="48314311" w14:textId="77777777"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>ESTIMATIVA DE GASTO DO EVENTO:</w:t>
      </w:r>
    </w:p>
    <w:tbl>
      <w:tblPr>
        <w:tblStyle w:val="TabeladeGrade2-nfase21"/>
        <w:tblW w:w="5000" w:type="pct"/>
        <w:tblLook w:val="04A0" w:firstRow="1" w:lastRow="0" w:firstColumn="1" w:lastColumn="0" w:noHBand="0" w:noVBand="1"/>
      </w:tblPr>
      <w:tblGrid>
        <w:gridCol w:w="4873"/>
        <w:gridCol w:w="4873"/>
      </w:tblGrid>
      <w:tr w:rsidR="00A04504" w:rsidRPr="00CE6AB3" w14:paraId="0F23F523" w14:textId="77777777" w:rsidTr="001B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4E6B0CE" w14:textId="77777777"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VALOR TOTAL POR PESSOA</w:t>
            </w:r>
          </w:p>
        </w:tc>
        <w:tc>
          <w:tcPr>
            <w:tcW w:w="2500" w:type="pct"/>
          </w:tcPr>
          <w:p w14:paraId="4119A035" w14:textId="77777777"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Nº DE PARTICIPANTES</w:t>
            </w:r>
          </w:p>
        </w:tc>
      </w:tr>
      <w:tr w:rsidR="00A04504" w:rsidRPr="00CE6AB3" w14:paraId="50458E50" w14:textId="77777777" w:rsidTr="001B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17FF80F" w14:textId="77777777" w:rsidR="00F9383A" w:rsidRPr="00CE6AB3" w:rsidRDefault="00181EEF" w:rsidP="00181EE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R$</w:t>
            </w:r>
          </w:p>
        </w:tc>
        <w:tc>
          <w:tcPr>
            <w:tcW w:w="2500" w:type="pct"/>
            <w:vAlign w:val="center"/>
          </w:tcPr>
          <w:p w14:paraId="555C4811" w14:textId="77777777" w:rsidR="00F9383A" w:rsidRPr="00CE6AB3" w:rsidRDefault="00F9383A" w:rsidP="001B16C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08F9627E" w14:textId="77777777" w:rsidTr="0051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771809C" w14:textId="77777777"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2500" w:type="pct"/>
            <w:vAlign w:val="center"/>
          </w:tcPr>
          <w:p w14:paraId="785FA993" w14:textId="77777777" w:rsidR="00F9383A" w:rsidRPr="00CE6AB3" w:rsidRDefault="00F9383A" w:rsidP="005137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>GASTO TOTAL: R$</w:t>
            </w:r>
            <w:r w:rsidR="001B16CA"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 xml:space="preserve"> </w:t>
            </w:r>
          </w:p>
        </w:tc>
      </w:tr>
    </w:tbl>
    <w:p w14:paraId="62443970" w14:textId="77777777" w:rsidR="005137E2" w:rsidRPr="00CE6AB3" w:rsidRDefault="005137E2" w:rsidP="00F126F8">
      <w:pPr>
        <w:rPr>
          <w:rFonts w:ascii="Century Gothic" w:hAnsi="Century Gothic" w:cs="Arial"/>
          <w:i/>
          <w:color w:val="0D0D0D" w:themeColor="text1" w:themeTint="F2"/>
          <w:lang w:val="pt-BR"/>
        </w:rPr>
        <w:sectPr w:rsidR="005137E2" w:rsidRPr="00CE6AB3" w:rsidSect="00FF2EB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29" w:right="1080" w:bottom="1440" w:left="1080" w:header="862" w:footer="720" w:gutter="0"/>
          <w:cols w:space="720"/>
          <w:titlePg/>
          <w:docGrid w:linePitch="360"/>
        </w:sectPr>
      </w:pPr>
    </w:p>
    <w:p w14:paraId="263172AF" w14:textId="77777777" w:rsidR="00A73A50" w:rsidRDefault="00D96A59" w:rsidP="005137E2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>
        <w:rPr>
          <w:rFonts w:ascii="Century Gothic" w:hAnsi="Century Gothic"/>
          <w:b/>
          <w:color w:val="0D0D0D" w:themeColor="text1" w:themeTint="F2"/>
          <w:lang w:val="pt-BR"/>
        </w:rPr>
        <w:lastRenderedPageBreak/>
        <w:t>DADOS PESSOAIS E BANCÁRIOS DA/O (S) DIRIGENTE (S) DA ENTIDADE ESTUDANTIL</w:t>
      </w:r>
      <w:r w:rsidR="005137E2" w:rsidRPr="00CE6AB3">
        <w:rPr>
          <w:rFonts w:ascii="Century Gothic" w:hAnsi="Century Gothic"/>
          <w:b/>
          <w:color w:val="0D0D0D" w:themeColor="text1" w:themeTint="F2"/>
          <w:lang w:val="pt-BR"/>
        </w:rPr>
        <w:t>:</w:t>
      </w:r>
    </w:p>
    <w:p w14:paraId="6E5C6A55" w14:textId="52095EB1" w:rsidR="005137E2" w:rsidRPr="00CE6AB3" w:rsidRDefault="005137E2" w:rsidP="005137E2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 </w:t>
      </w:r>
    </w:p>
    <w:tbl>
      <w:tblPr>
        <w:tblStyle w:val="TabeladeGrade2-nfase21"/>
        <w:tblW w:w="5691" w:type="pct"/>
        <w:tblInd w:w="-998" w:type="dxa"/>
        <w:tblLook w:val="04A0" w:firstRow="1" w:lastRow="0" w:firstColumn="1" w:lastColumn="0" w:noHBand="0" w:noVBand="1"/>
      </w:tblPr>
      <w:tblGrid>
        <w:gridCol w:w="460"/>
        <w:gridCol w:w="3934"/>
        <w:gridCol w:w="1134"/>
        <w:gridCol w:w="1562"/>
        <w:gridCol w:w="3118"/>
        <w:gridCol w:w="1699"/>
        <w:gridCol w:w="1559"/>
        <w:gridCol w:w="1134"/>
        <w:gridCol w:w="1276"/>
      </w:tblGrid>
      <w:tr w:rsidR="00A73A50" w:rsidRPr="0050669F" w14:paraId="7C98DCD0" w14:textId="77777777" w:rsidTr="001E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4C829234" w14:textId="77777777" w:rsidR="00A73A50" w:rsidRPr="0050669F" w:rsidRDefault="00A73A50" w:rsidP="001E3E3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14:paraId="482FAFEE" w14:textId="77777777" w:rsidR="00A73A50" w:rsidRPr="0050669F" w:rsidRDefault="00A73A50" w:rsidP="001E3E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B89" w14:textId="77777777" w:rsidR="00A73A50" w:rsidRPr="0050669F" w:rsidRDefault="00A73A50" w:rsidP="001E3E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6AF3" w14:textId="77777777" w:rsidR="00A73A50" w:rsidRPr="0050669F" w:rsidRDefault="00A73A50" w:rsidP="001E3E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07E" w14:textId="77777777" w:rsidR="00A73A50" w:rsidRPr="0050669F" w:rsidRDefault="00A73A50" w:rsidP="001E3E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E-MAIL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A845" w14:textId="77777777" w:rsidR="00A73A50" w:rsidRPr="0050669F" w:rsidRDefault="00A73A50" w:rsidP="001E3E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50669F">
              <w:rPr>
                <w:rFonts w:ascii="Century Gothic" w:hAnsi="Century Gothic" w:cs="Arial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3AB3" w14:textId="77777777" w:rsidR="00A73A50" w:rsidRPr="0050669F" w:rsidRDefault="00A73A50" w:rsidP="001E3E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BANCO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EAD9" w14:textId="77777777" w:rsidR="00A73A50" w:rsidRPr="0050669F" w:rsidRDefault="00A73A50" w:rsidP="001E3E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CONTA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08E" w14:textId="77777777" w:rsidR="00A73A50" w:rsidRPr="0050669F" w:rsidRDefault="00A73A50" w:rsidP="001E3E3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AGENCIA</w:t>
            </w:r>
          </w:p>
        </w:tc>
      </w:tr>
      <w:tr w:rsidR="00A73A50" w:rsidRPr="00CE6AB3" w14:paraId="4FD58307" w14:textId="77777777" w:rsidTr="001E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C00B1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3C8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350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DDE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443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DA5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DCC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031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3C6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73A50" w:rsidRPr="00CE6AB3" w14:paraId="4FBDD3D7" w14:textId="77777777" w:rsidTr="001E3E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0840D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EC4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916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08F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F98D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368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491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29A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310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73A50" w:rsidRPr="00CE6AB3" w14:paraId="4B8695B0" w14:textId="77777777" w:rsidTr="001E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AF94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DC0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88C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EFA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138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9B0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E56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1F7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777" w14:textId="77777777" w:rsidR="00A73A50" w:rsidRPr="00CE6AB3" w:rsidRDefault="00A73A50" w:rsidP="001E3E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</w:tbl>
    <w:p w14:paraId="5A046C6A" w14:textId="77777777" w:rsidR="00E10BB0" w:rsidRDefault="00E10BB0" w:rsidP="009E6933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D0D0D" w:themeColor="text1" w:themeTint="F2"/>
          <w:lang w:val="pt-BR"/>
        </w:rPr>
        <w:sectPr w:rsidR="00E10BB0" w:rsidSect="005A3E5E">
          <w:footerReference w:type="first" r:id="rId16"/>
          <w:pgSz w:w="16838" w:h="11906" w:orient="landscape" w:code="9"/>
          <w:pgMar w:top="1080" w:right="1440" w:bottom="851" w:left="1440" w:header="862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76BFF4F9" w14:textId="77777777" w:rsidR="009E6933" w:rsidRDefault="009E6933" w:rsidP="00667BB3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</w:p>
    <w:p w14:paraId="3D25E5D3" w14:textId="77777777" w:rsidR="009E6933" w:rsidRDefault="009E6933" w:rsidP="00667BB3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</w:p>
    <w:p w14:paraId="71EEA2BF" w14:textId="77777777" w:rsidR="00667BB3" w:rsidRDefault="00667BB3" w:rsidP="00F51D86">
      <w:pPr>
        <w:pStyle w:val="Ttulo2"/>
        <w:jc w:val="center"/>
        <w:rPr>
          <w:rFonts w:ascii="Century Gothic" w:hAnsi="Century Gothic"/>
          <w:b/>
          <w:color w:val="0D0D0D" w:themeColor="text1" w:themeTint="F2"/>
          <w:lang w:val="pt-BR"/>
        </w:rPr>
      </w:pPr>
      <w:r>
        <w:rPr>
          <w:rFonts w:ascii="Century Gothic" w:hAnsi="Century Gothic"/>
          <w:b/>
          <w:color w:val="0D0D0D" w:themeColor="text1" w:themeTint="F2"/>
          <w:lang w:val="pt-BR"/>
        </w:rPr>
        <w:t>TERMO DE OUTORGA E ACEITAÇÃO</w:t>
      </w:r>
    </w:p>
    <w:p w14:paraId="6AE66415" w14:textId="77777777" w:rsidR="00E10BB0" w:rsidRPr="00E10BB0" w:rsidRDefault="00E10BB0" w:rsidP="00E10BB0">
      <w:pPr>
        <w:spacing w:line="360" w:lineRule="auto"/>
        <w:jc w:val="both"/>
        <w:rPr>
          <w:lang w:val="pt-BR"/>
        </w:rPr>
      </w:pPr>
    </w:p>
    <w:p w14:paraId="239A6CA5" w14:textId="7D86276E" w:rsidR="00667BB3" w:rsidRDefault="00D96A59" w:rsidP="00E10BB0">
      <w:pPr>
        <w:spacing w:line="360" w:lineRule="auto"/>
        <w:jc w:val="both"/>
        <w:rPr>
          <w:rFonts w:ascii="Century Gothic" w:hAnsi="Century Gothic" w:cs="Arial"/>
          <w:bCs/>
          <w:color w:val="0D0D0D" w:themeColor="text1" w:themeTint="F2"/>
          <w:lang w:val="pt-BR"/>
        </w:rPr>
      </w:pPr>
      <w:r>
        <w:rPr>
          <w:rFonts w:ascii="Century Gothic" w:hAnsi="Century Gothic" w:cs="Arial"/>
          <w:bCs/>
          <w:color w:val="0D0D0D" w:themeColor="text1" w:themeTint="F2"/>
          <w:lang w:val="pt-BR"/>
        </w:rPr>
        <w:t>Eu/</w:t>
      </w:r>
      <w:r w:rsidR="00383371">
        <w:rPr>
          <w:rFonts w:ascii="Century Gothic" w:hAnsi="Century Gothic" w:cs="Arial"/>
          <w:bCs/>
          <w:color w:val="0D0D0D" w:themeColor="text1" w:themeTint="F2"/>
          <w:lang w:val="pt-BR"/>
        </w:rPr>
        <w:t>Nós</w:t>
      </w:r>
      <w:r w:rsidR="00667BB3" w:rsidRPr="00667BB3">
        <w:rPr>
          <w:rFonts w:ascii="Century Gothic" w:hAnsi="Century Gothic" w:cs="Arial"/>
          <w:bCs/>
          <w:color w:val="0D0D0D" w:themeColor="text1" w:themeTint="F2"/>
          <w:lang w:val="pt-BR"/>
        </w:rPr>
        <w:t xml:space="preserve">, </w:t>
      </w:r>
      <w:proofErr w:type="gramStart"/>
      <w:r w:rsidR="00953934">
        <w:rPr>
          <w:rFonts w:ascii="Century Gothic" w:hAnsi="Century Gothic" w:cs="Arial"/>
          <w:bCs/>
          <w:color w:val="0D0D0D" w:themeColor="text1" w:themeTint="F2"/>
          <w:lang w:val="pt-BR"/>
        </w:rPr>
        <w:t>dirigente</w:t>
      </w:r>
      <w:r>
        <w:rPr>
          <w:rFonts w:ascii="Century Gothic" w:hAnsi="Century Gothic" w:cs="Arial"/>
          <w:bCs/>
          <w:color w:val="0D0D0D" w:themeColor="text1" w:themeTint="F2"/>
          <w:lang w:val="pt-BR"/>
        </w:rPr>
        <w:t>(</w:t>
      </w:r>
      <w:proofErr w:type="gramEnd"/>
      <w:r w:rsidR="00953934">
        <w:rPr>
          <w:rFonts w:ascii="Century Gothic" w:hAnsi="Century Gothic" w:cs="Arial"/>
          <w:bCs/>
          <w:color w:val="0D0D0D" w:themeColor="text1" w:themeTint="F2"/>
          <w:lang w:val="pt-BR"/>
        </w:rPr>
        <w:t>s</w:t>
      </w:r>
      <w:r>
        <w:rPr>
          <w:rFonts w:ascii="Century Gothic" w:hAnsi="Century Gothic" w:cs="Arial"/>
          <w:bCs/>
          <w:color w:val="0D0D0D" w:themeColor="text1" w:themeTint="F2"/>
          <w:lang w:val="pt-BR"/>
        </w:rPr>
        <w:t>) da</w:t>
      </w:r>
      <w:r w:rsidR="00953934">
        <w:rPr>
          <w:rFonts w:ascii="Century Gothic" w:hAnsi="Century Gothic" w:cs="Arial"/>
          <w:bCs/>
          <w:color w:val="0D0D0D" w:themeColor="text1" w:themeTint="F2"/>
          <w:lang w:val="pt-BR"/>
        </w:rPr>
        <w:t xml:space="preserve"> entidade estudantil </w:t>
      </w:r>
      <w:r w:rsidR="00667BB3" w:rsidRPr="00667BB3">
        <w:rPr>
          <w:rFonts w:ascii="Century Gothic" w:hAnsi="Century Gothic" w:cs="Arial"/>
          <w:bCs/>
          <w:color w:val="0D0D0D" w:themeColor="text1" w:themeTint="F2"/>
          <w:lang w:val="pt-BR"/>
        </w:rPr>
        <w:t>acima listad</w:t>
      </w:r>
      <w:r w:rsidR="00F51D86">
        <w:rPr>
          <w:rFonts w:ascii="Century Gothic" w:hAnsi="Century Gothic" w:cs="Arial"/>
          <w:bCs/>
          <w:color w:val="0D0D0D" w:themeColor="text1" w:themeTint="F2"/>
          <w:lang w:val="pt-BR"/>
        </w:rPr>
        <w:t>o</w:t>
      </w:r>
      <w:r>
        <w:rPr>
          <w:rFonts w:ascii="Century Gothic" w:hAnsi="Century Gothic" w:cs="Arial"/>
          <w:bCs/>
          <w:color w:val="0D0D0D" w:themeColor="text1" w:themeTint="F2"/>
          <w:lang w:val="pt-BR"/>
        </w:rPr>
        <w:t>(</w:t>
      </w:r>
      <w:r w:rsidR="00383371">
        <w:rPr>
          <w:rFonts w:ascii="Century Gothic" w:hAnsi="Century Gothic" w:cs="Arial"/>
          <w:bCs/>
          <w:color w:val="0D0D0D" w:themeColor="text1" w:themeTint="F2"/>
          <w:lang w:val="pt-BR"/>
        </w:rPr>
        <w:t>s</w:t>
      </w:r>
      <w:r>
        <w:rPr>
          <w:rFonts w:ascii="Century Gothic" w:hAnsi="Century Gothic" w:cs="Arial"/>
          <w:bCs/>
          <w:color w:val="0D0D0D" w:themeColor="text1" w:themeTint="F2"/>
          <w:lang w:val="pt-BR"/>
        </w:rPr>
        <w:t>)</w:t>
      </w:r>
      <w:r w:rsidR="00667BB3" w:rsidRPr="00667BB3">
        <w:rPr>
          <w:rFonts w:ascii="Century Gothic" w:hAnsi="Century Gothic" w:cs="Arial"/>
          <w:bCs/>
          <w:color w:val="0D0D0D" w:themeColor="text1" w:themeTint="F2"/>
          <w:lang w:val="pt-BR"/>
        </w:rPr>
        <w:t>, declar</w:t>
      </w:r>
      <w:r w:rsidR="00383371">
        <w:rPr>
          <w:rFonts w:ascii="Century Gothic" w:hAnsi="Century Gothic" w:cs="Arial"/>
          <w:bCs/>
          <w:color w:val="0D0D0D" w:themeColor="text1" w:themeTint="F2"/>
          <w:lang w:val="pt-BR"/>
        </w:rPr>
        <w:t>amos</w:t>
      </w:r>
      <w:r w:rsidR="00667BB3" w:rsidRPr="00667BB3">
        <w:rPr>
          <w:rFonts w:ascii="Century Gothic" w:hAnsi="Century Gothic" w:cs="Arial"/>
          <w:bCs/>
          <w:color w:val="0D0D0D" w:themeColor="text1" w:themeTint="F2"/>
          <w:lang w:val="pt-BR"/>
        </w:rPr>
        <w:t xml:space="preserve"> ter acordo com os termos previstos no </w:t>
      </w:r>
      <w:r w:rsidR="00667BB3" w:rsidRPr="00383371">
        <w:rPr>
          <w:rFonts w:ascii="Century Gothic" w:hAnsi="Century Gothic" w:cs="Arial"/>
          <w:b/>
          <w:bCs/>
          <w:color w:val="0D0D0D" w:themeColor="text1" w:themeTint="F2"/>
          <w:lang w:val="pt-BR"/>
        </w:rPr>
        <w:t>Edital PROAF 01/2023 – Auxílio Eventos</w:t>
      </w:r>
      <w:r w:rsidR="00667BB3" w:rsidRPr="00667BB3">
        <w:rPr>
          <w:rFonts w:ascii="Century Gothic" w:hAnsi="Century Gothic" w:cs="Arial"/>
          <w:bCs/>
          <w:color w:val="0D0D0D" w:themeColor="text1" w:themeTint="F2"/>
          <w:lang w:val="pt-BR"/>
        </w:rPr>
        <w:t xml:space="preserve">, e nos comprometemos a cumprir as exigências estabelecidas no Edital, bem como nos responsabilizamos pelas informações prestadas e documentações apresentadas durante e posterior ao processo seletivo. </w:t>
      </w:r>
    </w:p>
    <w:p w14:paraId="7646C8E2" w14:textId="77777777" w:rsidR="009E6933" w:rsidRDefault="009E6933" w:rsidP="00667BB3">
      <w:pPr>
        <w:jc w:val="both"/>
        <w:rPr>
          <w:rFonts w:ascii="Century Gothic" w:hAnsi="Century Gothic" w:cs="Arial"/>
          <w:bCs/>
          <w:color w:val="0D0D0D" w:themeColor="text1" w:themeTint="F2"/>
          <w:lang w:val="pt-BR"/>
        </w:rPr>
      </w:pPr>
    </w:p>
    <w:p w14:paraId="1495893B" w14:textId="77777777" w:rsidR="009E6933" w:rsidRPr="00667BB3" w:rsidRDefault="009E6933" w:rsidP="00667BB3">
      <w:pPr>
        <w:jc w:val="both"/>
        <w:rPr>
          <w:rFonts w:ascii="Century Gothic" w:hAnsi="Century Gothic" w:cs="Arial"/>
          <w:bCs/>
          <w:color w:val="0D0D0D" w:themeColor="text1" w:themeTint="F2"/>
          <w:lang w:val="pt-BR"/>
        </w:rPr>
      </w:pPr>
    </w:p>
    <w:p w14:paraId="47BE4B1D" w14:textId="77777777" w:rsidR="00F9383A" w:rsidRPr="00CE6AB3" w:rsidRDefault="00F9383A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_____________________________________</w:t>
      </w:r>
    </w:p>
    <w:p w14:paraId="6A547797" w14:textId="73F49BEB" w:rsidR="00F9383A" w:rsidRDefault="00D96A59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>
        <w:rPr>
          <w:rFonts w:ascii="Century Gothic" w:hAnsi="Century Gothic" w:cs="Arial"/>
          <w:i/>
          <w:color w:val="0D0D0D" w:themeColor="text1" w:themeTint="F2"/>
          <w:lang w:val="pt-BR"/>
        </w:rPr>
        <w:t>Assinatura do/a estudante dirigente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r</w:t>
      </w:r>
      <w:r w:rsidR="00F9383A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esponsável pelo projeto</w:t>
      </w:r>
    </w:p>
    <w:p w14:paraId="457CD6D0" w14:textId="77777777" w:rsidR="00E10BB0" w:rsidRDefault="00E10BB0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6149C62C" w14:textId="77777777" w:rsidR="00E10BB0" w:rsidRDefault="00E10BB0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6644734E" w14:textId="77777777" w:rsidR="00E10BB0" w:rsidRPr="00CE6AB3" w:rsidRDefault="00E10BB0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6B0851B2" w14:textId="77777777" w:rsidR="005137E2" w:rsidRPr="00CE6AB3" w:rsidRDefault="005137E2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39331C1D" w14:textId="77777777" w:rsidR="00F9383A" w:rsidRPr="00CE6AB3" w:rsidRDefault="00F9383A" w:rsidP="00792A02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___________________________________________</w:t>
      </w:r>
    </w:p>
    <w:p w14:paraId="78CA6783" w14:textId="77777777" w:rsidR="00F9383A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Assinatura do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/a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</w:t>
      </w:r>
      <w:r w:rsidR="00100187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servidor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/a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que recomenda a participação no evento</w:t>
      </w:r>
    </w:p>
    <w:p w14:paraId="07F20AC6" w14:textId="77777777" w:rsidR="00E10BB0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6B93FCE8" w14:textId="77777777" w:rsidR="00E10BB0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275A4C37" w14:textId="77777777" w:rsidR="00E10BB0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4E2A9E3D" w14:textId="77777777" w:rsidR="00E10BB0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4057635" w14:textId="77777777" w:rsidR="00E10BB0" w:rsidRPr="00CE6AB3" w:rsidRDefault="00E10BB0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7094A63E" w14:textId="77777777" w:rsidR="00F126F8" w:rsidRPr="00CE6AB3" w:rsidRDefault="00F126F8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14:paraId="11BA944F" w14:textId="77777777" w:rsidR="00A04504" w:rsidRPr="00CE6AB3" w:rsidRDefault="00F9383A" w:rsidP="00792A02">
      <w:pPr>
        <w:spacing w:after="0"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color w:val="0D0D0D" w:themeColor="text1" w:themeTint="F2"/>
          <w:lang w:val="pt-BR"/>
        </w:rPr>
        <w:t>______________________, ____</w:t>
      </w:r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 xml:space="preserve">__ de __________________ </w:t>
      </w:r>
      <w:proofErr w:type="spellStart"/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>de</w:t>
      </w:r>
      <w:proofErr w:type="spellEnd"/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 xml:space="preserve"> 20</w:t>
      </w:r>
      <w:r w:rsidR="00F126F8" w:rsidRPr="00CE6AB3">
        <w:rPr>
          <w:rFonts w:ascii="Century Gothic" w:hAnsi="Century Gothic" w:cs="Arial"/>
          <w:color w:val="0D0D0D" w:themeColor="text1" w:themeTint="F2"/>
          <w:lang w:val="pt-BR"/>
        </w:rPr>
        <w:t>2</w:t>
      </w:r>
      <w:r w:rsidR="001779C2">
        <w:rPr>
          <w:rFonts w:ascii="Century Gothic" w:hAnsi="Century Gothic" w:cs="Arial"/>
          <w:color w:val="0D0D0D" w:themeColor="text1" w:themeTint="F2"/>
          <w:lang w:val="pt-BR"/>
        </w:rPr>
        <w:t>3</w:t>
      </w:r>
      <w:r w:rsidRPr="00CE6AB3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sectPr w:rsidR="00A04504" w:rsidRPr="00CE6AB3" w:rsidSect="00E10BB0">
      <w:pgSz w:w="11906" w:h="16838" w:code="9"/>
      <w:pgMar w:top="1440" w:right="851" w:bottom="1440" w:left="1080" w:header="862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C083EB" w16cid:durableId="2766C7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EEE5" w14:textId="77777777" w:rsidR="00806375" w:rsidRDefault="00806375">
      <w:pPr>
        <w:spacing w:after="0" w:line="240" w:lineRule="auto"/>
      </w:pPr>
      <w:r>
        <w:separator/>
      </w:r>
    </w:p>
  </w:endnote>
  <w:endnote w:type="continuationSeparator" w:id="0">
    <w:p w14:paraId="6E9F3B1C" w14:textId="77777777" w:rsidR="00806375" w:rsidRDefault="0080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0"/>
      <w:gridCol w:w="8216"/>
      <w:gridCol w:w="219"/>
      <w:gridCol w:w="219"/>
      <w:gridCol w:w="1092"/>
    </w:tblGrid>
    <w:tr w:rsidR="00CB2712" w14:paraId="39830266" w14:textId="77777777" w:rsidTr="00E12DAB">
      <w:trPr>
        <w:trHeight w:hRule="exact" w:val="288"/>
      </w:trPr>
      <w:tc>
        <w:tcPr>
          <w:tcW w:w="361" w:type="dxa"/>
          <w:shd w:val="clear" w:color="auto" w:fill="F8F8F8" w:themeFill="background2"/>
          <w:vAlign w:val="center"/>
        </w:tcPr>
        <w:p w14:paraId="1986C700" w14:textId="77777777" w:rsidR="00CB2712" w:rsidRDefault="00CB2712" w:rsidP="00CB2712"/>
      </w:tc>
      <w:tc>
        <w:tcPr>
          <w:tcW w:w="7595" w:type="dxa"/>
          <w:shd w:val="clear" w:color="auto" w:fill="F8F8F8" w:themeFill="background2"/>
          <w:vAlign w:val="center"/>
        </w:tcPr>
        <w:p w14:paraId="628D0B49" w14:textId="77777777" w:rsidR="00CB2712" w:rsidRDefault="00CB2712" w:rsidP="00CB2712"/>
      </w:tc>
      <w:tc>
        <w:tcPr>
          <w:tcW w:w="202" w:type="dxa"/>
          <w:shd w:val="clear" w:color="auto" w:fill="DDDDDD" w:themeFill="accent1"/>
          <w:vAlign w:val="center"/>
        </w:tcPr>
        <w:p w14:paraId="57F6E9E0" w14:textId="77777777" w:rsidR="00CB2712" w:rsidRDefault="00CB2712" w:rsidP="00CB2712"/>
      </w:tc>
      <w:tc>
        <w:tcPr>
          <w:tcW w:w="202" w:type="dxa"/>
          <w:shd w:val="clear" w:color="auto" w:fill="B2B2B2" w:themeFill="accent2"/>
          <w:vAlign w:val="center"/>
        </w:tcPr>
        <w:p w14:paraId="367727F8" w14:textId="77777777" w:rsidR="00CB2712" w:rsidRDefault="00CB2712" w:rsidP="00CB2712"/>
      </w:tc>
      <w:tc>
        <w:tcPr>
          <w:tcW w:w="1009" w:type="dxa"/>
          <w:shd w:val="clear" w:color="auto" w:fill="969696" w:themeFill="accent3"/>
          <w:vAlign w:val="center"/>
        </w:tcPr>
        <w:p w14:paraId="144516A9" w14:textId="77777777" w:rsidR="00CB2712" w:rsidRDefault="00CB2712" w:rsidP="00CB2712"/>
      </w:tc>
    </w:tr>
  </w:tbl>
  <w:p w14:paraId="71FFD4F3" w14:textId="77777777"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2"/>
      <w:gridCol w:w="7941"/>
      <w:gridCol w:w="195"/>
      <w:gridCol w:w="138"/>
      <w:gridCol w:w="1080"/>
    </w:tblGrid>
    <w:tr w:rsidR="006515E8" w14:paraId="67E43249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3B4B6C86" w14:textId="77777777" w:rsidR="006515E8" w:rsidRDefault="006515E8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578F1DEE" w14:textId="77777777" w:rsidR="006515E8" w:rsidRDefault="006515E8" w:rsidP="006515E8"/>
      </w:tc>
      <w:tc>
        <w:tcPr>
          <w:tcW w:w="100" w:type="pct"/>
          <w:shd w:val="clear" w:color="auto" w:fill="DDDDDD" w:themeFill="accent1"/>
          <w:vAlign w:val="center"/>
        </w:tcPr>
        <w:p w14:paraId="287C17B7" w14:textId="77777777" w:rsidR="006515E8" w:rsidRDefault="006515E8" w:rsidP="006515E8"/>
      </w:tc>
      <w:tc>
        <w:tcPr>
          <w:tcW w:w="71" w:type="pct"/>
          <w:shd w:val="clear" w:color="auto" w:fill="B2B2B2" w:themeFill="accent2"/>
          <w:vAlign w:val="center"/>
        </w:tcPr>
        <w:p w14:paraId="3BA6A2AB" w14:textId="77777777" w:rsidR="006515E8" w:rsidRDefault="006515E8" w:rsidP="006515E8"/>
      </w:tc>
      <w:tc>
        <w:tcPr>
          <w:tcW w:w="554" w:type="pct"/>
          <w:shd w:val="clear" w:color="auto" w:fill="969696" w:themeFill="accent3"/>
          <w:vAlign w:val="center"/>
        </w:tcPr>
        <w:p w14:paraId="02BB5623" w14:textId="77777777" w:rsidR="006515E8" w:rsidRDefault="006515E8" w:rsidP="006515E8"/>
      </w:tc>
    </w:tr>
  </w:tbl>
  <w:p w14:paraId="386A15DB" w14:textId="77777777" w:rsidR="00D25C8E" w:rsidRDefault="00D25C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1"/>
      <w:gridCol w:w="11373"/>
      <w:gridCol w:w="279"/>
      <w:gridCol w:w="198"/>
      <w:gridCol w:w="1547"/>
    </w:tblGrid>
    <w:tr w:rsidR="00F45420" w14:paraId="2F9166E4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0776B28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6FABE877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31020E0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6DFD7B7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4463466C" w14:textId="77777777" w:rsidR="00F45420" w:rsidRDefault="00F45420" w:rsidP="006515E8"/>
      </w:tc>
    </w:tr>
  </w:tbl>
  <w:p w14:paraId="78250181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F3E0" w14:textId="77777777" w:rsidR="00806375" w:rsidRDefault="00806375">
      <w:pPr>
        <w:spacing w:after="0" w:line="240" w:lineRule="auto"/>
      </w:pPr>
      <w:r>
        <w:separator/>
      </w:r>
    </w:p>
  </w:footnote>
  <w:footnote w:type="continuationSeparator" w:id="0">
    <w:p w14:paraId="36DD380B" w14:textId="77777777" w:rsidR="00806375" w:rsidRDefault="0080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22D4" w14:textId="77777777" w:rsidR="00F126F8" w:rsidRDefault="00F126F8" w:rsidP="00F126F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192C5261" wp14:editId="54611BB1">
          <wp:extent cx="450761" cy="432435"/>
          <wp:effectExtent l="0" t="0" r="6985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660AEB" w14:textId="77777777"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2BD7C10" w14:textId="77777777"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7A4D4F79" w14:textId="77777777" w:rsidR="00FF2EBA" w:rsidRDefault="00FF2EBA" w:rsidP="00FF2EB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Afirmaticas</w:t>
    </w:r>
  </w:p>
  <w:p w14:paraId="02EEBC36" w14:textId="77777777" w:rsidR="00F51D86" w:rsidRDefault="00F51D86" w:rsidP="00FF2EB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Diretoria de Assuntos Comunitários e Estudantis</w:t>
    </w:r>
  </w:p>
  <w:p w14:paraId="1BB722C9" w14:textId="20D20AA1" w:rsidR="00FF2EBA" w:rsidRDefault="00FF2EBA" w:rsidP="00FF2EB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14:paraId="5BBE3137" w14:textId="34EE9729" w:rsidR="005F41CC" w:rsidRDefault="00953934">
    <w:pPr>
      <w:pStyle w:val="Cabealho"/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2382C4" wp14:editId="1C48C460">
              <wp:simplePos x="0" y="0"/>
              <wp:positionH relativeFrom="column">
                <wp:posOffset>182880</wp:posOffset>
              </wp:positionH>
              <wp:positionV relativeFrom="paragraph">
                <wp:posOffset>103505</wp:posOffset>
              </wp:positionV>
              <wp:extent cx="5579745" cy="0"/>
              <wp:effectExtent l="0" t="0" r="33655" b="25400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4B465B6" id="Conector reto 3" o:spid="_x0000_s1026" style="position:absolute;flip:x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4.4pt,8.15pt" to="453.7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3543" w14:textId="77777777" w:rsidR="00F126F8" w:rsidRDefault="00806375" w:rsidP="00F126F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2C704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F126F8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6A84BEF1" wp14:editId="019E0DF4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E53EA7" w14:textId="77777777"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 xml:space="preserve">MINISTÉRIO </w:t>
    </w:r>
    <w:r w:rsidRPr="00395FB6">
      <w:rPr>
        <w:rFonts w:ascii="Century Gothic" w:hAnsi="Century Gothic"/>
        <w:b/>
        <w:color w:val="002060"/>
      </w:rPr>
      <w:t>DA EDUCAÇÃO</w:t>
    </w:r>
  </w:p>
  <w:p w14:paraId="6CA17B69" w14:textId="77777777"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0A0856D2" w14:textId="0A3CAE05" w:rsidR="00F126F8" w:rsidRDefault="00A73A50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Afirmativ</w:t>
    </w:r>
    <w:r w:rsidR="00FF2EBA">
      <w:rPr>
        <w:rFonts w:ascii="Century Gothic" w:hAnsi="Century Gothic"/>
        <w:color w:val="002060"/>
      </w:rPr>
      <w:t>as</w:t>
    </w:r>
  </w:p>
  <w:p w14:paraId="7CF76A83" w14:textId="0126A36A" w:rsidR="001779C2" w:rsidRDefault="00A73A50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</w:t>
    </w:r>
    <w:r w:rsidR="001779C2">
      <w:rPr>
        <w:rFonts w:ascii="Century Gothic" w:hAnsi="Century Gothic"/>
        <w:color w:val="002060"/>
      </w:rPr>
      <w:t>toria de Assuntos Comunitários e Estudantis</w:t>
    </w:r>
  </w:p>
  <w:p w14:paraId="3ABE1495" w14:textId="77777777" w:rsidR="00FF2EBA" w:rsidRDefault="00FF2EBA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14:paraId="29286EAC" w14:textId="77777777" w:rsidR="00FF2EBA" w:rsidRPr="00BC2F19" w:rsidRDefault="0050669F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89FA6C" wp14:editId="7358BE39">
              <wp:simplePos x="0" y="0"/>
              <wp:positionH relativeFrom="column">
                <wp:posOffset>400050</wp:posOffset>
              </wp:positionH>
              <wp:positionV relativeFrom="paragraph">
                <wp:posOffset>139064</wp:posOffset>
              </wp:positionV>
              <wp:extent cx="5579745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14D4627D" id="Conector reto 3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5pt,10.95pt" to="470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" strokecolor="#f85b4a" strokeweight="1.5pt">
              <o:lock v:ext="edit" shapetype="f"/>
            </v:line>
          </w:pict>
        </mc:Fallback>
      </mc:AlternateContent>
    </w:r>
  </w:p>
  <w:p w14:paraId="0F2A8E76" w14:textId="77777777" w:rsidR="00A04504" w:rsidRDefault="00A04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5215"/>
    <w:rsid w:val="0004604F"/>
    <w:rsid w:val="00081AC3"/>
    <w:rsid w:val="000A488A"/>
    <w:rsid w:val="000D0599"/>
    <w:rsid w:val="000D1A42"/>
    <w:rsid w:val="000E2D74"/>
    <w:rsid w:val="00100187"/>
    <w:rsid w:val="00115A11"/>
    <w:rsid w:val="00126D0E"/>
    <w:rsid w:val="00135C5E"/>
    <w:rsid w:val="00153735"/>
    <w:rsid w:val="00156EF1"/>
    <w:rsid w:val="001779C2"/>
    <w:rsid w:val="00181EEF"/>
    <w:rsid w:val="001821EA"/>
    <w:rsid w:val="00186DA2"/>
    <w:rsid w:val="001A72C6"/>
    <w:rsid w:val="001B16CA"/>
    <w:rsid w:val="001C320C"/>
    <w:rsid w:val="001D21E8"/>
    <w:rsid w:val="001D602D"/>
    <w:rsid w:val="002229ED"/>
    <w:rsid w:val="00292C04"/>
    <w:rsid w:val="002C2563"/>
    <w:rsid w:val="002E682F"/>
    <w:rsid w:val="0031330F"/>
    <w:rsid w:val="00343FBB"/>
    <w:rsid w:val="00360FD0"/>
    <w:rsid w:val="00362B9E"/>
    <w:rsid w:val="0037096C"/>
    <w:rsid w:val="00383371"/>
    <w:rsid w:val="003D0FBD"/>
    <w:rsid w:val="003F654F"/>
    <w:rsid w:val="003F737D"/>
    <w:rsid w:val="00401E15"/>
    <w:rsid w:val="004115FF"/>
    <w:rsid w:val="00480808"/>
    <w:rsid w:val="00490087"/>
    <w:rsid w:val="004A1D3F"/>
    <w:rsid w:val="004A44A4"/>
    <w:rsid w:val="004B493C"/>
    <w:rsid w:val="004B5284"/>
    <w:rsid w:val="004B7B51"/>
    <w:rsid w:val="004C60DB"/>
    <w:rsid w:val="004C7B11"/>
    <w:rsid w:val="004D7E0C"/>
    <w:rsid w:val="004E6833"/>
    <w:rsid w:val="00504361"/>
    <w:rsid w:val="0050669F"/>
    <w:rsid w:val="005137E2"/>
    <w:rsid w:val="00554C9F"/>
    <w:rsid w:val="00565E2F"/>
    <w:rsid w:val="0059548E"/>
    <w:rsid w:val="005A3E5E"/>
    <w:rsid w:val="005E5E2B"/>
    <w:rsid w:val="005F41CC"/>
    <w:rsid w:val="006079D2"/>
    <w:rsid w:val="006123BE"/>
    <w:rsid w:val="00637AC3"/>
    <w:rsid w:val="00646AFC"/>
    <w:rsid w:val="006515E8"/>
    <w:rsid w:val="00667BB3"/>
    <w:rsid w:val="006800B3"/>
    <w:rsid w:val="006F1118"/>
    <w:rsid w:val="00741FDE"/>
    <w:rsid w:val="00761BAA"/>
    <w:rsid w:val="00792A02"/>
    <w:rsid w:val="007B10DA"/>
    <w:rsid w:val="007C5C41"/>
    <w:rsid w:val="007E3F63"/>
    <w:rsid w:val="00806375"/>
    <w:rsid w:val="008202E3"/>
    <w:rsid w:val="00822D4B"/>
    <w:rsid w:val="00826CD7"/>
    <w:rsid w:val="008347EF"/>
    <w:rsid w:val="00892C76"/>
    <w:rsid w:val="008A1AA7"/>
    <w:rsid w:val="008A1F8F"/>
    <w:rsid w:val="008C5789"/>
    <w:rsid w:val="008D068D"/>
    <w:rsid w:val="008E2FA7"/>
    <w:rsid w:val="00925F5D"/>
    <w:rsid w:val="00946252"/>
    <w:rsid w:val="00953934"/>
    <w:rsid w:val="0098300D"/>
    <w:rsid w:val="00996DB3"/>
    <w:rsid w:val="009E37DE"/>
    <w:rsid w:val="009E6933"/>
    <w:rsid w:val="009F0B81"/>
    <w:rsid w:val="00A04504"/>
    <w:rsid w:val="00A06DC1"/>
    <w:rsid w:val="00A07E48"/>
    <w:rsid w:val="00A36F67"/>
    <w:rsid w:val="00A4375F"/>
    <w:rsid w:val="00A73A50"/>
    <w:rsid w:val="00A74B9E"/>
    <w:rsid w:val="00A75422"/>
    <w:rsid w:val="00AB1341"/>
    <w:rsid w:val="00AC1944"/>
    <w:rsid w:val="00AE267E"/>
    <w:rsid w:val="00B05DDA"/>
    <w:rsid w:val="00B30F62"/>
    <w:rsid w:val="00B3658D"/>
    <w:rsid w:val="00B44298"/>
    <w:rsid w:val="00B8163C"/>
    <w:rsid w:val="00B95370"/>
    <w:rsid w:val="00B9569D"/>
    <w:rsid w:val="00BD79EC"/>
    <w:rsid w:val="00BF473C"/>
    <w:rsid w:val="00BF7639"/>
    <w:rsid w:val="00C22CDC"/>
    <w:rsid w:val="00C41F19"/>
    <w:rsid w:val="00C47897"/>
    <w:rsid w:val="00C5755F"/>
    <w:rsid w:val="00C62B67"/>
    <w:rsid w:val="00C64BDB"/>
    <w:rsid w:val="00C9109A"/>
    <w:rsid w:val="00C9483B"/>
    <w:rsid w:val="00CB2712"/>
    <w:rsid w:val="00CD5E29"/>
    <w:rsid w:val="00CE6AB3"/>
    <w:rsid w:val="00CF6011"/>
    <w:rsid w:val="00D12B4B"/>
    <w:rsid w:val="00D25C8E"/>
    <w:rsid w:val="00D30986"/>
    <w:rsid w:val="00D347FD"/>
    <w:rsid w:val="00D35E92"/>
    <w:rsid w:val="00D4190C"/>
    <w:rsid w:val="00D611FE"/>
    <w:rsid w:val="00D66811"/>
    <w:rsid w:val="00D82F4C"/>
    <w:rsid w:val="00D906CA"/>
    <w:rsid w:val="00D96A59"/>
    <w:rsid w:val="00D96AE9"/>
    <w:rsid w:val="00DB1743"/>
    <w:rsid w:val="00E06BBD"/>
    <w:rsid w:val="00E10BB0"/>
    <w:rsid w:val="00E12DAB"/>
    <w:rsid w:val="00E156BA"/>
    <w:rsid w:val="00E22581"/>
    <w:rsid w:val="00E54D41"/>
    <w:rsid w:val="00EB1088"/>
    <w:rsid w:val="00EB66EF"/>
    <w:rsid w:val="00EB7100"/>
    <w:rsid w:val="00EB7EAB"/>
    <w:rsid w:val="00ED5FFA"/>
    <w:rsid w:val="00EE4599"/>
    <w:rsid w:val="00F07379"/>
    <w:rsid w:val="00F126F8"/>
    <w:rsid w:val="00F30102"/>
    <w:rsid w:val="00F32C31"/>
    <w:rsid w:val="00F353FD"/>
    <w:rsid w:val="00F4343E"/>
    <w:rsid w:val="00F45420"/>
    <w:rsid w:val="00F51D86"/>
    <w:rsid w:val="00F9383A"/>
    <w:rsid w:val="00FB4142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69225"/>
  <w15:docId w15:val="{5BCC485D-D2C1-428F-9A8A-AFFA588F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D82F4C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D82F4C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D82F4C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eladeGradeClara">
    <w:name w:val="Grid Table Light"/>
    <w:basedOn w:val="Tabelanormal"/>
    <w:uiPriority w:val="40"/>
    <w:rsid w:val="009E69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85849375224A089D4D5E7B64047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88C6C-0001-4A7E-9BCE-9B273A05202F}"/>
      </w:docPartPr>
      <w:docPartBody>
        <w:p w:rsidR="00D63448" w:rsidRDefault="00A92AB8" w:rsidP="00A92AB8">
          <w:pPr>
            <w:pStyle w:val="3985849375224A089D4D5E7B64047821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C684EDF6278C4FC18909556CD3A7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4642A-C1B0-4E06-BB32-0E49A260F7E9}"/>
      </w:docPartPr>
      <w:docPartBody>
        <w:p w:rsidR="00D63448" w:rsidRDefault="00A92AB8" w:rsidP="00A92AB8">
          <w:pPr>
            <w:pStyle w:val="C684EDF6278C4FC18909556CD3A75A86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386F6F8FD84447D48ADE46CB5A178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5D622-D4A4-4410-B923-B058FC030ECD}"/>
      </w:docPartPr>
      <w:docPartBody>
        <w:p w:rsidR="00D63448" w:rsidRDefault="00A92AB8" w:rsidP="00A92AB8">
          <w:pPr>
            <w:pStyle w:val="386F6F8FD84447D48ADE46CB5A1784CB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956A2339229744DC8AEA18F66FE94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8660-E843-4259-8C4F-BFF485390628}"/>
      </w:docPartPr>
      <w:docPartBody>
        <w:p w:rsidR="00D63448" w:rsidRDefault="00A92AB8" w:rsidP="00A92AB8">
          <w:pPr>
            <w:pStyle w:val="956A2339229744DC8AEA18F66FE9467C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77E3B52EC454FDC9C8EA80DF1D5E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6C068-27A1-4A2A-9F60-AB25B7ABB89B}"/>
      </w:docPartPr>
      <w:docPartBody>
        <w:p w:rsidR="00D63448" w:rsidRDefault="00A92AB8" w:rsidP="00A92AB8">
          <w:pPr>
            <w:pStyle w:val="277E3B52EC454FDC9C8EA80DF1D5E70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1358B19E06794882955B7329A7F69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4958-549B-4E7A-88C0-E612997C499D}"/>
      </w:docPartPr>
      <w:docPartBody>
        <w:p w:rsidR="001F66E2" w:rsidRDefault="007C7E1C" w:rsidP="007C7E1C">
          <w:pPr>
            <w:pStyle w:val="1358B19E06794882955B7329A7F69EED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1F59"/>
    <w:rsid w:val="00081890"/>
    <w:rsid w:val="000D0DA6"/>
    <w:rsid w:val="001A58C5"/>
    <w:rsid w:val="001F66E2"/>
    <w:rsid w:val="00204D5F"/>
    <w:rsid w:val="003103B5"/>
    <w:rsid w:val="003570BE"/>
    <w:rsid w:val="004B08C0"/>
    <w:rsid w:val="004F2663"/>
    <w:rsid w:val="00623014"/>
    <w:rsid w:val="006547FC"/>
    <w:rsid w:val="00672673"/>
    <w:rsid w:val="00685AC6"/>
    <w:rsid w:val="007177E8"/>
    <w:rsid w:val="00741F59"/>
    <w:rsid w:val="007C09DA"/>
    <w:rsid w:val="007C7E1C"/>
    <w:rsid w:val="007D4AE1"/>
    <w:rsid w:val="007E6F35"/>
    <w:rsid w:val="008347FA"/>
    <w:rsid w:val="008B5DCB"/>
    <w:rsid w:val="00935372"/>
    <w:rsid w:val="009931EC"/>
    <w:rsid w:val="00A039D4"/>
    <w:rsid w:val="00A92AB8"/>
    <w:rsid w:val="00AA6A26"/>
    <w:rsid w:val="00B65A7C"/>
    <w:rsid w:val="00B67061"/>
    <w:rsid w:val="00C605BA"/>
    <w:rsid w:val="00CD074C"/>
    <w:rsid w:val="00D336D6"/>
    <w:rsid w:val="00D63448"/>
    <w:rsid w:val="00D72B4C"/>
    <w:rsid w:val="00D937E3"/>
    <w:rsid w:val="00DB58BF"/>
    <w:rsid w:val="00D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EC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  <w:rsid w:val="009931EC"/>
  </w:style>
  <w:style w:type="paragraph" w:customStyle="1" w:styleId="E59C4023BF77422B9DC6FAB515115679">
    <w:name w:val="E59C4023BF77422B9DC6FAB515115679"/>
    <w:rsid w:val="009931EC"/>
  </w:style>
  <w:style w:type="paragraph" w:customStyle="1" w:styleId="E1EDD30E7DE9479EB9FDEE55AE0ADF4C">
    <w:name w:val="E1EDD30E7DE9479EB9FDEE55AE0ADF4C"/>
    <w:rsid w:val="009931EC"/>
  </w:style>
  <w:style w:type="paragraph" w:customStyle="1" w:styleId="7D8DF9EB452E4C6E87BDC5E2A8F1468E">
    <w:name w:val="7D8DF9EB452E4C6E87BDC5E2A8F1468E"/>
    <w:rsid w:val="009931EC"/>
  </w:style>
  <w:style w:type="paragraph" w:customStyle="1" w:styleId="E53351188E0D476FB8839D17EF74AB1A">
    <w:name w:val="E53351188E0D476FB8839D17EF74AB1A"/>
    <w:rsid w:val="009931EC"/>
  </w:style>
  <w:style w:type="paragraph" w:customStyle="1" w:styleId="39160F3B39FC4B3B8BA70E58C3EDA7BD">
    <w:name w:val="39160F3B39FC4B3B8BA70E58C3EDA7BD"/>
    <w:rsid w:val="009931EC"/>
  </w:style>
  <w:style w:type="paragraph" w:customStyle="1" w:styleId="A7AE76885A484AA49C2FB0D961981010">
    <w:name w:val="A7AE76885A484AA49C2FB0D961981010"/>
    <w:rsid w:val="009931EC"/>
  </w:style>
  <w:style w:type="paragraph" w:customStyle="1" w:styleId="C36FAAF3239D4177A89750C8130EF914">
    <w:name w:val="C36FAAF3239D4177A89750C8130EF914"/>
    <w:rsid w:val="009931EC"/>
  </w:style>
  <w:style w:type="paragraph" w:customStyle="1" w:styleId="96F72A8EA54E44BA8D2BAEEA5F513BD0">
    <w:name w:val="96F72A8EA54E44BA8D2BAEEA5F513BD0"/>
    <w:rsid w:val="009931EC"/>
  </w:style>
  <w:style w:type="paragraph" w:customStyle="1" w:styleId="EF4F202079714A848F702234361B86C0">
    <w:name w:val="EF4F202079714A848F702234361B86C0"/>
    <w:rsid w:val="009931EC"/>
  </w:style>
  <w:style w:type="paragraph" w:customStyle="1" w:styleId="ED8F410D8C8D461CA947782C0809B81D">
    <w:name w:val="ED8F410D8C8D461CA947782C0809B81D"/>
    <w:rsid w:val="009931EC"/>
  </w:style>
  <w:style w:type="paragraph" w:customStyle="1" w:styleId="F12FE5FFC6A14FEBAA403208DCF31DBF">
    <w:name w:val="F12FE5FFC6A14FEBAA403208DCF31DBF"/>
    <w:rsid w:val="009931EC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8347F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31">
    <w:name w:val="Tabela de Lista 31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5Escura-nfase11">
    <w:name w:val="Tabela de Lista 5 Escura - Ênfase 1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7Colorida-nfase21">
    <w:name w:val="Tabela de Lista 7 Colorida - Ênfase 21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7Colorida-nfase51">
    <w:name w:val="Tabela de Lista 7 Colorida - Ênfase 51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431B6DCFE494C1B81D3335734A44770">
    <w:name w:val="F431B6DCFE494C1B81D3335734A44770"/>
    <w:rsid w:val="00DB58BF"/>
  </w:style>
  <w:style w:type="paragraph" w:customStyle="1" w:styleId="E1438EFDBA1F452F8E1B62894F256449">
    <w:name w:val="E1438EFDBA1F452F8E1B62894F256449"/>
    <w:rsid w:val="00DB58BF"/>
  </w:style>
  <w:style w:type="paragraph" w:customStyle="1" w:styleId="5DB9691A98774EA3AF4584935A6C324E">
    <w:name w:val="5DB9691A98774EA3AF4584935A6C324E"/>
    <w:rsid w:val="00DB58BF"/>
  </w:style>
  <w:style w:type="paragraph" w:customStyle="1" w:styleId="531BA01B598040AABEFAEDFBF5452EF3">
    <w:name w:val="531BA01B598040AABEFAEDFBF5452EF3"/>
    <w:rsid w:val="00DB58BF"/>
  </w:style>
  <w:style w:type="paragraph" w:customStyle="1" w:styleId="DD530D5B248A44E1A9DEAC1D75924F56">
    <w:name w:val="DD530D5B248A44E1A9DEAC1D75924F56"/>
    <w:rsid w:val="00DB58BF"/>
  </w:style>
  <w:style w:type="paragraph" w:customStyle="1" w:styleId="406DD43406E84D9B978F902E481B5338">
    <w:name w:val="406DD43406E84D9B978F902E481B5338"/>
    <w:rsid w:val="00DB58BF"/>
  </w:style>
  <w:style w:type="paragraph" w:customStyle="1" w:styleId="6CF48D31E90F4CECBF05234D90DA6096">
    <w:name w:val="6CF48D31E90F4CECBF05234D90DA6096"/>
    <w:rsid w:val="00DB58BF"/>
  </w:style>
  <w:style w:type="paragraph" w:customStyle="1" w:styleId="1358B19E06794882955B7329A7F69EED">
    <w:name w:val="1358B19E06794882955B7329A7F69EED"/>
    <w:rsid w:val="007C7E1C"/>
  </w:style>
  <w:style w:type="paragraph" w:customStyle="1" w:styleId="3C8D0AE194904A1CAEF4523BD1ABE5E7">
    <w:name w:val="3C8D0AE194904A1CAEF4523BD1ABE5E7"/>
    <w:rsid w:val="008347FA"/>
  </w:style>
  <w:style w:type="paragraph" w:customStyle="1" w:styleId="731B2BE3716449AA96AEE810B7B7C430">
    <w:name w:val="731B2BE3716449AA96AEE810B7B7C430"/>
    <w:rsid w:val="008347FA"/>
  </w:style>
  <w:style w:type="paragraph" w:customStyle="1" w:styleId="97D200B70BD54B11AF66ACA95389C658">
    <w:name w:val="97D200B70BD54B11AF66ACA95389C658"/>
    <w:rsid w:val="008347FA"/>
  </w:style>
  <w:style w:type="paragraph" w:customStyle="1" w:styleId="AB4BBC52B62E4564890E8D6B343293E8">
    <w:name w:val="AB4BBC52B62E4564890E8D6B343293E8"/>
    <w:rsid w:val="00834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33A06-D017-462E-8684-0D754CC2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15</TotalTime>
  <Pages>5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AMANDA SUELEN FERREIRA BASTOS</cp:lastModifiedBy>
  <cp:revision>7</cp:revision>
  <cp:lastPrinted>2018-01-09T18:34:00Z</cp:lastPrinted>
  <dcterms:created xsi:type="dcterms:W3CDTF">2023-01-09T19:57:00Z</dcterms:created>
  <dcterms:modified xsi:type="dcterms:W3CDTF">2023-01-16T19:45:00Z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