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169" w:rsidRPr="000271CA" w:rsidRDefault="000271CA" w:rsidP="00645169">
      <w:pPr>
        <w:pStyle w:val="Prosis2018"/>
        <w:pBdr>
          <w:top w:val="none" w:sz="4" w:space="14" w:color="000000"/>
        </w:pBdr>
        <w:spacing w:line="240" w:lineRule="auto"/>
        <w:ind w:right="-177"/>
        <w:jc w:val="center"/>
        <w:rPr>
          <w:rFonts w:ascii="Century Gothic" w:hAnsi="Century Gothic"/>
          <w:b/>
          <w:sz w:val="24"/>
          <w:szCs w:val="24"/>
        </w:rPr>
      </w:pPr>
      <w:r w:rsidRPr="000271CA">
        <w:rPr>
          <w:rFonts w:ascii="Century Gothic" w:hAnsi="Century Gothic"/>
          <w:b/>
          <w:sz w:val="24"/>
          <w:szCs w:val="24"/>
        </w:rPr>
        <w:t>ANEXO II</w:t>
      </w:r>
    </w:p>
    <w:p w:rsidR="000271CA" w:rsidRPr="000271CA" w:rsidRDefault="000271CA" w:rsidP="00645169">
      <w:pPr>
        <w:pStyle w:val="Prosis2018"/>
        <w:pBdr>
          <w:top w:val="none" w:sz="4" w:space="14" w:color="000000"/>
        </w:pBdr>
        <w:spacing w:line="240" w:lineRule="auto"/>
        <w:ind w:right="-177"/>
        <w:jc w:val="center"/>
        <w:rPr>
          <w:rFonts w:ascii="Century Gothic" w:hAnsi="Century Gothic"/>
          <w:b/>
          <w:sz w:val="24"/>
          <w:szCs w:val="24"/>
        </w:rPr>
      </w:pPr>
      <w:r w:rsidRPr="000271CA">
        <w:rPr>
          <w:rFonts w:ascii="Century Gothic" w:hAnsi="Century Gothic"/>
          <w:b/>
          <w:sz w:val="24"/>
          <w:szCs w:val="24"/>
        </w:rPr>
        <w:t>DECLARAÇÃO DE USO DO AUXÍLIO CRECHE</w:t>
      </w:r>
    </w:p>
    <w:p w:rsidR="000271CA" w:rsidRDefault="000271CA" w:rsidP="000271CA">
      <w:pPr>
        <w:pStyle w:val="Prosis2018"/>
        <w:pBdr>
          <w:top w:val="none" w:sz="4" w:space="14" w:color="000000"/>
        </w:pBdr>
        <w:spacing w:line="360" w:lineRule="auto"/>
        <w:ind w:right="-177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0271CA" w:rsidRDefault="000271CA" w:rsidP="000271CA">
      <w:pPr>
        <w:pStyle w:val="Prosis2018"/>
        <w:pBdr>
          <w:top w:val="none" w:sz="4" w:space="14" w:color="000000"/>
        </w:pBdr>
        <w:spacing w:line="360" w:lineRule="auto"/>
        <w:ind w:right="-177"/>
        <w:rPr>
          <w:rFonts w:ascii="Century Gothic" w:hAnsi="Century Gothic"/>
          <w:sz w:val="24"/>
          <w:szCs w:val="24"/>
        </w:rPr>
      </w:pPr>
    </w:p>
    <w:p w:rsidR="000271CA" w:rsidRDefault="000271CA" w:rsidP="000271CA">
      <w:pPr>
        <w:pStyle w:val="Prosis2018"/>
        <w:pBdr>
          <w:top w:val="none" w:sz="4" w:space="14" w:color="000000"/>
        </w:pBdr>
        <w:spacing w:line="360" w:lineRule="auto"/>
        <w:ind w:right="-177"/>
        <w:rPr>
          <w:rFonts w:ascii="Century Gothic" w:hAnsi="Century Gothic"/>
          <w:sz w:val="24"/>
          <w:szCs w:val="24"/>
        </w:rPr>
      </w:pPr>
      <w:r w:rsidRPr="000271CA">
        <w:rPr>
          <w:rFonts w:ascii="Century Gothic" w:hAnsi="Century Gothic"/>
          <w:sz w:val="24"/>
          <w:szCs w:val="24"/>
        </w:rPr>
        <w:t>Eu ________________________________________________</w:t>
      </w:r>
      <w:r w:rsidR="009420DB">
        <w:rPr>
          <w:rFonts w:ascii="Century Gothic" w:hAnsi="Century Gothic"/>
          <w:sz w:val="24"/>
          <w:szCs w:val="24"/>
        </w:rPr>
        <w:t>___________</w:t>
      </w:r>
      <w:r w:rsidRPr="000271CA">
        <w:rPr>
          <w:rFonts w:ascii="Century Gothic" w:hAnsi="Century Gothic"/>
          <w:sz w:val="24"/>
          <w:szCs w:val="24"/>
        </w:rPr>
        <w:t>_______, estudante da Universidade Federal do Sul da Bahia (UFSB), declaro para os devidos fins, que o Auxílio Creche, no valor de R$ 321,00 (trezentos e vinte e um reais) será utilizado, exclusivamente, para arcar com as despesas de pré-escola, creche ou cuidador/a de/a meu/ minha filho/filha (nome completo da criança): _______________________________________________________</w:t>
      </w:r>
      <w:r>
        <w:rPr>
          <w:rFonts w:ascii="Century Gothic" w:hAnsi="Century Gothic"/>
          <w:sz w:val="24"/>
          <w:szCs w:val="24"/>
        </w:rPr>
        <w:t xml:space="preserve">_, nascido em _______/______/_________. </w:t>
      </w:r>
    </w:p>
    <w:p w:rsidR="007A41D1" w:rsidRDefault="007A41D1" w:rsidP="000271CA">
      <w:pPr>
        <w:pStyle w:val="Prosis2018"/>
        <w:pBdr>
          <w:top w:val="none" w:sz="4" w:space="14" w:color="000000"/>
        </w:pBdr>
        <w:spacing w:line="360" w:lineRule="auto"/>
        <w:ind w:right="-177"/>
        <w:rPr>
          <w:rFonts w:ascii="Century Gothic" w:hAnsi="Century Gothic"/>
          <w:sz w:val="24"/>
          <w:szCs w:val="24"/>
        </w:rPr>
      </w:pPr>
    </w:p>
    <w:p w:rsidR="000271CA" w:rsidRDefault="000271CA" w:rsidP="000271CA">
      <w:pPr>
        <w:pStyle w:val="Prosis2018"/>
        <w:pBdr>
          <w:top w:val="none" w:sz="4" w:space="14" w:color="000000"/>
        </w:pBdr>
        <w:spacing w:line="360" w:lineRule="auto"/>
        <w:ind w:right="-177"/>
        <w:rPr>
          <w:rFonts w:ascii="Century Gothic" w:hAnsi="Century Gothic"/>
          <w:sz w:val="24"/>
          <w:szCs w:val="24"/>
        </w:rPr>
      </w:pPr>
      <w:r w:rsidRPr="000271CA">
        <w:rPr>
          <w:rFonts w:ascii="Century Gothic" w:hAnsi="Century Gothic"/>
          <w:sz w:val="24"/>
          <w:szCs w:val="24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a qualquer tempo, em procedimento que assegure o contraditório e a ampla defesa, ensejará o cancelamento da participação e/ou concessão dos auxílios da Universidade Federal do Sul da Bahia (UFSB), sem prejuízo das sanções penais cabíveis</w:t>
      </w:r>
      <w:r>
        <w:rPr>
          <w:rFonts w:ascii="Century Gothic" w:hAnsi="Century Gothic"/>
          <w:sz w:val="24"/>
          <w:szCs w:val="24"/>
        </w:rPr>
        <w:t>.</w:t>
      </w:r>
    </w:p>
    <w:p w:rsidR="000271CA" w:rsidRDefault="000271CA" w:rsidP="000271CA">
      <w:pPr>
        <w:pStyle w:val="Prosis2018"/>
        <w:pBdr>
          <w:top w:val="none" w:sz="4" w:space="14" w:color="000000"/>
        </w:pBdr>
        <w:spacing w:line="360" w:lineRule="auto"/>
        <w:ind w:right="-177"/>
        <w:rPr>
          <w:rFonts w:ascii="Century Gothic" w:hAnsi="Century Gothic"/>
          <w:sz w:val="24"/>
          <w:szCs w:val="24"/>
        </w:rPr>
      </w:pPr>
    </w:p>
    <w:p w:rsidR="007A41D1" w:rsidRPr="007A41D1" w:rsidRDefault="007A41D1" w:rsidP="007A41D1">
      <w:pPr>
        <w:autoSpaceDE w:val="0"/>
        <w:autoSpaceDN w:val="0"/>
        <w:adjustRightInd w:val="0"/>
        <w:spacing w:line="360" w:lineRule="auto"/>
        <w:jc w:val="right"/>
        <w:rPr>
          <w:rFonts w:ascii="Century Gothic" w:eastAsia="Calibri" w:hAnsi="Century Gothic" w:cs="Calibri"/>
          <w:bCs/>
          <w:color w:val="0D0D0D" w:themeColor="text1" w:themeTint="F2"/>
          <w:sz w:val="24"/>
          <w:szCs w:val="24"/>
          <w:lang w:val="pt-BR"/>
        </w:rPr>
      </w:pPr>
      <w:r w:rsidRPr="007A41D1">
        <w:rPr>
          <w:rFonts w:ascii="Century Gothic" w:eastAsia="Calibri" w:hAnsi="Century Gothic" w:cs="Calibri"/>
          <w:bCs/>
          <w:color w:val="0D0D0D" w:themeColor="text1" w:themeTint="F2"/>
          <w:sz w:val="24"/>
          <w:szCs w:val="24"/>
          <w:lang w:val="pt-BR"/>
        </w:rPr>
        <w:t>__________________, ______de __________________________de 2023.</w:t>
      </w:r>
    </w:p>
    <w:p w:rsidR="000271CA" w:rsidRDefault="000271CA" w:rsidP="000271CA">
      <w:pPr>
        <w:pStyle w:val="Prosis2018"/>
        <w:pBdr>
          <w:top w:val="none" w:sz="4" w:space="14" w:color="000000"/>
        </w:pBdr>
        <w:spacing w:line="360" w:lineRule="auto"/>
        <w:ind w:right="-177"/>
        <w:rPr>
          <w:rFonts w:ascii="Century Gothic" w:hAnsi="Century Gothic"/>
          <w:sz w:val="24"/>
          <w:szCs w:val="24"/>
        </w:rPr>
      </w:pPr>
    </w:p>
    <w:sectPr w:rsidR="000271CA" w:rsidSect="00151684">
      <w:headerReference w:type="default" r:id="rId11"/>
      <w:footerReference w:type="default" r:id="rId12"/>
      <w:footerReference w:type="first" r:id="rId13"/>
      <w:pgSz w:w="11906" w:h="16838" w:code="9"/>
      <w:pgMar w:top="567" w:right="991" w:bottom="284" w:left="108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E38" w:rsidRDefault="000C1E38">
      <w:pPr>
        <w:spacing w:after="0" w:line="240" w:lineRule="auto"/>
      </w:pPr>
      <w:r>
        <w:separator/>
      </w:r>
    </w:p>
  </w:endnote>
  <w:endnote w:type="continuationSeparator" w:id="0">
    <w:p w:rsidR="000C1E38" w:rsidRDefault="000C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DB" w:rsidRDefault="009420DB" w:rsidP="009420DB">
    <w:pPr>
      <w:widowControl w:val="0"/>
      <w:autoSpaceDE w:val="0"/>
      <w:autoSpaceDN w:val="0"/>
      <w:adjustRightInd w:val="0"/>
      <w:spacing w:after="0"/>
      <w:jc w:val="center"/>
      <w:rPr>
        <w:rFonts w:ascii="Century Gothic" w:eastAsiaTheme="minorEastAsia" w:hAnsi="Century Gothic" w:cs="Century Gothic"/>
        <w:sz w:val="21"/>
        <w:szCs w:val="21"/>
      </w:rPr>
    </w:pPr>
  </w:p>
  <w:p w:rsidR="009420DB" w:rsidRDefault="009420DB" w:rsidP="009420DB">
    <w:pPr>
      <w:widowControl w:val="0"/>
      <w:autoSpaceDE w:val="0"/>
      <w:autoSpaceDN w:val="0"/>
      <w:adjustRightInd w:val="0"/>
      <w:spacing w:after="0"/>
      <w:jc w:val="center"/>
      <w:rPr>
        <w:rFonts w:ascii="Century Gothic" w:eastAsiaTheme="minorEastAsia" w:hAnsi="Century Gothic" w:cs="Century Gothic"/>
        <w:sz w:val="21"/>
        <w:szCs w:val="21"/>
      </w:rPr>
    </w:pPr>
    <w:r>
      <w:rPr>
        <w:rFonts w:ascii="Century Gothic" w:eastAsiaTheme="minorEastAsia" w:hAnsi="Century Gothic" w:cs="Century Gothic"/>
        <w:sz w:val="21"/>
        <w:szCs w:val="21"/>
      </w:rPr>
      <w:t>UNIVERSIDADE FEDERAL DO SUL DA BAHIA</w:t>
    </w:r>
  </w:p>
  <w:p w:rsidR="009420DB" w:rsidRDefault="009420DB" w:rsidP="009420DB">
    <w:pPr>
      <w:widowControl w:val="0"/>
      <w:autoSpaceDE w:val="0"/>
      <w:autoSpaceDN w:val="0"/>
      <w:adjustRightInd w:val="0"/>
      <w:spacing w:after="0"/>
      <w:jc w:val="center"/>
      <w:rPr>
        <w:rFonts w:ascii="Times" w:eastAsiaTheme="minorEastAsia" w:hAnsi="Times" w:cs="Times"/>
        <w:sz w:val="24"/>
        <w:szCs w:val="24"/>
      </w:rPr>
    </w:pPr>
    <w:r>
      <w:rPr>
        <w:rFonts w:ascii="Century Gothic" w:eastAsiaTheme="minorEastAsia" w:hAnsi="Century Gothic" w:cs="Century Gothic"/>
        <w:sz w:val="16"/>
        <w:szCs w:val="16"/>
      </w:rPr>
      <w:t>Reitoria, Praça José Bastos, s/n, Centro, Itabuna – BA, CEP 45.600-923, Fone: (73) 2103-8420 / 8400</w:t>
    </w:r>
  </w:p>
  <w:p w:rsidR="009420DB" w:rsidRDefault="009420D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4"/>
      <w:gridCol w:w="8014"/>
      <w:gridCol w:w="197"/>
      <w:gridCol w:w="140"/>
      <w:gridCol w:w="1090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E38" w:rsidRDefault="000C1E38">
      <w:pPr>
        <w:spacing w:after="0" w:line="240" w:lineRule="auto"/>
      </w:pPr>
      <w:r>
        <w:separator/>
      </w:r>
    </w:p>
  </w:footnote>
  <w:footnote w:type="continuationSeparator" w:id="0">
    <w:p w:rsidR="000C1E38" w:rsidRDefault="000C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24" w:rsidRDefault="00835A0F" w:rsidP="00ED3D24">
    <w:pPr>
      <w:pStyle w:val="Cabealho"/>
      <w:jc w:val="center"/>
      <w:rPr>
        <w:rFonts w:ascii="Century Gothic" w:hAnsi="Century Gothic"/>
        <w:color w:val="0066FF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186229C" wp14:editId="61EA732B">
          <wp:simplePos x="0" y="0"/>
          <wp:positionH relativeFrom="margin">
            <wp:posOffset>1162050</wp:posOffset>
          </wp:positionH>
          <wp:positionV relativeFrom="paragraph">
            <wp:posOffset>103505</wp:posOffset>
          </wp:positionV>
          <wp:extent cx="1371600" cy="845820"/>
          <wp:effectExtent l="0" t="0" r="0" b="0"/>
          <wp:wrapNone/>
          <wp:docPr id="11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3716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E38"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</w:p>
  <w:p w:rsidR="00ED3D24" w:rsidRPr="00151684" w:rsidRDefault="00ED3D24" w:rsidP="00835A0F">
    <w:pPr>
      <w:pStyle w:val="Cabealho"/>
      <w:ind w:left="3969"/>
      <w:rPr>
        <w:rFonts w:ascii="Century Gothic" w:hAnsi="Century Gothic"/>
        <w:b/>
        <w:color w:val="002060"/>
        <w:sz w:val="20"/>
      </w:rPr>
    </w:pPr>
    <w:r w:rsidRPr="00151684">
      <w:rPr>
        <w:rFonts w:ascii="Century Gothic" w:hAnsi="Century Gothic"/>
        <w:b/>
        <w:color w:val="002060"/>
        <w:sz w:val="20"/>
      </w:rPr>
      <w:t>MINISTÉRIO DA EDUCAÇÃO</w:t>
    </w:r>
  </w:p>
  <w:p w:rsidR="00ED3D24" w:rsidRPr="00151684" w:rsidRDefault="00ED3D24" w:rsidP="00835A0F">
    <w:pPr>
      <w:pStyle w:val="Cabealho"/>
      <w:ind w:left="3969"/>
      <w:rPr>
        <w:rFonts w:ascii="Century Gothic" w:hAnsi="Century Gothic"/>
        <w:b/>
        <w:color w:val="002060"/>
        <w:sz w:val="20"/>
      </w:rPr>
    </w:pPr>
    <w:r w:rsidRPr="00151684">
      <w:rPr>
        <w:rFonts w:ascii="Century Gothic" w:hAnsi="Century Gothic"/>
        <w:b/>
        <w:color w:val="002060"/>
        <w:sz w:val="20"/>
      </w:rPr>
      <w:t>Universidade Federal do Sul da Bahia</w:t>
    </w:r>
  </w:p>
  <w:p w:rsidR="00ED3D24" w:rsidRDefault="00ED3D24" w:rsidP="00835A0F">
    <w:pPr>
      <w:pStyle w:val="Cabealho"/>
      <w:ind w:left="3969"/>
      <w:rPr>
        <w:rFonts w:ascii="Century Gothic" w:hAnsi="Century Gothic"/>
        <w:color w:val="002060"/>
        <w:sz w:val="20"/>
      </w:rPr>
    </w:pPr>
    <w:r w:rsidRPr="00151684">
      <w:rPr>
        <w:rFonts w:ascii="Century Gothic" w:hAnsi="Century Gothic"/>
        <w:color w:val="002060"/>
        <w:sz w:val="20"/>
      </w:rPr>
      <w:t>Pró-Reitoria de Ações Afirmativas</w:t>
    </w:r>
  </w:p>
  <w:p w:rsidR="007A41D1" w:rsidRPr="007A41D1" w:rsidRDefault="007A41D1" w:rsidP="00835A0F">
    <w:pPr>
      <w:pStyle w:val="Cabealho"/>
      <w:ind w:left="3969"/>
      <w:rPr>
        <w:rFonts w:ascii="Century Gothic" w:hAnsi="Century Gothic"/>
        <w:color w:val="002060"/>
        <w:sz w:val="20"/>
      </w:rPr>
    </w:pPr>
    <w:r w:rsidRPr="007A41D1">
      <w:rPr>
        <w:rFonts w:ascii="Century Gothic" w:hAnsi="Century Gothic"/>
        <w:color w:val="002060"/>
        <w:sz w:val="20"/>
      </w:rPr>
      <w:t>Diretoria de Assuntos Comunitários e Estudantis</w:t>
    </w:r>
  </w:p>
  <w:p w:rsidR="007A41D1" w:rsidRPr="00151684" w:rsidRDefault="007A41D1" w:rsidP="00835A0F">
    <w:pPr>
      <w:pStyle w:val="Cabealho"/>
      <w:ind w:left="3969"/>
      <w:rPr>
        <w:rFonts w:ascii="Century Gothic" w:hAnsi="Century Gothic"/>
        <w:color w:val="002060"/>
        <w:sz w:val="20"/>
      </w:rPr>
    </w:pPr>
    <w:r w:rsidRPr="007A41D1">
      <w:rPr>
        <w:rFonts w:ascii="Century Gothic" w:hAnsi="Century Gothic"/>
        <w:color w:val="002060"/>
        <w:sz w:val="20"/>
      </w:rPr>
      <w:t>Coordenação de Apoio à Permanência Estudantil</w:t>
    </w:r>
  </w:p>
  <w:p w:rsidR="002D381A" w:rsidRPr="00760205" w:rsidRDefault="0086792C">
    <w:pPr>
      <w:pStyle w:val="Cabealho"/>
      <w:rPr>
        <w:lang w:val="pt-BR"/>
      </w:rPr>
    </w:pPr>
    <w:r>
      <w:rPr>
        <w:rFonts w:ascii="Century Gothic" w:hAnsi="Century Gothic"/>
        <w:noProof/>
        <w:color w:val="002060"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66039</wp:posOffset>
              </wp:positionV>
              <wp:extent cx="6310630" cy="0"/>
              <wp:effectExtent l="0" t="0" r="1397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FE7E1" id="Conector reto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5pt,5.2pt" to="50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" strokecolor="#f85b4a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C4A36"/>
    <w:multiLevelType w:val="hybridMultilevel"/>
    <w:tmpl w:val="7EE0EC8A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4367F4"/>
    <w:multiLevelType w:val="hybridMultilevel"/>
    <w:tmpl w:val="A8A2F6C4"/>
    <w:lvl w:ilvl="0" w:tplc="1C58A286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79A5011"/>
    <w:multiLevelType w:val="hybridMultilevel"/>
    <w:tmpl w:val="A3A81614"/>
    <w:lvl w:ilvl="0" w:tplc="1C58A28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D6A55"/>
    <w:multiLevelType w:val="hybridMultilevel"/>
    <w:tmpl w:val="3C6A078E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C2C25"/>
    <w:multiLevelType w:val="hybridMultilevel"/>
    <w:tmpl w:val="8866146A"/>
    <w:lvl w:ilvl="0" w:tplc="C906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41987"/>
    <w:multiLevelType w:val="hybridMultilevel"/>
    <w:tmpl w:val="21147E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D127D"/>
    <w:multiLevelType w:val="hybridMultilevel"/>
    <w:tmpl w:val="031CC654"/>
    <w:lvl w:ilvl="0" w:tplc="1E2281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43C03"/>
    <w:multiLevelType w:val="hybridMultilevel"/>
    <w:tmpl w:val="D9C87C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3"/>
  </w:num>
  <w:num w:numId="15">
    <w:abstractNumId w:val="10"/>
  </w:num>
  <w:num w:numId="16">
    <w:abstractNumId w:val="19"/>
  </w:num>
  <w:num w:numId="17">
    <w:abstractNumId w:val="17"/>
  </w:num>
  <w:num w:numId="18">
    <w:abstractNumId w:val="18"/>
  </w:num>
  <w:num w:numId="19">
    <w:abstractNumId w:val="15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87"/>
    <w:rsid w:val="00000A9D"/>
    <w:rsid w:val="0002587E"/>
    <w:rsid w:val="000271CA"/>
    <w:rsid w:val="0006566E"/>
    <w:rsid w:val="000A05F6"/>
    <w:rsid w:val="000A488A"/>
    <w:rsid w:val="000C1E38"/>
    <w:rsid w:val="000D0599"/>
    <w:rsid w:val="000E682D"/>
    <w:rsid w:val="000E6B44"/>
    <w:rsid w:val="000E7689"/>
    <w:rsid w:val="00101C9D"/>
    <w:rsid w:val="00103325"/>
    <w:rsid w:val="00115A11"/>
    <w:rsid w:val="00117D00"/>
    <w:rsid w:val="00135C5E"/>
    <w:rsid w:val="00151684"/>
    <w:rsid w:val="0015525C"/>
    <w:rsid w:val="00156EF1"/>
    <w:rsid w:val="00164E98"/>
    <w:rsid w:val="00171081"/>
    <w:rsid w:val="00182107"/>
    <w:rsid w:val="001B16CA"/>
    <w:rsid w:val="001C0F43"/>
    <w:rsid w:val="001F023D"/>
    <w:rsid w:val="002229ED"/>
    <w:rsid w:val="00232240"/>
    <w:rsid w:val="00237AF8"/>
    <w:rsid w:val="00255172"/>
    <w:rsid w:val="00265F63"/>
    <w:rsid w:val="002C2563"/>
    <w:rsid w:val="002D381A"/>
    <w:rsid w:val="002E682F"/>
    <w:rsid w:val="00332F1C"/>
    <w:rsid w:val="00343FBB"/>
    <w:rsid w:val="00360FD0"/>
    <w:rsid w:val="00364F2B"/>
    <w:rsid w:val="00366F24"/>
    <w:rsid w:val="0037096C"/>
    <w:rsid w:val="003861D0"/>
    <w:rsid w:val="003D0FBD"/>
    <w:rsid w:val="003D3BA4"/>
    <w:rsid w:val="003E5D91"/>
    <w:rsid w:val="003F654F"/>
    <w:rsid w:val="003F737D"/>
    <w:rsid w:val="00401291"/>
    <w:rsid w:val="00401E15"/>
    <w:rsid w:val="00457327"/>
    <w:rsid w:val="00480808"/>
    <w:rsid w:val="00490087"/>
    <w:rsid w:val="00494722"/>
    <w:rsid w:val="00494B65"/>
    <w:rsid w:val="004B493C"/>
    <w:rsid w:val="004B5284"/>
    <w:rsid w:val="004C67FD"/>
    <w:rsid w:val="004C7B11"/>
    <w:rsid w:val="004D4877"/>
    <w:rsid w:val="004E5986"/>
    <w:rsid w:val="004E6833"/>
    <w:rsid w:val="00504361"/>
    <w:rsid w:val="005137E2"/>
    <w:rsid w:val="00521495"/>
    <w:rsid w:val="0056114D"/>
    <w:rsid w:val="00563531"/>
    <w:rsid w:val="00564B54"/>
    <w:rsid w:val="00565E2F"/>
    <w:rsid w:val="005D544E"/>
    <w:rsid w:val="005E5E2B"/>
    <w:rsid w:val="005F41CC"/>
    <w:rsid w:val="006014F0"/>
    <w:rsid w:val="00605048"/>
    <w:rsid w:val="00645169"/>
    <w:rsid w:val="006515E8"/>
    <w:rsid w:val="00662EF8"/>
    <w:rsid w:val="006632C7"/>
    <w:rsid w:val="006833D8"/>
    <w:rsid w:val="006C6480"/>
    <w:rsid w:val="006F1118"/>
    <w:rsid w:val="00741FDE"/>
    <w:rsid w:val="00760205"/>
    <w:rsid w:val="007713A9"/>
    <w:rsid w:val="00784313"/>
    <w:rsid w:val="00795170"/>
    <w:rsid w:val="007A0103"/>
    <w:rsid w:val="007A41D1"/>
    <w:rsid w:val="007B4D65"/>
    <w:rsid w:val="007C5C41"/>
    <w:rsid w:val="007D7D1F"/>
    <w:rsid w:val="007F7E52"/>
    <w:rsid w:val="00820857"/>
    <w:rsid w:val="00826CD7"/>
    <w:rsid w:val="008347EF"/>
    <w:rsid w:val="00835A0F"/>
    <w:rsid w:val="00841843"/>
    <w:rsid w:val="00854348"/>
    <w:rsid w:val="0086792C"/>
    <w:rsid w:val="008A1F8F"/>
    <w:rsid w:val="008B3877"/>
    <w:rsid w:val="008F00F8"/>
    <w:rsid w:val="00925F5D"/>
    <w:rsid w:val="009420DB"/>
    <w:rsid w:val="009432F1"/>
    <w:rsid w:val="00946252"/>
    <w:rsid w:val="0098300D"/>
    <w:rsid w:val="009A1FD8"/>
    <w:rsid w:val="009B2820"/>
    <w:rsid w:val="009C5FD6"/>
    <w:rsid w:val="009D3F13"/>
    <w:rsid w:val="009E37DE"/>
    <w:rsid w:val="009F0B81"/>
    <w:rsid w:val="00A04504"/>
    <w:rsid w:val="00A11744"/>
    <w:rsid w:val="00A36F67"/>
    <w:rsid w:val="00A64CA4"/>
    <w:rsid w:val="00A64CBF"/>
    <w:rsid w:val="00A91EBE"/>
    <w:rsid w:val="00AB1341"/>
    <w:rsid w:val="00AE0880"/>
    <w:rsid w:val="00AE267E"/>
    <w:rsid w:val="00AF4B53"/>
    <w:rsid w:val="00AF77BA"/>
    <w:rsid w:val="00B128DA"/>
    <w:rsid w:val="00B15642"/>
    <w:rsid w:val="00B30F62"/>
    <w:rsid w:val="00B419AD"/>
    <w:rsid w:val="00B5468E"/>
    <w:rsid w:val="00B56315"/>
    <w:rsid w:val="00B570A9"/>
    <w:rsid w:val="00B8163C"/>
    <w:rsid w:val="00B9569D"/>
    <w:rsid w:val="00BA04CC"/>
    <w:rsid w:val="00BB0933"/>
    <w:rsid w:val="00BF473C"/>
    <w:rsid w:val="00C30500"/>
    <w:rsid w:val="00C5755F"/>
    <w:rsid w:val="00C62B67"/>
    <w:rsid w:val="00C65740"/>
    <w:rsid w:val="00C84E64"/>
    <w:rsid w:val="00C9109A"/>
    <w:rsid w:val="00C9301B"/>
    <w:rsid w:val="00CB2712"/>
    <w:rsid w:val="00CC4C13"/>
    <w:rsid w:val="00CD5E29"/>
    <w:rsid w:val="00CE069E"/>
    <w:rsid w:val="00CE4011"/>
    <w:rsid w:val="00CF5058"/>
    <w:rsid w:val="00CF6011"/>
    <w:rsid w:val="00D132ED"/>
    <w:rsid w:val="00D169A4"/>
    <w:rsid w:val="00D25C8E"/>
    <w:rsid w:val="00D26765"/>
    <w:rsid w:val="00D30986"/>
    <w:rsid w:val="00D318FA"/>
    <w:rsid w:val="00D35E92"/>
    <w:rsid w:val="00D4190C"/>
    <w:rsid w:val="00D5598B"/>
    <w:rsid w:val="00D56A5A"/>
    <w:rsid w:val="00D611FE"/>
    <w:rsid w:val="00D66811"/>
    <w:rsid w:val="00D6789A"/>
    <w:rsid w:val="00D906CA"/>
    <w:rsid w:val="00D96AE9"/>
    <w:rsid w:val="00DA2A20"/>
    <w:rsid w:val="00DC7158"/>
    <w:rsid w:val="00DF1833"/>
    <w:rsid w:val="00DF594A"/>
    <w:rsid w:val="00E06BBD"/>
    <w:rsid w:val="00E12DAB"/>
    <w:rsid w:val="00E156BA"/>
    <w:rsid w:val="00E20BB4"/>
    <w:rsid w:val="00E232E1"/>
    <w:rsid w:val="00E42A18"/>
    <w:rsid w:val="00E5313B"/>
    <w:rsid w:val="00E54D41"/>
    <w:rsid w:val="00E7444E"/>
    <w:rsid w:val="00E76C78"/>
    <w:rsid w:val="00EB1088"/>
    <w:rsid w:val="00EB7100"/>
    <w:rsid w:val="00EB7EAB"/>
    <w:rsid w:val="00EC0240"/>
    <w:rsid w:val="00ED3D24"/>
    <w:rsid w:val="00EE4599"/>
    <w:rsid w:val="00EF716D"/>
    <w:rsid w:val="00F07379"/>
    <w:rsid w:val="00F26E38"/>
    <w:rsid w:val="00F30102"/>
    <w:rsid w:val="00F353FD"/>
    <w:rsid w:val="00F412E5"/>
    <w:rsid w:val="00F4343E"/>
    <w:rsid w:val="00F45420"/>
    <w:rsid w:val="00F82151"/>
    <w:rsid w:val="00F9383A"/>
    <w:rsid w:val="00F954EE"/>
    <w:rsid w:val="00FB4142"/>
    <w:rsid w:val="00FB6E93"/>
    <w:rsid w:val="00FC7BD7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141FCA5-2B25-4AEC-B5B0-B66BD35E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rsid w:val="001F023D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1F023D"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1F023D"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customStyle="1" w:styleId="TabeladeGrade1Clara1">
    <w:name w:val="Tabela de Grade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21">
    <w:name w:val="Tabela de Grade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31">
    <w:name w:val="Tabela de Grade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41">
    <w:name w:val="Tabela de Grade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51">
    <w:name w:val="Tabela de Grade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1">
    <w:name w:val="Tabela de Grad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2-nfase21">
    <w:name w:val="Tabela de Grade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2-nfase31">
    <w:name w:val="Tabela de Grade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2-nfase41">
    <w:name w:val="Tabela de Grade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31">
    <w:name w:val="Tabela de Grad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3-nfase21">
    <w:name w:val="Tabela de Grade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3-nfase31">
    <w:name w:val="Tabela de Grade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3-nfase41">
    <w:name w:val="Tabela de Grade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3-nfase61">
    <w:name w:val="Tabela de Grade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4-nfase41">
    <w:name w:val="Tabela de Grade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TabeladeGrade5Escura-nfase21">
    <w:name w:val="Tabela de Grade 5 Escura - Ênfase 2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TabeladeGrade5Escura-nfase41">
    <w:name w:val="Tabela de Grade 5 Escura - Ênfase 4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TabeladeGrade6Colorida1">
    <w:name w:val="Tabela de Grade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6Colorida-nfase41">
    <w:name w:val="Tabela de Grade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6Colorida-nfase61">
    <w:name w:val="Tabela de Grade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7Colorida1">
    <w:name w:val="Tabela de Grade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7Colorida-nfase21">
    <w:name w:val="Tabela de Grade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7Colorida-nfase31">
    <w:name w:val="Tabela de Grade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7Colorida-nfase41">
    <w:name w:val="Tabela de Grade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7Colorida-nfase51">
    <w:name w:val="Tabela de Grade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7Colorida-nfase61">
    <w:name w:val="Tabela de Grade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nfase11">
    <w:name w:val="Tabela de Lista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1Clara-nfase21">
    <w:name w:val="Tabela de Lista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1Clara-nfase31">
    <w:name w:val="Tabela de Lista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1Clara-nfase41">
    <w:name w:val="Tabela de Lista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1Clara-nfase51">
    <w:name w:val="Tabela de Lista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1Clara-nfase61">
    <w:name w:val="Tabela de Lista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2-nfase21">
    <w:name w:val="Tabela de Lista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2-nfase31">
    <w:name w:val="Tabela de Lista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2-nfase41">
    <w:name w:val="Tabela de Lista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2-nfase51">
    <w:name w:val="Tabela de Lista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2-nfase61">
    <w:name w:val="Tabela de Lista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TabeladeLista3-nfase41">
    <w:name w:val="Tabela de Lista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TabeladeLista3-nfase61">
    <w:name w:val="Tabela de Lista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4-nfase21">
    <w:name w:val="Tabela de Lista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4-nfase41">
    <w:name w:val="Tabela de Lista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4-nfase51">
    <w:name w:val="Tabela de Lista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4-nfase61">
    <w:name w:val="Tabela de Lista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21">
    <w:name w:val="Tabela de Lista 5 Escura - Ênfase 2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31">
    <w:name w:val="Tabela de Lista 5 Escura - Ênfase 3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41">
    <w:name w:val="Tabela de Lista 5 Escura - Ênfase 4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51">
    <w:name w:val="Tabela de Lista 5 Escura - Ênfase 5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61">
    <w:name w:val="Tabela de Lista 5 Escura - Ênfase 6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11">
    <w:name w:val="Tabela de Lista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6Colorida-nfase21">
    <w:name w:val="Tabela de Lista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6Colorida-nfase41">
    <w:name w:val="Tabela de Lista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6Colorida-nfase51">
    <w:name w:val="Tabela de Lista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6Colorida-nfase61">
    <w:name w:val="Tabela de Lista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11">
    <w:name w:val="Tabela de Lista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31">
    <w:name w:val="Tabela de Lista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61">
    <w:name w:val="Tabela de Lista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customStyle="1" w:styleId="TabelaSimples11">
    <w:name w:val="Tabela Simples 1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31">
    <w:name w:val="Tabela Simples 31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GradeClara1">
    <w:name w:val="Tabela de Grade Clara1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0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Prosis2018">
    <w:name w:val="Prosis 2018"/>
    <w:basedOn w:val="Normal"/>
    <w:link w:val="Prosis2018Char"/>
    <w:qFormat/>
    <w:rsid w:val="001516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  <w:jc w:val="both"/>
    </w:pPr>
    <w:rPr>
      <w:rFonts w:ascii="Calibri" w:eastAsia="Calibri" w:hAnsi="Calibri" w:cs="Calibri"/>
      <w:bCs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151684"/>
    <w:rPr>
      <w:rFonts w:ascii="Calibri" w:eastAsia="Calibri" w:hAnsi="Calibri" w:cs="Calibri"/>
      <w:bCs/>
      <w:color w:val="0D0D0D" w:themeColor="text1" w:themeTint="F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545F3B91-8C63-46FA-B4E2-F84EAF18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 ELION CORREIA LIMEIRA</dc:creator>
  <cp:lastModifiedBy>Usuário do Windows</cp:lastModifiedBy>
  <cp:revision>2</cp:revision>
  <cp:lastPrinted>2018-01-09T18:34:00Z</cp:lastPrinted>
  <dcterms:created xsi:type="dcterms:W3CDTF">2023-05-26T19:28:00Z</dcterms:created>
  <dcterms:modified xsi:type="dcterms:W3CDTF">2023-05-26T19:28:00Z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