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69" w:rsidRPr="000271CA" w:rsidRDefault="000271CA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/>
          <w:b/>
          <w:sz w:val="24"/>
          <w:szCs w:val="24"/>
        </w:rPr>
      </w:pPr>
      <w:r w:rsidRPr="000271CA">
        <w:rPr>
          <w:rFonts w:ascii="Century Gothic" w:hAnsi="Century Gothic"/>
          <w:b/>
          <w:sz w:val="24"/>
          <w:szCs w:val="24"/>
        </w:rPr>
        <w:t xml:space="preserve">ANEXO </w:t>
      </w:r>
      <w:r w:rsidR="00CE2670">
        <w:rPr>
          <w:rFonts w:ascii="Century Gothic" w:hAnsi="Century Gothic"/>
          <w:b/>
          <w:sz w:val="24"/>
          <w:szCs w:val="24"/>
        </w:rPr>
        <w:t>V</w:t>
      </w:r>
      <w:bookmarkStart w:id="0" w:name="_GoBack"/>
      <w:bookmarkEnd w:id="0"/>
    </w:p>
    <w:p w:rsidR="000271CA" w:rsidRDefault="00CE2670" w:rsidP="00CE2670">
      <w:pPr>
        <w:pStyle w:val="Prosis2018"/>
        <w:pBdr>
          <w:top w:val="none" w:sz="4" w:space="14" w:color="000000"/>
        </w:pBdr>
        <w:spacing w:line="360" w:lineRule="auto"/>
        <w:ind w:right="-177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DECLARAÇÃO USO DE TRANSPORTE</w:t>
      </w:r>
    </w:p>
    <w:p w:rsidR="00CE2670" w:rsidRPr="00CE2670" w:rsidRDefault="00CE2670" w:rsidP="00CE2670">
      <w:pPr>
        <w:tabs>
          <w:tab w:val="center" w:pos="5926"/>
          <w:tab w:val="left" w:pos="7860"/>
        </w:tabs>
        <w:spacing w:before="102"/>
        <w:jc w:val="both"/>
        <w:rPr>
          <w:rFonts w:ascii="Century Gothic" w:hAnsi="Century Gothic"/>
          <w:color w:val="auto"/>
        </w:rPr>
      </w:pPr>
      <w:r w:rsidRPr="00CE2670">
        <w:rPr>
          <w:rFonts w:ascii="Century Gothic" w:eastAsia="MS Mincho" w:hAnsi="Century Gothic"/>
          <w:color w:val="auto"/>
        </w:rPr>
        <w:t>Eu:__________________________________________________, estudante,</w:t>
      </w:r>
      <w:r w:rsidRPr="00CE2670">
        <w:rPr>
          <w:rFonts w:ascii="Century Gothic" w:hAnsi="Century Gothic"/>
          <w:color w:val="auto"/>
        </w:rPr>
        <w:t xml:space="preserve"> residente em _______________________ (cidade) informo que necessito fazer uso de transporte urbano ou intermunicipal (comercial ou fretado) para frequentar as aulas da Universidade Federal do Sul da Bahia - UFSB:</w:t>
      </w:r>
    </w:p>
    <w:p w:rsidR="00CE2670" w:rsidRPr="00CE2670" w:rsidRDefault="00CE2670" w:rsidP="00CE2670">
      <w:pPr>
        <w:tabs>
          <w:tab w:val="center" w:pos="5926"/>
          <w:tab w:val="left" w:pos="7860"/>
        </w:tabs>
        <w:spacing w:before="102"/>
        <w:jc w:val="both"/>
        <w:rPr>
          <w:rFonts w:ascii="Century Gothic" w:hAnsi="Century Gothic"/>
          <w:color w:val="auto"/>
        </w:rPr>
      </w:pPr>
      <w:r w:rsidRPr="00CE2670">
        <w:rPr>
          <w:rFonts w:ascii="Century Gothic" w:hAnsi="Century Gothic"/>
          <w:color w:val="auto"/>
        </w:rPr>
        <w:t>Trajeto realizado - Local de Origem: __________________   Local de Destino: ____________________</w:t>
      </w:r>
    </w:p>
    <w:p w:rsidR="00CE2670" w:rsidRPr="00CE2670" w:rsidRDefault="00CE2670" w:rsidP="00CE2670">
      <w:pPr>
        <w:tabs>
          <w:tab w:val="center" w:pos="5926"/>
          <w:tab w:val="left" w:pos="7860"/>
        </w:tabs>
        <w:spacing w:before="102"/>
        <w:jc w:val="both"/>
        <w:rPr>
          <w:rFonts w:ascii="Century Gothic" w:eastAsia="Times New Roman" w:hAnsi="Century Gothic" w:cs="Times New Roman"/>
          <w:b/>
          <w:color w:val="auto"/>
          <w:sz w:val="20"/>
          <w:szCs w:val="20"/>
          <w:lang w:eastAsia="ja-JP"/>
        </w:rPr>
      </w:pPr>
      <w:r w:rsidRPr="00CE2670">
        <w:rPr>
          <w:rFonts w:ascii="Century Gothic" w:eastAsia="Times New Roman" w:hAnsi="Century Gothic" w:cs="Times New Roman"/>
          <w:b/>
          <w:color w:val="auto"/>
          <w:sz w:val="20"/>
          <w:szCs w:val="20"/>
          <w:lang w:eastAsia="ja-JP"/>
        </w:rPr>
        <w:t>Custo total com transporte: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105"/>
      </w:tblGrid>
      <w:tr w:rsidR="00CE2670" w:rsidRPr="00CE2670" w:rsidTr="002F3650">
        <w:tc>
          <w:tcPr>
            <w:tcW w:w="9736" w:type="dxa"/>
          </w:tcPr>
          <w:p w:rsidR="00CE2670" w:rsidRPr="00CE2670" w:rsidRDefault="00443675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color w:val="auto"/>
                  <w:sz w:val="20"/>
                  <w:szCs w:val="20"/>
                  <w:lang w:val="pt-BR" w:eastAsia="ja-JP"/>
                </w:rPr>
                <w:id w:val="-1053684599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Valor semanal: R$_____________ X 4 (semanas) = R$ ___________ (valor total mensal médio)</w:t>
            </w:r>
          </w:p>
          <w:p w:rsidR="00CE2670" w:rsidRPr="00CE2670" w:rsidRDefault="00443675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color w:val="auto"/>
                  <w:sz w:val="20"/>
                  <w:szCs w:val="20"/>
                  <w:lang w:val="pt-BR" w:eastAsia="ja-JP"/>
                </w:rPr>
                <w:id w:val="-692837149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Transporte mensal fretado: R$ ___________   </w:t>
            </w:r>
            <w:proofErr w:type="gramStart"/>
            <w:r w:rsidR="00CE2670"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   (</w:t>
            </w:r>
            <w:proofErr w:type="gramEnd"/>
            <w:r w:rsidR="00CE2670"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   ) não se aplica</w:t>
            </w:r>
          </w:p>
          <w:p w:rsidR="00CE2670" w:rsidRPr="00CE2670" w:rsidRDefault="00443675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color w:val="auto"/>
                  <w:sz w:val="20"/>
                  <w:szCs w:val="20"/>
                  <w:lang w:val="pt-BR" w:eastAsia="ja-JP"/>
                </w:rPr>
                <w:id w:val="1454745815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Custos extras (não informados anteriormente): R$ _____________</w:t>
            </w:r>
            <w:proofErr w:type="gramStart"/>
            <w:r w:rsidR="00CE2670"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   (</w:t>
            </w:r>
            <w:proofErr w:type="gramEnd"/>
            <w:r w:rsidR="00CE2670"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   ) não se aplica</w:t>
            </w:r>
          </w:p>
          <w:p w:rsidR="00CE2670" w:rsidRPr="00CE2670" w:rsidRDefault="00CE2670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r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Especifique:___________________________________________________________________________</w:t>
            </w:r>
          </w:p>
          <w:p w:rsidR="00CE2670" w:rsidRPr="00CE2670" w:rsidRDefault="00CE2670" w:rsidP="002F3650">
            <w:pPr>
              <w:ind w:hanging="14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</w:p>
        </w:tc>
      </w:tr>
    </w:tbl>
    <w:p w:rsidR="00CE2670" w:rsidRPr="00CE2670" w:rsidRDefault="00CE2670" w:rsidP="00CE2670">
      <w:pPr>
        <w:pStyle w:val="PargrafodaLista"/>
        <w:rPr>
          <w:rFonts w:ascii="Century Gothic" w:eastAsia="Times New Roman" w:hAnsi="Century Gothic" w:cs="Times New Roman"/>
          <w:b/>
          <w:color w:val="auto"/>
          <w:sz w:val="20"/>
          <w:szCs w:val="20"/>
          <w:lang w:val="pt-BR" w:eastAsia="ja-JP"/>
        </w:rPr>
      </w:pPr>
      <w:r w:rsidRPr="00CE2670">
        <w:rPr>
          <w:rFonts w:ascii="Century Gothic" w:eastAsia="Times New Roman" w:hAnsi="Century Gothic" w:cs="Times New Roman"/>
          <w:b/>
          <w:color w:val="auto"/>
          <w:sz w:val="20"/>
          <w:szCs w:val="20"/>
          <w:lang w:val="pt-BR" w:eastAsia="ja-JP"/>
        </w:rPr>
        <w:t>Informações complementares: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105"/>
      </w:tblGrid>
      <w:tr w:rsidR="00CE2670" w:rsidRPr="00CE2670" w:rsidTr="002F3650">
        <w:trPr>
          <w:trHeight w:val="2304"/>
        </w:trPr>
        <w:tc>
          <w:tcPr>
            <w:tcW w:w="9740" w:type="dxa"/>
          </w:tcPr>
          <w:p w:rsidR="00CE2670" w:rsidRPr="00CE2670" w:rsidRDefault="00CE2670" w:rsidP="002F3650">
            <w:pPr>
              <w:ind w:hanging="14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r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 </w:t>
            </w:r>
          </w:p>
          <w:p w:rsidR="00CE2670" w:rsidRPr="00CE2670" w:rsidRDefault="00CE2670" w:rsidP="002F3650">
            <w:pPr>
              <w:ind w:hanging="14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r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Tipo (s) de transporte utilizado (s) no(s) trajeto(s): </w:t>
            </w:r>
          </w:p>
          <w:p w:rsidR="00CE2670" w:rsidRPr="00CE2670" w:rsidRDefault="00443675" w:rsidP="002F3650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1352839491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Carona (sem custo)  </w:t>
            </w:r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-1202938207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Carona (com </w:t>
            </w:r>
            <w:proofErr w:type="gramStart"/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custo)   </w:t>
            </w:r>
            <w:proofErr w:type="gramEnd"/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-127004770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Carro próprio/Motocicleta  </w:t>
            </w:r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1659877304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Ônibus urbano (coletivo)              </w:t>
            </w:r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2013328020"/>
              </w:sdtPr>
              <w:sdtEndPr/>
              <w:sdtContent>
                <w:r w:rsidR="00CE2670" w:rsidRPr="00CE2670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Ônibus/van intermunicipal  </w:t>
            </w:r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-2041961240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Transporte coletivo fretado urbano ou intermunicipal </w:t>
            </w:r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925927733"/>
              </w:sdtPr>
              <w:sdtEndPr/>
              <w:sdtContent>
                <w:r w:rsidR="00CE2670" w:rsidRPr="00CE267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CE2670"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>Motoboy</w:t>
            </w:r>
          </w:p>
          <w:p w:rsidR="00CE2670" w:rsidRPr="00CE2670" w:rsidRDefault="00CE2670" w:rsidP="002F3650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</w:pPr>
            <w:r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auto"/>
                  <w:sz w:val="20"/>
                  <w:szCs w:val="20"/>
                  <w:lang w:eastAsia="ja-JP"/>
                </w:rPr>
                <w:id w:val="306898431"/>
              </w:sdtPr>
              <w:sdtEndPr/>
              <w:sdtContent>
                <w:r w:rsidRPr="00CE2670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Pr="00CE267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>Balsa/barco</w:t>
            </w:r>
          </w:p>
          <w:p w:rsidR="00CE2670" w:rsidRPr="00CE2670" w:rsidRDefault="00CE2670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r w:rsidRPr="00CE2670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Observações:</w:t>
            </w:r>
          </w:p>
          <w:p w:rsidR="00CE2670" w:rsidRPr="00CE2670" w:rsidRDefault="00CE2670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</w:p>
          <w:p w:rsidR="00CE2670" w:rsidRPr="00CE2670" w:rsidRDefault="00CE2670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</w:p>
          <w:p w:rsidR="00CE2670" w:rsidRPr="00CE2670" w:rsidRDefault="00CE2670" w:rsidP="002F3650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</w:p>
        </w:tc>
      </w:tr>
    </w:tbl>
    <w:p w:rsidR="00CE2670" w:rsidRPr="00CE2670" w:rsidRDefault="00CE2670" w:rsidP="00CE2670">
      <w:pPr>
        <w:pStyle w:val="PargrafodaLista"/>
        <w:widowControl w:val="0"/>
        <w:pBdr>
          <w:left w:val="none" w:sz="4" w:space="1" w:color="000000"/>
        </w:pBdr>
        <w:ind w:left="1440"/>
        <w:rPr>
          <w:rFonts w:ascii="Century Gothic" w:eastAsia="Times New Roman" w:hAnsi="Century Gothic" w:cs="Times New Roman"/>
          <w:b/>
          <w:color w:val="auto"/>
          <w:sz w:val="20"/>
          <w:lang w:val="pt-BR" w:eastAsia="ja-JP"/>
        </w:rPr>
      </w:pPr>
    </w:p>
    <w:p w:rsidR="00CE2670" w:rsidRPr="00CE2670" w:rsidRDefault="00CE2670" w:rsidP="00CE2670">
      <w:pPr>
        <w:pStyle w:val="PargrafodaLista"/>
        <w:widowControl w:val="0"/>
        <w:numPr>
          <w:ilvl w:val="0"/>
          <w:numId w:val="22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 w:val="0"/>
        <w:rPr>
          <w:rFonts w:ascii="Century Gothic" w:eastAsia="Times New Roman" w:hAnsi="Century Gothic" w:cs="Times New Roman"/>
          <w:color w:val="auto"/>
          <w:sz w:val="20"/>
          <w:lang w:eastAsia="ja-JP"/>
        </w:rPr>
      </w:pPr>
      <w:r w:rsidRPr="00CE2670">
        <w:rPr>
          <w:rFonts w:ascii="Century Gothic" w:eastAsia="Times New Roman" w:hAnsi="Century Gothic" w:cs="Times New Roman"/>
          <w:b/>
          <w:color w:val="auto"/>
          <w:sz w:val="20"/>
          <w:lang w:val="pt-BR" w:eastAsia="ja-JP"/>
        </w:rPr>
        <w:t xml:space="preserve">Caso queira destacar alguma informação, descreva no campo observações. </w:t>
      </w:r>
    </w:p>
    <w:p w:rsidR="00CE2670" w:rsidRDefault="00CE2670" w:rsidP="00CE2670">
      <w:pPr>
        <w:jc w:val="both"/>
        <w:rPr>
          <w:rFonts w:ascii="Century Gothic" w:eastAsia="Times New Roman" w:hAnsi="Century Gothic" w:cs="Times New Roman"/>
          <w:color w:val="auto"/>
          <w:sz w:val="20"/>
          <w:lang w:eastAsia="ja-JP"/>
        </w:rPr>
      </w:pPr>
    </w:p>
    <w:p w:rsidR="00CE2670" w:rsidRPr="00BA3E8F" w:rsidRDefault="00CE2670" w:rsidP="00CE2670">
      <w:pPr>
        <w:jc w:val="both"/>
        <w:rPr>
          <w:rFonts w:ascii="Century Gothic" w:eastAsia="Times New Roman" w:hAnsi="Century Gothic" w:cs="Times New Roman"/>
          <w:color w:val="auto"/>
          <w:sz w:val="20"/>
          <w:lang w:eastAsia="ja-JP"/>
        </w:rPr>
      </w:pPr>
      <w:r w:rsidRPr="00BA3E8F">
        <w:rPr>
          <w:rFonts w:ascii="Century Gothic" w:eastAsia="Times New Roman" w:hAnsi="Century Gothic" w:cs="Times New Roman"/>
          <w:color w:val="auto"/>
          <w:sz w:val="20"/>
          <w:lang w:eastAsia="ja-JP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:rsidR="00BA3E8F" w:rsidRPr="00BA3E8F" w:rsidRDefault="00BA3E8F" w:rsidP="00BA3E8F">
      <w:pPr>
        <w:tabs>
          <w:tab w:val="left" w:pos="0"/>
        </w:tabs>
        <w:spacing w:after="0" w:line="240" w:lineRule="auto"/>
        <w:jc w:val="right"/>
        <w:rPr>
          <w:color w:val="auto"/>
        </w:rPr>
      </w:pPr>
      <w:r w:rsidRPr="00BA3E8F">
        <w:rPr>
          <w:color w:val="auto"/>
        </w:rPr>
        <w:t>________________________, _____ /_____ / 2023.</w:t>
      </w:r>
    </w:p>
    <w:p w:rsidR="000271CA" w:rsidRPr="00BA3E8F" w:rsidRDefault="00BA3E8F" w:rsidP="00BA3E8F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color w:val="auto"/>
          <w:sz w:val="20"/>
          <w:lang w:eastAsia="ja-JP"/>
        </w:rPr>
      </w:pPr>
      <w:r w:rsidRPr="00BA3E8F">
        <w:rPr>
          <w:rFonts w:ascii="Century Gothic" w:eastAsia="Times New Roman" w:hAnsi="Century Gothic" w:cs="Times New Roman"/>
          <w:color w:val="auto"/>
          <w:sz w:val="20"/>
          <w:lang w:eastAsia="ja-JP"/>
        </w:rPr>
        <w:t xml:space="preserve">                                                                                          (Local e Data)</w:t>
      </w:r>
    </w:p>
    <w:sectPr w:rsidR="000271CA" w:rsidRPr="00BA3E8F" w:rsidSect="00A84E94">
      <w:headerReference w:type="default" r:id="rId11"/>
      <w:footerReference w:type="default" r:id="rId12"/>
      <w:footerReference w:type="first" r:id="rId13"/>
      <w:pgSz w:w="11906" w:h="16838" w:code="9"/>
      <w:pgMar w:top="0" w:right="991" w:bottom="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75" w:rsidRDefault="00443675">
      <w:pPr>
        <w:spacing w:after="0" w:line="240" w:lineRule="auto"/>
      </w:pPr>
      <w:r>
        <w:separator/>
      </w:r>
    </w:p>
  </w:endnote>
  <w:endnote w:type="continuationSeparator" w:id="0">
    <w:p w:rsidR="00443675" w:rsidRDefault="0044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  <w:r>
      <w:rPr>
        <w:rFonts w:ascii="Century Gothic" w:eastAsiaTheme="minorEastAsia" w:hAnsi="Century Gothic" w:cs="Century Gothic"/>
        <w:sz w:val="21"/>
        <w:szCs w:val="21"/>
      </w:rPr>
      <w:t>UNIVERSIDADE FEDERAL DO SUL DA BAHIA</w:t>
    </w: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Times" w:eastAsiaTheme="minorEastAsia" w:hAnsi="Times" w:cs="Times"/>
        <w:sz w:val="24"/>
        <w:szCs w:val="24"/>
      </w:rPr>
    </w:pPr>
    <w:r>
      <w:rPr>
        <w:rFonts w:ascii="Century Gothic" w:eastAsiaTheme="minorEastAsia" w:hAnsi="Century Gothic" w:cs="Century Gothic"/>
        <w:sz w:val="16"/>
        <w:szCs w:val="16"/>
      </w:rPr>
      <w:t>Reitoria, Praça José Bastos, s/n, Centro, Itabuna – BA, CEP 45.600-923, Fone: (73) 2103-8420 / 8400</w:t>
    </w:r>
  </w:p>
  <w:p w:rsidR="009420DB" w:rsidRDefault="00942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75" w:rsidRDefault="00443675">
      <w:pPr>
        <w:spacing w:after="0" w:line="240" w:lineRule="auto"/>
      </w:pPr>
      <w:r>
        <w:separator/>
      </w:r>
    </w:p>
  </w:footnote>
  <w:footnote w:type="continuationSeparator" w:id="0">
    <w:p w:rsidR="00443675" w:rsidRDefault="0044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24" w:rsidRDefault="00793CB9" w:rsidP="00ED3D24">
    <w:pPr>
      <w:pStyle w:val="Cabealho"/>
      <w:jc w:val="center"/>
      <w:rPr>
        <w:rFonts w:ascii="Century Gothic" w:hAnsi="Century Gothic"/>
        <w:color w:val="00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7118C6" wp14:editId="6FD04F26">
          <wp:simplePos x="0" y="0"/>
          <wp:positionH relativeFrom="margin">
            <wp:posOffset>1171575</wp:posOffset>
          </wp:positionH>
          <wp:positionV relativeFrom="paragraph">
            <wp:posOffset>53975</wp:posOffset>
          </wp:positionV>
          <wp:extent cx="1371600" cy="845820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716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675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ED3D24" w:rsidRPr="00151684" w:rsidRDefault="00ED3D24" w:rsidP="00453C51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453C51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Default="00ED3D24" w:rsidP="00453C51">
    <w:pPr>
      <w:pStyle w:val="Cabealho"/>
      <w:ind w:left="3969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7A41D1" w:rsidRPr="007A41D1" w:rsidRDefault="007A41D1" w:rsidP="00453C51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Diretoria de Assuntos Comunitários e Estudantis</w:t>
    </w:r>
  </w:p>
  <w:p w:rsidR="007A41D1" w:rsidRPr="00151684" w:rsidRDefault="007A41D1" w:rsidP="00453C51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Coordenação de Apoio à Permanência Estudantil</w:t>
    </w:r>
  </w:p>
  <w:p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5620"/>
    <w:multiLevelType w:val="hybridMultilevel"/>
    <w:tmpl w:val="9CCCC3C6"/>
    <w:lvl w:ilvl="0" w:tplc="1FFC7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9AD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F03E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6FA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8851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418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D29F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2CA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5056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5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9"/>
  </w:num>
  <w:num w:numId="19">
    <w:abstractNumId w:val="16"/>
  </w:num>
  <w:num w:numId="20">
    <w:abstractNumId w:val="1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587E"/>
    <w:rsid w:val="000271CA"/>
    <w:rsid w:val="0006566E"/>
    <w:rsid w:val="000A05F6"/>
    <w:rsid w:val="000A488A"/>
    <w:rsid w:val="000D0599"/>
    <w:rsid w:val="000E682D"/>
    <w:rsid w:val="000E6B44"/>
    <w:rsid w:val="000E7689"/>
    <w:rsid w:val="00101C9D"/>
    <w:rsid w:val="00103325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1DAA"/>
    <w:rsid w:val="00332F1C"/>
    <w:rsid w:val="00343FBB"/>
    <w:rsid w:val="00360FD0"/>
    <w:rsid w:val="00364F2B"/>
    <w:rsid w:val="00366F24"/>
    <w:rsid w:val="0037096C"/>
    <w:rsid w:val="003861D0"/>
    <w:rsid w:val="003D0FBD"/>
    <w:rsid w:val="003D3329"/>
    <w:rsid w:val="003D3BA4"/>
    <w:rsid w:val="003E5D91"/>
    <w:rsid w:val="003F654F"/>
    <w:rsid w:val="003F737D"/>
    <w:rsid w:val="00401291"/>
    <w:rsid w:val="00401E15"/>
    <w:rsid w:val="00443675"/>
    <w:rsid w:val="00453C51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14F0"/>
    <w:rsid w:val="00605048"/>
    <w:rsid w:val="00645169"/>
    <w:rsid w:val="006515E8"/>
    <w:rsid w:val="00662EF8"/>
    <w:rsid w:val="006632C7"/>
    <w:rsid w:val="006833D8"/>
    <w:rsid w:val="006C6480"/>
    <w:rsid w:val="006F1118"/>
    <w:rsid w:val="00741FDE"/>
    <w:rsid w:val="00760205"/>
    <w:rsid w:val="007713A9"/>
    <w:rsid w:val="00784313"/>
    <w:rsid w:val="00793CB9"/>
    <w:rsid w:val="00795170"/>
    <w:rsid w:val="007A0103"/>
    <w:rsid w:val="007A41D1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20DB"/>
    <w:rsid w:val="009432F1"/>
    <w:rsid w:val="00946252"/>
    <w:rsid w:val="0098300D"/>
    <w:rsid w:val="009A1FD8"/>
    <w:rsid w:val="009B2820"/>
    <w:rsid w:val="009C5FD6"/>
    <w:rsid w:val="009D3F13"/>
    <w:rsid w:val="009E37DE"/>
    <w:rsid w:val="009E6539"/>
    <w:rsid w:val="009F0B81"/>
    <w:rsid w:val="00A04504"/>
    <w:rsid w:val="00A11744"/>
    <w:rsid w:val="00A36F67"/>
    <w:rsid w:val="00A64CA4"/>
    <w:rsid w:val="00A64CBF"/>
    <w:rsid w:val="00A84E94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45230"/>
    <w:rsid w:val="00B5468E"/>
    <w:rsid w:val="00B56315"/>
    <w:rsid w:val="00B570A9"/>
    <w:rsid w:val="00B8163C"/>
    <w:rsid w:val="00B9569D"/>
    <w:rsid w:val="00BA04CC"/>
    <w:rsid w:val="00BA3E8F"/>
    <w:rsid w:val="00BB0933"/>
    <w:rsid w:val="00BF473C"/>
    <w:rsid w:val="00C30500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2670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C7BD7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87BE6-79D4-4578-BC39-6CB66D17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3</cp:revision>
  <cp:lastPrinted>2018-01-09T18:34:00Z</cp:lastPrinted>
  <dcterms:created xsi:type="dcterms:W3CDTF">2023-05-26T19:29:00Z</dcterms:created>
  <dcterms:modified xsi:type="dcterms:W3CDTF">2023-05-26T19:30:00Z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